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bdb9" w14:textId="358b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прилагаемых к заявке на получение Сертификата эксплуатанта, на внесение изменения в Специальные положения по эксплуатации Сертификата эксплуатанта и Типовой программы сертификационного обследования эксплуатанта гражданских воздушных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17 мая 2004 года N 91. Зарегистрирован Министерством юстиции Республики Казахстан 7 июня 2004 года N 2891. Утратил силу приказом Министра транспорта и коммуникаций Республики Казахстан от 5 мая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транспорта и коммуникаций РК от 05.05.2011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базы нормативных правовых актов в сфере гражданской авиации Республики Казахстан в соответствие с требованиями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30 января 2003 года N 106 "Об утверждении некоторых нормативных правовых актов в области гражданской авиации" 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документов, прилагаемых к заявке на получение Сертификата эксплуатанта и на внесение изменения в Специальные положения по эксплуатации Сертификата эксплуатанта (Приложение 1).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Типовую программу сертификационного обследования эксплуатанта гражданских воздушных судов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гражданской авиации Министерства транспорта и коммуникаций Республики Казахстан Наурзалиева Б.М.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приказу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гражданской авиации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17 мая 2004 г. N 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"Об утверждении Перечня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прилагаемых к заявке на получение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Сертификата эксплуатанта,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внесение изменения в Специальные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положения по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Сертификата эксплуатанта и Типовой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программы сертификационного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обследования эксплуатанта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гражданских воздушных судов"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прилагаемые к заявке на получение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Сертификата эксплуатанта и на внесение изменения в Специальные положения по эксплуатации Сертификата эксплуатанта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Перечень документов, прилагаемые к заявке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получение Сертификата эксплуатанта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Заявка,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Правилам сертификации эксплуатантов гражданских воздушных судов и услуг, утвержденным постановлением Правительства Республики Казахстан от 30 января 2003 года N 106.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 содержащая: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основные данные и учредители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местоположения, базирования, виды авиаперевозок и авиационных работ, регионы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руководство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данные на воздушные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технического обслуживания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летной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обеспечения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Копия устава заявителя и учредительный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Копия свидетельства о регистрации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Аудиторский отчет и справка о финансовом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Организационная структура, штатное расписание.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Должностные инструкции, определяющие обязанности и ответственность руководящего состава и авиационных специалистов, непосредственно связанные с обеспечением безопасности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Положение о рабочем времени и отдыхе экипажей, в том числе при полетах минимальным (согласно Руководству по летной эксплуатации конкретного воздушного судна) составом экипажа и усиленным экипажем или двумя экипажами на одном воздушном судне.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Данные по руководящему составу и специалистам, непосредственно связанные с обеспечением безопасности полетов,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Правилам сертификации эксплуатантов гражданских воздушных судов и услуг, утвержденным постановлением Правительства Республики Казахстан от 30 января 2003 года N 106.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Данные о командно-летном, инструкторском и летном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подтверждающие согласование должностей руководящих работников организации гражданской авиации, обеспечивающих безопасность полетов с уполномоченными органами, руководитель летной службы, старший пилот, начальник инспекции по безопасности полетов, руководитель инженерно-авиационной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должность;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фамилия, имя, отчество;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первичная подготовка;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класс, номер, срок действия свидетельства летного состава, кем выдано;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общий налет;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налет по типам воздушных судов, командиром воздушного судна, минимум, наименование документа, по которому проходил (проходит) ввод в строй, дата последней квалификационной проверки (техники пилотирования, самолетовождения, практической работы в полете);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медицинское освидетельствование, срок действия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допуск к ведению связи на английском языке, номер документа об окончании, кем и когда выдан;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последние курсы повышения квалификации по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последние курсы повышения квалификации по английскому языку;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обучение и поддержания навыков по действиям в аварийной обстановке;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соответствии с какими документами проводится поддержание техники пилотирования, самолетовождения и практической работы в полете, тренажерная подготовка, техническая учеба, заходы в сложных метеоусловиях, контроль по средствам полетной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последнее место работы (наименование организации, должность, дата).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Перечень документов, на основании которых осуществляется летная деятельность, утвержденным руководителем эксплуатанта.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Руководство по производству полетов эксплуатанта гражданских воздушных судов, утвержденным руководителем эксплуатанта.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документов, на основании которых производится техническое обслуживание, утвержденным руководителем эксплуатанта.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Руководство по техническому обслуживанию гражданских воздушных судов эксплуатанта, утвержденным руководителем эксплуатанта.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Копии свидетельств о государственной регистрации гражданских воздушных судов, сертификатов летной годности, сертификатов по шумам на местности воздушных судов  (если воздушное судно приобретено на заводе - технический акт о приемке воздушного судна заказчиком).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Копии страховых полисов обязательного страхования в порядке, установленном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Копии договоров на обеспечение полетов, совместное использование воздушных судов, обеспечение мер авиационной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Копию документа, подтверждающего наличие патента на товарный (фирменный) знак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Образцы раскраски воздушных судов, утвержденным руководителем эксплуатанта и текстовое описание, утвержденным руководителем эксплуатанта и согласованным председателем Комитета гражданской авиации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Справка об организации управления воздушным движением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используемые зоны организации воздушного движения, внутренние и международные участки воздушных трасс;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диспетчерские пункты, осуществляющие организацию воздушного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укомплектованность и подготовка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специалистов организации воздушного движения к работе на английском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планирование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6)обеспечение плана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обеспечения аэронавигационной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радиотехнические средства организации воздушного движения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метеорологическое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заключение договоров на обеспечение воздушным движением со службами организации воздушного движения аэропортов.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Справка об аэродромах и аэропортах (базовых и приписных) должна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номер сертификата категорированного аэродрома, срок его действия и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владелец;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номер свидетельства о регистрации юридического лица, дата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класс;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подготовленность к обеспечению международных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разрешена эксплуатация: типы воздушных судов, день, ночь;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краткое описание аэродрома (взлетно-посадочная полоса, рулежная дорожка, мест стоянок, их маркировка);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данные по каждому направлению искусственно взлетно-посадочная полоса и грунтовая взлетно-посадочная полоса: магнитный курс посадочный, покрытие, толщина, системы посадки, светооборудование, минимум;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каких документах аэронавигационной информации опубликованы данные об аэродроме;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наличие договоров на эксплуатацию аэродрома, средств обеспечения (перечислить).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организации поискового и аварийно-спасательного обеспечения полетов или копия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Документы о мерах по предотвращению актов незаконного вмешательства в деятельность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Документы для международных полетов: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разработанные Заявителем, для международных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нормативной и полетной документации для выполнения международных полетов, утвержденным руководителем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информация о наличии зала для регистрации пассажиров и багажа при выполнении международных перевозок (зал должен быть оснащен необходимым оборудованием для контроля);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информация о грузовом комплексе для обеспечения комплектования, оформления и отправления груза для международных коммерческих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информация об обеспечении таможенного, паспортного, санитарного и карантинного контроля перевозок пассажиров, экипажей и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информация о гостиницах, ресторанах, кафе для размещения и питания пассажиров международных рейсов.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Перечень перевозочной документации для оформления грузовых и пассажирских перевозок, если эксплуатант работает самостоятельно (не по договору):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сводно-загрузочные ведомости;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генеральные 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багажные номерные бирки;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бирки "особо важных персон";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ведомости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реестры купонов;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багажные ведомости;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посадочные талоны;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акты о неисправности при перевозке багажа пассажиров и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пассажирский манифест;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грузовая накладная;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грузовой манифест;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авиабилеты на 1-го, 2-х и более перевозчиков;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ордера разных сборов на 1-го, 2-х перевозчиков;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грузовая номерная накладная;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квитанция платного багажа на 1-го, 2-х перевозчиков.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Данные о воздушных судах и описание организации технического обслуживания по типам воздушных судов и их оборудования, а также справка о месте базирования каждого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Ограничения по использованию воздушных судов: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тип;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регистрационный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категория I, II, III Международной организации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допуск к полетам в системе зональной навигации;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допуск к полетам в условиях сокращенного вертикального эшелонирования;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оборудование системой предупреждения столкновений.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Копии контрактов, предоставляющих право пользования воздушными судами и сведения об аренде воздушных судов: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арендованные воздушные суда, зарегистрированные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воздушные суда, арендованные с экипажем и зарегистрированные в иностранном государстве;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воздушные суда, переданные в аренду с экипажем или без экипажа в Республику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воздушные суда, переданные в аренду с экипажем или без экипажа в иностранное государство или работающие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воздушные суда, зарегистрированные в Республике Казахстан и, используемые по договору аренды воздушного судна с экипажем.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Квитанция об оплате работ по сертификации.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Перечень документов на внесение изменения в Специальные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положения по эксплуатации Сертификата эксплуатанта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30. При внесении воздушного судна (далее - ВС) в специальные положения по эксплуатации Сертификата эксплуатанта заявитель представляет следующую документацию: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Заявка,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Правилам сертификации эксплуатантов гражданских воздушных судов и услуг, утвержденным постановлением Правительства Республики Казахстан от 30 января 2003 года N 106;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технического обслуживания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летной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свидетельства о государственной регистрации ВС;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сертификата летной годности, разрешения на бортовые  радиостанции, лицензия (срок действия);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договора об аренде (если ВС арендуется) и акт приема-передачи ВС;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копии страховых полисов, подтверждающих обязательные виды страхования в порядке, установленном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заключения органа санитарно-эпидемиологического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справка о проведении работ по дезинсекции и дератизации;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акт проверки технического состояния и определения годности ВС;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соответствующие изменение и дополнение в доказательную документацию.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внесении экипажей в специальные положения по эксплуатации сертификата эксплуатанта заявитель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Заявка,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Правилам сертификации эксплуатантов гражданских воздушных судов и услуг, утвержденным постановлением Правительства Республики Казахстан от 30 января 2003 года N 106;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данные о командно-летном, инструкторском и летном составе, согласно пункту 10 настоящего Перечня;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страхового полиса на авиационный персонал;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летных свидетельств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приказа о принятии на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документа о прохождении курсов повышения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ислючен - приказом Председателя Комитета гражданской авиации Министерства транспорта и коммуникаций РК от 7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Документы с подчистками, рукописными или машинописными исправлениями, не заверенными подписью и печатью, к рассмотрению не принимаются.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 приказу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гражданской авиации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17 мая 2004 г. N 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"Об утверждении Перечня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прилагаемых к заявке на получение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Сертификата эксплуатанта,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внесение изменения в Специальные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положения по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Сертификата эксплуатанта и Типовой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программы сертификационного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обследования эксплуатанта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гражданских воздушных судов"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Типовая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сертификационного обследования эксплуатанта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гражданских воздушных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эксплуатанта ГВС: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проверки, N приказа: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Ф.И.О., должность проверяющих: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  |        Номера позиций по программе и      |Оценка  |Номер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|             проверяемые элементы          |соответ-|позиции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                  |ствия   |несоот-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                   |(+/-)   |ветствия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____|___________________________________________|________|________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 |                       2                   |    3   |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____|___________________________________________|________|________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Наличие и соответствие комплекта представленной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доказательной документации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   Заявка на получение Сертификата эксплуатанта.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  Копия устава эксплуатанта (учредительный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договор).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  Копия свидетельства о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  Аудиторская справка и справка о финансовом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  Организационная структура, штатное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расписание эксплуатанта, достаточность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выполнения возложенных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  Должностные инструкции, определяющие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обязанности и ответственность руководящего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состава и авиационных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  Положение о рабочем времени и отдыхе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экипажей, в том числе при полетах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минимальным (согласно РЛЭ конкретного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воздушного судна) составом экипажа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усиленным экипажем или двумя экипажами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одном воздушном судне.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   Данные по руководящему составу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специалистам, непосредственно связанные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обеспечением безопасности полетов,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соответствие.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   Данные и достоверность о командно-летном,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инструкторском и летном составе,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обслуживающем персонале.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  Перечень и наличие документов,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которых осуществляется летная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11)  Руководство по производству полетов,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полнота раскрываемых вопросов.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установленным требованиям и своевременность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вносимых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12)  Перечень и наличие документов, на основании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которых производится техническое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обслуживание гражданских воздушных судов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(далее - ВС).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13)  Руководство по техническому обслуживанию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воздушных судов, полнота раскрываемых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вопросов. Соответствие установленным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требованиям и своевременность вносимых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14)  Свидетельство о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регистрации ВС.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15)  Сертификат летной годности ВС, разрешения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бортовые радиостанции, лицензия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(срок действия).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16)  Удостоверения о годности ВС по шуму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17)  Технический акт о приемке ВС заказчиком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(если ВС взято в аренду или приобретено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собственность).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18)  Полисы страхования ВС (срок и территория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действия).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19)  Полисы страхования специалистов,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выполняющих полеты (срок и территория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действия, список специалистов).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20)  Полисы страхования гражданской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ответственности перед третьими лицами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(срок и территория действия).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21)  Полисов страхования пассажиров, багажа,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почты, грузов (срок действия).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22)  Копии договоров аренды ВС (срок действия).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23)  Договор по обеспечению аэронавигационной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24)  Договор по метеорологическому обеспечению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25)  Договор на прохождение курсов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квалификации авиационного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26)  Договор на использование аэродрома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базирования (обеспечение авиационной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безопасности и аварийно-спасательное).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27)  Договор на техническое обслуживание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(оперативное, периодическое, капитальный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ремонт).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28)  Договор на проведение тренажерной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подготовки экипажей.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29)  Договор на медицинское обеспечение (ВЛЭК,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предполетного и предсменного медицинского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осмотра), карантинные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30)  Договор с СЭС (справка о проведении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дезинсекции и дератизации ВС).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31)  Договор на аэронавигационное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32)  Договор на обеспечение авиационных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перевозок, таможенным и паспортным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контролем и аэропортовое обслуживание.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33)  Согласованное в Комитете гражданской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авиации текстовое описание и эскизы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раскраски заявленных ВС эксплуатанта.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34)  Описание организации поискового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аварийно-спасательного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35)  Документ, подтверждающий наличие патента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товарный знак.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36)  Справка об организации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воздушным движением.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37)  Справка об аэродромах базирования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используемых аэропортах.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38)  Документы и руководство о мерах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предотвращению актов незаконного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вмешательства в деятельность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39)  Перечень и наличие полетной и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документов для выполнения международных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40)  Перевозочные документации для оформления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грузовых и пассажирских перевозок, если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эксплуатант работает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41)  Данные о ВС и описание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технического обслуживания по типам ВС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их оборудования, а также справка о месте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базирования каждого ВС.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2. Организация летной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  Организационная структура.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  Штатная численность и укомплектованность.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  Квалификация управляющего звена,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соответствие квалификационным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  Использование летного состава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эксплуатантов.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 Планирование летной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  Ведение летно-штабной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  Наличие и ведение плана графика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подготовки, тренировки и проверки ЛПС.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  Подготовка и проверка летного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допуска к самостоятельным полетам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(работе) на ВС данного типа.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  Подтверждение и повышение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специальности.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  Продление срока действия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летного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  Подготовка для повышения в классе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летного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  Соблюдение порядка допуска к полетам ЛС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перерыва в летной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   Подготовка инструкторского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   Повышение квалификации летного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учебных заведениях ГА (переучивание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другие типы ВС).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  Проведение предварительных подготовок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экипажей.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11)  Подтверждения минимума, регулярность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выполнения ежеквартальных заходов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посадку в сложных метеоусловиях.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12)  Подготовка и проверка летного состава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допуска к полетам в сложных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метеоусловиях.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13)  Подготовка и проверка летного состава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допуска к полетам с использованием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автоматических средств захода на посадку.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14)  Подготовка и проверка готовности к ВЛП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ОЗП (план подготовки, структурное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содержание плана, сроки выполнения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мероприятий, проведение летно-технической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конференции).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15)  Наличие программ подготовка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комплексных тренажерах или тренаж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кабине экипажа.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16)  Соблюдение программ переподготовки ЛС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 других типов.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17)  Соблюдение норм полетного и рабочего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времени членами экипажей.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18)  Продолжительность непрерывного отдыха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летного состава после полетов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аэропортах базирования, промежуточных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конечных аэропортах.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19)  Планирование, регулярность и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 самостоятельного налета КЛС.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20)  Планирование отпусков летному составу,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соблюдение сроков по графику отпусков.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21)  Выполнение установленных требований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ЛС, выполняющих полеты на нескольких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типах ВС.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22)  Прохождение летным составом ВЛЭК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(квартальных медосмотров).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 Профессиональная подготовка летного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Теоретическая подготовка: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   Наличие контрольных экземпляров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  Планы и тематика теоретической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подготовки на планируемый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  Самостоятельная подготовка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(индивидуальные задания).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  Состав преподавателей и наличие у 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утвержденных конспектов по дисциплинам.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  Наличие и состояние помещений летных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подразделений, соблюдение в 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требований производственной санитарии,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правил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  Оборудование учебно-методической базы: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летно-методические классы, технические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классы подразделений, техническая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библиотека, методические документы 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учебные наглядные пособия, технические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средства обучения и методические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  Контроль за занятиями, посещаемость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летным составом.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   Формы контроля знаний, формы и методы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контроля, учета теоретической подготовки.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Тренажерная подготовка: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   Тренажерная база, соответствие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эксплуатируемым типам ВС.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  Соблюдение плановых сроков, объемов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 подготовки летного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11)  Контроль и личное участие КЛС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тренажерной подготовке.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12)  Состав инструкторов тренажеров, уровень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их профессиональной и методической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подготовленности, соответствие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предъявляемым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13)  Техническое состояние тренажерной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14)  Организация и эпизодичность тренировки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экипажей по действиям в особых случаях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аварийному покиданию воздушного судна.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Формирование экипажей и допуска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полетам: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15)  Порядок утверждения и учет состава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экипажей.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16)  Стабильность экипажей.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17)  Провозка экипажей по маршрутам (районам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работ) на аэродромы, организация провозок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экипажей на горные аэродромы.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18)  Подготовка экипажей к выполнению полетов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выполнению авиационных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19)  Организация проведения предполетной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подготовки экипажа, согласно технологии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технологического графика.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20)  Подготовка экипажей в службах,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обеспечивающих выполнение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21)  Организация контроля ведения учетной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полетной документации (задание на полет,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центровочный график, ШБЖ, перевозочные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22)  Организация и проведение послеполетного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разбора экипажей.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23)  Организация контроля экипажей, выполняющие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полеты в отрыве от базы.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Международные полеты: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24)  Соблюдение требований ППЛСТА ГА РК-96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подготовке к выполнению международных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25)  Соблюдение правил подготовки и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полетов по трекам.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26)  Соблюдение сроков прохождения курсов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повышения квалификации (КПК) для МВЛ.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27)  Провозка экипажей, впервые выполняющие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полеты по МВЛ.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28)  Готовность экипажей к выполнению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полетов по ВRNAV, ETOPS.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Анализ летной работы и состояние безопасности полетов: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   Сроки проведения и наличие журнала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разборов полетов (по подразделениям).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  Материалы проверок летного состава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проверяющими (летные книжки, задания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тренировку, акты проверки техники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пилотирования, СВЖ, практической работы).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  Наличие и оформление свидетельств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авиационного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  Материалы анализа полетной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бортовых и наземных средств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параметров полета и речевого обмена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(анализ и процентный охват).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  Учет авиационных событий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  Составление анализов по безопасности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  Наличие специалистов, подготовленных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работе по расследованию авиационных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событий.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   Профилактика по предотвращению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авиационных событий.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   Соответствие подготовки и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технологии работ бортпроводниками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(инструктаж пассажиров), бортоператорами,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летчиками наблюдателями.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  Материалы проверок инспекторов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безопасности, оперативный контроль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выполнения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11)  Состав и организация работы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Аттестационной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4. Производственная база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   Наличие и содержание ангаров, укрытий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ТО и РАТ. Их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требованиям НТЭРАТ ГА-93.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  Наличие и состояние бытовых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ИТП, производственных зданий,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соблюдение в них требований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производственной санитарии, правил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  Наличие договоров на использование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арендуемых сооружений и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наземного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5. Воздушные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   Соответствие имеющихся ВС, их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заявленным видам работ (для МВЛ, ПАНХ).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  Соответствие окраски ВС утвержденному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описанию.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  Общее техническое состояние ВС.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  Комплектность, порядок оформления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содержания судовой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  Техническое состояние кухонного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туалетного оборудования, грузовых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отсеков ВС.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  Наличие и состояние аварийно-спасательного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противопожарного, кислородного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оборудования, аварийных выходов, аварийных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плавательных средств ВС.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  Техническое состояние спецоборудования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ВС, осуществляющие грузовые перевозки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авиационные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   Процедура противообледенительной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обработки ВС на земле.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   Инструкции по подготовке к аварийной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эвакуации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  Санитарное и эпидемиологическое состояние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 (наличие и комплектность медицинских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аптечек, санитарный журнал).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11)  Процедура и соблюдение правил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заправки ВС ГСМ.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12)  Состояние мест стоянок, их разметка;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наличие на стоянках зон для наземного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оборудования, мест сбора отработанных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ГСМ, пожарных средств; состояние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гоночных стоянок.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13)  Организация приема-передачи ВС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наземных служб экипажам и обратно,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сдача ВС под охрану.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14)  Состояние и укомплектованность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оборудования ВС, необходимых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выполнения полетов на МВЛ.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15)  Сезонная подготовка ВС.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6. Информационное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   Своевременность поступления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безопасности полетов (приказов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указаний).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  Поступление и внесение изменений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нормативные и руководящие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  Своевременность доведения и изучения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приказов, указаний и информации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безопасности полетов личным составом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эксплуатанта.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7. Охрана труда, финансовое и материальное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   Организация охраны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   Наличие и качество документов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охране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   Наличие средств индивидуальной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   Наличие форменного и спец.обмундирования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авиационного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   Задолженность за аэронавигационное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обслуживание.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   Задолженность за аэропортовое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обслуживание.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   Задолженность по выплате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(*) не обязательно для данного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(-1) несоответствия, препятствующие выдаче сертификата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(-2) несоответствия, не препятствующие выдаче сертификата эксплуатанта при условии устранения в согласованные сроки или введении ограничений;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(-3) несоответствия, не препятствующие выдаче сертификата эксплуатанта, и подлежащие устранению при совершенствовании производства и системы качества.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ПРИЛОЖЕНИЕ: Перечень несоответствий на  ____ листе (листах).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ПРОВЕРЯЮЩИЕ:______________________________________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______________________________________               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(подпись, Ф.И.О)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ОЗНАКОМЛЕН: Руководитель эксплуатанта ВС: __________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(подпись)     (Ф.И.О)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Дата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сертификационного обследования: "___"________ 200__год.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Перечень несоответствий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к Программе сертификационного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эксплуатанта гражданских воздушных судов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(наименование эксплуатанта)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позиции несоответствия в |   Характеристики  |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программе сертификационного|   несоответствия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обследования         |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___________________________|___________________|_______________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1             |         2         |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___________________________|___________________|_______________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Проверяющие: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(подпись, Ф.И.О)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Ознакомлен: 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(руководитель эксплуатанта ВС, подпись, Ф.И.О)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Дата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сертификационного обследования: "____"_____________200__год. 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