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2329" w14:textId="2532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Председателя Агентства Республики Казахстан по туризму и спорту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туризму и спорту от 9 июня 2004 года N 06-2-2/197. Зарегистрирован в Министерстве юстиции Республики Казахстан 17 июня 2004 года N 2903. Утратил силу приказом Министра культуры и спорта Республики Казахстан от 22 ноября 2014 года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22.11.2014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 соответствие с нормами действующего законодательства Республики Казахстан 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туризму и спорту от 11 сентября 2002 года N 06-2-2/208 "Об установлении норм питания участникам спортмероприятий", зарегистрированный в Реестре государственной регистрации нормативных правовых актов за N 2007,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рационального использования средств на проведение спортивных мероприятий ПРИКАЗЫВАЮ:".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туризму и спорту от 11 сентября 2002 года N 06-2-2/209 "О фармакологических восстановительных средствах, витаминах и белково-глюкозных препаратах участникам спортмероприятий" зарегистрированный в Реестре государственной регистрации нормативных правовых актов за N 2008,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рационального использования средств на проведение спортивных мероприятий ПРИКАЗЫВАЮ:".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3. Управлению организационной и планово-финансовой работы в установленном порядке представить настоящий приказ на государственную регистрацию в Министерство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Приказ вступает в силу со дня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