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23e4" w14:textId="d9a2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таможенного контроля Республики Казахстан от 22 апреля 2004 года N 192 "О таможенном оформлении автотранспортных средств", зарегистрированный в Реестре государственной регистрации в Министерстве юстиции Республики Казахстан от 29 апреля 2004 года N 2830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3 июня 2004 года N 253. Зарегистрирован в Министерстве юстиции Республики Казахстан 23 июня 2004 года N 2913.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 в целях усиления контроля таможенной стоимости и повышения эффективности контроля за импортируемыми автотранспортными средствами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22 апреля 2004 года N 192 "О таможенном оформлении автотранспортных средств" (зарегистрированный в Реестре государственной регистрации в Министерстве юстиции Республики Казахстан от 29 апреля 2004 года N 2830)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"товарных позициях 8702, 8703, 8704" заменить словами "товарной позиции 8703";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после слов "городам Астана и Алматы," дополнить словами "таможнях "Семей" и "Улытау",";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2 после слов "Алматинской области" дополнить словами ", за исключением зоны деятельности таможенного поста "Талдыкорган" Департамента таможенного контроля по Алматинской области.";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Департаменту таможенного контроля по Алматинской области (Джандарбеков Ы.А.) обеспечить таможенное оформление транспортных средств на таможенном посту "Талдыкорган" для участников внешнеэкономической деятельности, зарегистрированных в зоне деятельности таможенного поста "Талдыкорган".".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таможенного контроля Агентства таможенного контроля Республики Казахстан (Шиганбаев Е.А.)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(Исаева М.К.) обеспечить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Департаментов таможенного контроля по областям, городам Астана и Алматы обеспечить исполнение настоящего приказа.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приказа возложить на Первого заместителя Председателя Агентства таможенного контроля Республики Казахстан Ержанова А.К.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