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1461" w14:textId="bcd1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Правления Национального Банка Республики Казахстан от 3 июня 2002 года N 213 "Об утверждении Правил о пруденциальных нормативах для банков второго уровня", зарегистрированное в Министерстве юстиции Республики Казахстан под N 1902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мая 2004 года N 149. Зарегистрировано в Министерстве юстиции Республики Казахстан 5 июля 2004 года N 2930. Утратило силу - постановлением Правления Агентства РК по регулированию и надзору фин.рынка и фин.организаций от 30.09.2005г. N 358 (V053924)(порядок введения в действие см.п.3 пост. N 358)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банков второго уровня, Правление Агентства Республики Казахстан по регулированию и надзору финансового рынка и финансовых организаций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 июня 2002 года N 213 "Об утверждении Правил о пруденциальных нормативах для банков второго уровня" (зарегистрированное в Реестре государственной регистрации нормативных правовых актов Республики Казахстан под N 1902, опубликованное 1 - 14 июля 2002 года в изданиях Национального Банка Республики Казахстан "Казакстан Улттык Банкiнiн Хабаршысы" и "Вестник Национального Банка Казахстана", с изменениями и дополнениями, утвержденными постановлениями Правления Национального Банка Республики Казахстан от 26 ноября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467 </w:t>
      </w:r>
      <w:r>
        <w:rPr>
          <w:rFonts w:ascii="Times New Roman"/>
          <w:b w:val="false"/>
          <w:i w:val="false"/>
          <w:color w:val="000000"/>
          <w:sz w:val="28"/>
        </w:rPr>
        <w:t>
, от 21 марта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 </w:t>
      </w:r>
      <w:r>
        <w:rPr>
          <w:rFonts w:ascii="Times New Roman"/>
          <w:b w:val="false"/>
          <w:i w:val="false"/>
          <w:color w:val="000000"/>
          <w:sz w:val="28"/>
        </w:rPr>
        <w:t>
, от 7 мая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151 </w:t>
      </w:r>
      <w:r>
        <w:rPr>
          <w:rFonts w:ascii="Times New Roman"/>
          <w:b w:val="false"/>
          <w:i w:val="false"/>
          <w:color w:val="000000"/>
          <w:sz w:val="28"/>
        </w:rPr>
        <w:t>
, от 16 февраля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 </w:t>
      </w:r>
      <w:r>
        <w:rPr>
          <w:rFonts w:ascii="Times New Roman"/>
          <w:b w:val="false"/>
          <w:i w:val="false"/>
          <w:color w:val="000000"/>
          <w:sz w:val="28"/>
        </w:rPr>
        <w:t>
) следующие дополнение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пруденциальных нормативах для банков второго уровня,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3 после слов "субординированный долг" дополнить словами "дочерних организаций Национального Банка Республики Казахстан (далее - Национальный Банк), а также";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подпункта 4) пункта 12 слова "Национальному Банку Республики Казахстан" заменить словами "Национальному Банку".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Республики Казахстан по регулированию и надзору финансового рынка и финансовых организаций, банков второго уровня,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обеспечению деятельности Агентства Республики Казахстан по регулированию и надзору финансового рынка и финансовых организаций принять меры к публикации настоящего постановления в официальных печатных изданиях.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Бахмутову Е.Л.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