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020a" w14:textId="7780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привлечении на договорной основе специалистов и экспертов для оказания содействия в проведении таможенного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3 июня 2004 года N 252. Зарегистрирован в Министерстве юстиции Республики Казахстан 6 июля 2004 года N 2931.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436 </w:t>
      </w:r>
      <w:r>
        <w:rPr>
          <w:rFonts w:ascii="Times New Roman"/>
          <w:b w:val="false"/>
          <w:i w:val="false"/>
          <w:color w:val="000000"/>
          <w:sz w:val="28"/>
        </w:rPr>
        <w:t> Таможенного кодекса Республики Казахстан,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привлечении на договорной основе специалистов и экспертов для оказания содействия в проведении таможенного контроля.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таможенных доходов Агентства таможенного контроля Республики Казахстан (Жанарбаева Н.С.)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(Исаева М.К.)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территориальных подразделений по вопросам таможенного дела по областям (городам республиканского значения, столице) и таможен Агентства таможенного контроля Республики Казахстан обеспечить исполнение настоящего приказа.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Агентства таможенного контроля Республики Казахстан Аманбаева М.Е.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в Министерстве юстиции Республики Казахстан и вводится в действие по истечении десяти календарных дней после дня первого официального опубликования в средствах массовой информации.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приказом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2004 г. N 252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привлечении на договорной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специалистов и экспертов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содействия в проведении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контроля"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привлечении на договорной основе 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специалистов и экспертов для оказания содействия 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проведении таможенного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о привлечении на договорной основе специалистов и экспертов для оказания содействия в проведении таможенного контроля разработана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>статьей 436</w:t>
      </w:r>
      <w:r>
        <w:rPr>
          <w:rFonts w:ascii="Times New Roman"/>
          <w:b w:val="false"/>
          <w:i w:val="false"/>
          <w:color w:val="000000"/>
          <w:sz w:val="28"/>
        </w:rPr>
        <w:t>  Таможенного кодекса Республики Казахстан (далее - Таможенный кодекс) и детализирует вопросы привлечения специалистов и экспертов (далее - специалисты (эксперты)) для оказания содействия в проведении таможенного контроля на договорной основе.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Привлечение специалистов (экспертов) уполномоченным органом по вопросам таможенного дела (далее - Уполномоченный орган), а также порядок взаимодействия таможенных органов и специалистов (экспертов) осуществляется на основании договора, заключенного Уполномоченным органом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Таможенный орган, производящий таможенное оформление (далее - таможенный орган), передает специалистам (экспертам) информацию о товарах, необходимую для проведения ими исследований, при условии обеспечения требований, предусмотренных пунктом 2  </w:t>
      </w:r>
      <w:r>
        <w:rPr>
          <w:rFonts w:ascii="Times New Roman"/>
          <w:b w:val="false"/>
          <w:i w:val="false"/>
          <w:color w:val="000000"/>
          <w:sz w:val="28"/>
        </w:rPr>
        <w:t>статьи 436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Таможенного кодекса.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взаимодействии со специалистом (экспертом) таможенный орган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временную передачу специалисту (эксперту) подлинников грузовой таможенной декларации (далее - ГТД) и счета-фактуры (инвойса) после регистрации ГТД и присвоения регистрационного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временную передачу специалисту (эксперту) пакета подготовленных к выпуску подлинных документов после проведения всех этапов документального и фактического контроля и до принятия решения о выпуске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для физического исследования товаров с целью их идентификации до выпуска товаров в свободное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Передача документов специалисту (эксперту), а равно их прием от специалиста (эксперта) осуществляется таможенным органом и специалистом (экспертом) под роспись в специальных журналах регистрации, по форме согласно Приложению к настоящим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передачи документов, указанных в подпунктах 1) и 2) пункта 4 настоящей Инструкции, не должны превышать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Обеспечение уплаты таможенных платежей и налогов по товарам, подвергнутым экспертному исследованию, осуществляется таможенным органом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321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Формы предварительной ценовой информации, а также актов и заключений (далее - результаты исследований) специалиста (эксперта), предоставляемых на рассмотрение в таможенный орган, определяются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Таможенный орган принимает к рассмотрению все результаты исследований специалиста (эксперта), информирует его о результатах их рассмотрения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Таможенный орган рассматривает результаты исследований специалиста (эксперта) в течение трех рабочих дней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результаты исследований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результаты исследований частично;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отклонить результаты исследований в полном объеме.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привлечении на договорной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основе специалистов и экспертов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содействия в проведении таможенного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2004 года N 252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Журнал учета переданных специалисту (эксперту)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пп|N описи ГТД|Наименование|Количество|Количество  |Дата и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 |документов  |  листов  |экземпляров | 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 |            |          |            |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____|___________|____________|__________|____________|______________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 2     |     3      |    4     |    5   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____|___________|____________|__________|____________|______________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      | Ф.И.О.,   | Дата и   | Ф.И.О.,   |  Ф.И.О.,  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      | подпись   | время    |подпись    |  подпись  |меча-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должностного |специалиста| возврата |должностно-|специалиста|ние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 таможен-|(эксперта) |документов|го лица    | (эксперта)|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органа  |           |          |таможенного|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  |          |органа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_____________|___________|__________|___________|___________|_______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       |     8     |    9     |     10    |    11     |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_____________|___________|__________|___________|___________|_______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