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d810ad" w14:textId="8d810a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некоторые приказы Председателя Агентства 
таможенного контроля Республики Казахстан по вопросу таможенного оформления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Агентства таможенного контроля Республики Казахстан от 10 июня 2004 года N 261. Зарегистрирован в Министерстве юстиции Республики Казахстан 8 июля 2004 года N 2939. Утратил силу приказом Министра финансов Республики Казахстан от 21 сентября 2010 года № 474</w:t>
      </w:r>
    </w:p>
    <w:p>
      <w:pPr>
        <w:spacing w:after="0"/>
        <w:ind w:left="0"/>
        <w:jc w:val="both"/>
      </w:pPr>
      <w:bookmarkStart w:name="z8" w:id="0"/>
      <w:r>
        <w:rPr>
          <w:rFonts w:ascii="Times New Roman"/>
          <w:b w:val="false"/>
          <w:i w:val="false"/>
          <w:color w:val="ff0000"/>
          <w:sz w:val="28"/>
        </w:rPr>
        <w:t>
      Сноска. Утратил силу с 01.01.2011 приказом Министра финансов РК от 21.09.2010 </w:t>
      </w:r>
      <w:r>
        <w:rPr>
          <w:rFonts w:ascii="Times New Roman"/>
          <w:b w:val="false"/>
          <w:i w:val="false"/>
          <w:color w:val="ff0000"/>
          <w:sz w:val="28"/>
        </w:rPr>
        <w:t>№ 474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 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статьями 360 </w:t>
      </w:r>
      <w:r>
        <w:rPr>
          <w:rFonts w:ascii="Times New Roman"/>
          <w:b w:val="false"/>
          <w:i w:val="false"/>
          <w:color w:val="000000"/>
          <w:sz w:val="28"/>
        </w:rPr>
        <w:t>и  </w:t>
      </w:r>
      <w:r>
        <w:rPr>
          <w:rFonts w:ascii="Times New Roman"/>
          <w:b w:val="false"/>
          <w:i w:val="false"/>
          <w:color w:val="000000"/>
          <w:sz w:val="28"/>
        </w:rPr>
        <w:t xml:space="preserve">379 Таможенного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кодекса Республики Казахстан, в целях совершенствования таможенного оформления ПРИКАЗЫВАЮ: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некоторые приказы Председателя Агентства таможенного контроля Республики Казахстан следующие дополнения: 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  </w:t>
      </w:r>
      <w:r>
        <w:rPr>
          <w:rFonts w:ascii="Times New Roman"/>
          <w:b w:val="false"/>
          <w:i w:val="false"/>
          <w:color w:val="ff0000"/>
          <w:sz w:val="28"/>
        </w:rPr>
        <w:t xml:space="preserve">(утратил силу приказом и.о. Министра финансов РК от 14 декабря 2007 года   </w:t>
      </w:r>
      <w:r>
        <w:rPr>
          <w:rFonts w:ascii="Times New Roman"/>
          <w:b w:val="false"/>
          <w:i w:val="false"/>
          <w:color w:val="000000"/>
          <w:sz w:val="28"/>
        </w:rPr>
        <w:t xml:space="preserve">N 462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по истечении 10 календарных дней со дня его первого официального опубликования).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приказе </w:t>
      </w:r>
      <w:r>
        <w:rPr>
          <w:rFonts w:ascii="Times New Roman"/>
          <w:b w:val="false"/>
          <w:i w:val="false"/>
          <w:color w:val="000000"/>
          <w:sz w:val="28"/>
        </w:rPr>
        <w:t>Председателя Агентства таможенного контроля Республики Казахстан от 20 мая 2003 года N 219 "О декларировании товаров и транспортных средств" (далее - Приказ) (зарегистрированном в Министерстве юстиции Республики Казахстан от 9 июня 2003 года N 2355, опубликованном в "Официальной газете" от 27 сентября 2003 года N 39, с внесенными изменениями 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приказом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Председателя Агентства таможенного контроля Республики Казахстан от 1 декабря 2003 года N 537 "О внесении изменений в некоторые приказы Председателя Агентства таможенного контроля Республики Казахстан"):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Правилах декларирования товаров, утвержденных указанным Приказом: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5: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третьего абзаца дополнить абзацем следующего содержания: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"о товарах, направляемых в адрес одного получателя одним отправителем по одному внешнеторговому договору, ввозимые через один таможенный орган, в зоне деятельности которого расположены пункты пропуска через таможенную границу Республики Казахстан, одним видом транспорта, одновременно предъявленные к основному таможенному оформлению с использованием автоматизированной системы контроля доставки товаров и системы контейнерного сканирования "TC - SCAN FMG", перемещаемые не более чем на пяти автотранспортных средствах, независимо от количества товаросопроводительных документов.".  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Департаменту организации таможенного контроля Агентства таможенного контроля Республики Казахстан (Шиганбаев Е.А.) обеспечить государственную регистрацию настоящего приказа в Министерстве юстиции Республики Казахстан. 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Пресс-службе Агентства таможенного контроля Республики Казахстан (Исаева М.К.) обеспечить официальное опубликование настоящего приказа в средствах массовой информации. 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Начальникам территориальных подразделений уполномоченного органа по вопросам таможенного дела по областям (городам республиканского значения) и таможен довести настоящий приказ до всех структурных подразделений и обеспечить его надлежащее исполнение. 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Контроль за исполнением приказа возложить на Первого заместителя Председателя Агентства таможенного контроля Республики Казахстан Ержанова А.К. </w:t>
      </w:r>
    </w:p>
    <w:bookmarkEnd w:id="6"/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Настоящий приказ вступает в силу со дня государственной регистрации в Министерстве юстиции Республики Казахстан.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Председатель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