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8bb3" w14:textId="d848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согласия на назначение (избрание) руководящих работников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12 июня 2004 года № 157. Зарегистрировано в Министерстве юстиции Республики Казахстан 19 июля 2004 года № 2952. Утратило силу постановлением Правления Национального Банка Республики Казахстан от 24 февраля 2012 года № 95</w:t>
      </w:r>
    </w:p>
    <w:p>
      <w:pPr>
        <w:spacing w:after="0"/>
        <w:ind w:left="0"/>
        <w:jc w:val="both"/>
      </w:pPr>
      <w:bookmarkStart w:name="z13" w:id="0"/>
      <w:r>
        <w:rPr>
          <w:rFonts w:ascii="Times New Roman"/>
          <w:b w:val="false"/>
          <w:i w:val="false"/>
          <w:color w:val="ff0000"/>
          <w:sz w:val="28"/>
        </w:rPr>
        <w:t xml:space="preserve">
      Сноска. Утратило силу постановлением Правления Национального Банка РК от 24.02.2012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первого дня его официального опубликования).</w:t>
      </w:r>
    </w:p>
    <w:bookmarkEnd w:id="0"/>
    <w:p>
      <w:pPr>
        <w:spacing w:after="0"/>
        <w:ind w:left="0"/>
        <w:jc w:val="both"/>
      </w:pPr>
      <w:r>
        <w:rPr>
          <w:rFonts w:ascii="Times New Roman"/>
          <w:b w:val="false"/>
          <w:i w:val="false"/>
          <w:color w:val="ff0000"/>
          <w:sz w:val="28"/>
        </w:rPr>
        <w:t xml:space="preserve">      Сноска. Название постановления с изменениями - </w:t>
      </w:r>
      <w:r>
        <w:rPr>
          <w:rFonts w:ascii="Times New Roman"/>
          <w:b w:val="false"/>
          <w:i w:val="false"/>
          <w:color w:val="ff0000"/>
          <w:sz w:val="28"/>
        </w:rPr>
        <w:t xml:space="preserve">постановлением </w:t>
      </w:r>
      <w:r>
        <w:rPr>
          <w:rFonts w:ascii="Times New Roman"/>
          <w:b w:val="false"/>
          <w:i w:val="false"/>
          <w:color w:val="ff0000"/>
          <w:sz w:val="28"/>
        </w:rPr>
        <w:t>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порядок согласования руководящих работников финансовых организаций, Правление Агентства Республики Казахстан по регулированию и надзору финансового рынка и финансовых организаций постановляет: </w:t>
      </w:r>
    </w:p>
    <w:bookmarkStart w:name="z8" w:id="1"/>
    <w:p>
      <w:pPr>
        <w:spacing w:after="0"/>
        <w:ind w:left="0"/>
        <w:jc w:val="both"/>
      </w:pPr>
      <w:r>
        <w:rPr>
          <w:rFonts w:ascii="Times New Roman"/>
          <w:b w:val="false"/>
          <w:i w:val="false"/>
          <w:color w:val="000000"/>
          <w:sz w:val="28"/>
        </w:rPr>
        <w:t xml:space="preserve">
      1. Утвердить прилагаемые Правила выдачи согласия на назначение (избрание) руководящих работников финансовых организаций.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 </w:t>
      </w:r>
    </w:p>
    <w:bookmarkEnd w:id="1"/>
    <w:bookmarkStart w:name="z9" w:id="2"/>
    <w:p>
      <w:pPr>
        <w:spacing w:after="0"/>
        <w:ind w:left="0"/>
        <w:jc w:val="both"/>
      </w:pPr>
      <w:r>
        <w:rPr>
          <w:rFonts w:ascii="Times New Roman"/>
          <w:b w:val="false"/>
          <w:i w:val="false"/>
          <w:color w:val="000000"/>
          <w:sz w:val="28"/>
        </w:rPr>
        <w:t xml:space="preserve">
      2. Управлению лицензирования (Жумабаева З.С.): </w:t>
      </w:r>
    </w:p>
    <w:bookmarkEnd w:id="2"/>
    <w:p>
      <w:pPr>
        <w:spacing w:after="0"/>
        <w:ind w:left="0"/>
        <w:jc w:val="both"/>
      </w:pP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 </w:t>
      </w:r>
    </w:p>
    <w:bookmarkStart w:name="z10" w:id="3"/>
    <w:p>
      <w:pPr>
        <w:spacing w:after="0"/>
        <w:ind w:left="0"/>
        <w:jc w:val="both"/>
      </w:pPr>
      <w:r>
        <w:rPr>
          <w:rFonts w:ascii="Times New Roman"/>
          <w:b w:val="false"/>
          <w:i w:val="false"/>
          <w:color w:val="000000"/>
          <w:sz w:val="28"/>
        </w:rPr>
        <w:t xml:space="preserve">
      3. Департаменту по обеспечению деятельности Агентства Республики Казахстан по регулированию и надзору финансового рынка и финансовых организаций (Несипбаев P.P.)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w:t>
      </w:r>
    </w:p>
    <w:bookmarkEnd w:id="3"/>
    <w:bookmarkStart w:name="z11" w:id="4"/>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4"/>
    <w:bookmarkStart w:name="z12"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К.М. </w:t>
      </w:r>
    </w:p>
    <w:bookmarkEnd w:id="5"/>
    <w:p>
      <w:pPr>
        <w:spacing w:after="0"/>
        <w:ind w:left="0"/>
        <w:jc w:val="both"/>
      </w:pPr>
      <w:r>
        <w:rPr>
          <w:rFonts w:ascii="Times New Roman"/>
          <w:b w:val="false"/>
          <w:i/>
          <w:color w:val="000000"/>
          <w:sz w:val="28"/>
        </w:rPr>
        <w:t xml:space="preserve">      Председатель </w:t>
      </w:r>
    </w:p>
    <w:bookmarkStart w:name="z1" w:id="6"/>
    <w:p>
      <w:pPr>
        <w:spacing w:after="0"/>
        <w:ind w:left="0"/>
        <w:jc w:val="both"/>
      </w:pPr>
      <w:r>
        <w:rPr>
          <w:rFonts w:ascii="Times New Roman"/>
          <w:b w:val="false"/>
          <w:i w:val="false"/>
          <w:color w:val="000000"/>
          <w:sz w:val="28"/>
        </w:rPr>
        <w:t xml:space="preserve">
       Утверждены постановлением Правления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xml:space="preserve">
регулированию и надзору финансового </w:t>
      </w:r>
      <w:r>
        <w:br/>
      </w:r>
      <w:r>
        <w:rPr>
          <w:rFonts w:ascii="Times New Roman"/>
          <w:b w:val="false"/>
          <w:i w:val="false"/>
          <w:color w:val="000000"/>
          <w:sz w:val="28"/>
        </w:rPr>
        <w:t xml:space="preserve">
рынка и финансовых организаций от 12 </w:t>
      </w:r>
      <w:r>
        <w:br/>
      </w:r>
      <w:r>
        <w:rPr>
          <w:rFonts w:ascii="Times New Roman"/>
          <w:b w:val="false"/>
          <w:i w:val="false"/>
          <w:color w:val="000000"/>
          <w:sz w:val="28"/>
        </w:rPr>
        <w:t xml:space="preserve">
июня 2004 года № 157 "Об утверждении </w:t>
      </w:r>
      <w:r>
        <w:br/>
      </w:r>
      <w:r>
        <w:rPr>
          <w:rFonts w:ascii="Times New Roman"/>
          <w:b w:val="false"/>
          <w:i w:val="false"/>
          <w:color w:val="000000"/>
          <w:sz w:val="28"/>
        </w:rPr>
        <w:t xml:space="preserve">
Правил согласования кандидатов на  </w:t>
      </w:r>
      <w:r>
        <w:br/>
      </w:r>
      <w:r>
        <w:rPr>
          <w:rFonts w:ascii="Times New Roman"/>
          <w:b w:val="false"/>
          <w:i w:val="false"/>
          <w:color w:val="000000"/>
          <w:sz w:val="28"/>
        </w:rPr>
        <w:t xml:space="preserve">
должности руководящих работников  </w:t>
      </w:r>
      <w:r>
        <w:br/>
      </w:r>
      <w:r>
        <w:rPr>
          <w:rFonts w:ascii="Times New Roman"/>
          <w:b w:val="false"/>
          <w:i w:val="false"/>
          <w:color w:val="000000"/>
          <w:sz w:val="28"/>
        </w:rPr>
        <w:t xml:space="preserve">
финансовых организаций"      </w:t>
      </w:r>
    </w:p>
    <w:bookmarkEnd w:id="6"/>
    <w:bookmarkStart w:name="z7"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выдачи согласия на назначение (избрание) руководящих </w:t>
      </w:r>
      <w:r>
        <w:br/>
      </w:r>
      <w:r>
        <w:rPr>
          <w:rFonts w:ascii="Times New Roman"/>
          <w:b/>
          <w:i w:val="false"/>
          <w:color w:val="000000"/>
        </w:rPr>
        <w:t xml:space="preserve">
работников финансовых организаций </w:t>
      </w:r>
    </w:p>
    <w:bookmarkEnd w:id="7"/>
    <w:p>
      <w:pPr>
        <w:spacing w:after="0"/>
        <w:ind w:left="0"/>
        <w:jc w:val="both"/>
      </w:pPr>
      <w:r>
        <w:rPr>
          <w:rFonts w:ascii="Times New Roman"/>
          <w:b w:val="false"/>
          <w:i w:val="false"/>
          <w:color w:val="ff0000"/>
          <w:sz w:val="28"/>
        </w:rPr>
        <w:t xml:space="preserve">      Сноска. Название с изменениями -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20 июня 1997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и надзоре финансового рынка и финансовых организаций</w:t>
      </w:r>
      <w:r>
        <w:rPr>
          <w:rFonts w:ascii="Times New Roman"/>
          <w:b w:val="false"/>
          <w:i w:val="false"/>
          <w:color w:val="000000"/>
          <w:sz w:val="28"/>
        </w:rPr>
        <w:t>», от 5 июня 2006 года «</w:t>
      </w:r>
      <w:r>
        <w:rPr>
          <w:rFonts w:ascii="Times New Roman"/>
          <w:b w:val="false"/>
          <w:i w:val="false"/>
          <w:color w:val="000000"/>
          <w:sz w:val="28"/>
        </w:rPr>
        <w:t>О региональном финансовом центре города Алматы</w:t>
      </w:r>
      <w:r>
        <w:rPr>
          <w:rFonts w:ascii="Times New Roman"/>
          <w:b w:val="false"/>
          <w:i w:val="false"/>
          <w:color w:val="000000"/>
          <w:sz w:val="28"/>
        </w:rPr>
        <w:t xml:space="preserve">» и устанавливают порядок выдачи согласия уполномоченным органом, осуществляющим регулирование и надзор финансового рынка и финансовых организаций (далее - уполномоченный орган), на назначение (избрание) руководящих работников банков, страховых (перестраховочных) организаций, страховых брокеров,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(в том числе участников регионального финансового центра города Алматы), (далее - финансовая организация), а также перечень документов, необходимых для получения согласия. </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Start w:name="z2" w:id="8"/>
    <w:p>
      <w:pPr>
        <w:spacing w:after="0"/>
        <w:ind w:left="0"/>
        <w:jc w:val="left"/>
      </w:pPr>
      <w:r>
        <w:rPr>
          <w:rFonts w:ascii="Times New Roman"/>
          <w:b/>
          <w:i w:val="false"/>
          <w:color w:val="000000"/>
        </w:rPr>
        <w:t xml:space="preserve"> 
      Глава 1. Общие положения </w:t>
      </w:r>
    </w:p>
    <w:bookmarkEnd w:id="8"/>
    <w:bookmarkStart w:name="z18" w:id="9"/>
    <w:p>
      <w:pPr>
        <w:spacing w:after="0"/>
        <w:ind w:left="0"/>
        <w:jc w:val="both"/>
      </w:pPr>
      <w:r>
        <w:rPr>
          <w:rFonts w:ascii="Times New Roman"/>
          <w:b w:val="false"/>
          <w:i w:val="false"/>
          <w:color w:val="000000"/>
          <w:sz w:val="28"/>
        </w:rPr>
        <w:t xml:space="preserve">      1. Уполномоченный орган выдает согласие на назначение (избрание) (далее - согласование) кандидата на должность руководящего работника финансовой организации (далее - кандидат), который соответствует требованиям, установленным законодательными актами Республики Казахстан. Перечень руководящих работников финансовых организаций, подлежащих согласованию с уполномоченным органом, определяется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 </w:t>
      </w:r>
      <w:r>
        <w:br/>
      </w:r>
      <w:r>
        <w:rPr>
          <w:rFonts w:ascii="Times New Roman"/>
          <w:b w:val="false"/>
          <w:i w:val="false"/>
          <w:color w:val="000000"/>
          <w:sz w:val="28"/>
        </w:rPr>
        <w:t>
</w:t>
      </w:r>
      <w:r>
        <w:rPr>
          <w:rFonts w:ascii="Times New Roman"/>
          <w:b w:val="false"/>
          <w:i w:val="false"/>
          <w:color w:val="000000"/>
          <w:sz w:val="28"/>
        </w:rPr>
        <w:t xml:space="preserve">
      1-1. Не подлежит согласованию руководящий работник финансовой организации, переназначенный (переизбранный) на новый срок решением уполномоченного органа финансовой организации, при условии, что данный кандидат был ранее согласован с уполномоченным органом на соответствующую или вышестоящую должность и при условии соответствия данного кандидата требованиям, установленным законодательными актами Республики Казахстан. </w:t>
      </w:r>
      <w:r>
        <w:br/>
      </w:r>
      <w:r>
        <w:rPr>
          <w:rFonts w:ascii="Times New Roman"/>
          <w:b w:val="false"/>
          <w:i w:val="false"/>
          <w:color w:val="000000"/>
          <w:sz w:val="28"/>
        </w:rPr>
        <w:t xml:space="preserve">
      В этом случае финансовая организация представляет копию выписки из решения уполномоченного органа финансовой организации о назначении (избрании) руководящего работника на соответствующую должность на новый срок с сопроводительным письмом, в котором указывается о соответствии данного кандидата требованиям, установленным законодательными актами Республики Казахстан. Представление иных документов не требуется. </w:t>
      </w:r>
      <w:r>
        <w:br/>
      </w: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Агентства РК по регулированию и надзору фин. рынка и фин. организаций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9"/>
    <w:bookmarkStart w:name="z17" w:id="10"/>
    <w:p>
      <w:pPr>
        <w:spacing w:after="0"/>
        <w:ind w:left="0"/>
        <w:jc w:val="both"/>
      </w:pPr>
      <w:r>
        <w:rPr>
          <w:rFonts w:ascii="Times New Roman"/>
          <w:b w:val="false"/>
          <w:i w:val="false"/>
          <w:color w:val="000000"/>
          <w:sz w:val="28"/>
        </w:rPr>
        <w:t xml:space="preserve">
      1-2. Необходимый в соответствии с законодательством Республики Казахстан для назначения (избрания) кандидата на должность руководящего работника финансовой организации стаж включает работу кандидата в сфере предоставления и (или) регулирования финансовых услуг, и (или) услуг по проведению аудита финансовых организаций, и (или) работу кандидата в следующих международных финансовых организациях: </w:t>
      </w:r>
      <w:r>
        <w:br/>
      </w:r>
      <w:r>
        <w:rPr>
          <w:rFonts w:ascii="Times New Roman"/>
          <w:b w:val="false"/>
          <w:i w:val="false"/>
          <w:color w:val="000000"/>
          <w:sz w:val="28"/>
        </w:rPr>
        <w:t xml:space="preserve">
      Международный валютный фонд; </w:t>
      </w:r>
      <w:r>
        <w:br/>
      </w:r>
      <w:r>
        <w:rPr>
          <w:rFonts w:ascii="Times New Roman"/>
          <w:b w:val="false"/>
          <w:i w:val="false"/>
          <w:color w:val="000000"/>
          <w:sz w:val="28"/>
        </w:rPr>
        <w:t xml:space="preserve">
      Международный банк реконструкции и развития; </w:t>
      </w:r>
      <w:r>
        <w:br/>
      </w:r>
      <w:r>
        <w:rPr>
          <w:rFonts w:ascii="Times New Roman"/>
          <w:b w:val="false"/>
          <w:i w:val="false"/>
          <w:color w:val="000000"/>
          <w:sz w:val="28"/>
        </w:rPr>
        <w:t xml:space="preserve">
      Международная финансовая корпорация; </w:t>
      </w:r>
      <w:r>
        <w:br/>
      </w:r>
      <w:r>
        <w:rPr>
          <w:rFonts w:ascii="Times New Roman"/>
          <w:b w:val="false"/>
          <w:i w:val="false"/>
          <w:color w:val="000000"/>
          <w:sz w:val="28"/>
        </w:rPr>
        <w:t xml:space="preserve">
      Международная ассоциация развития; </w:t>
      </w:r>
      <w:r>
        <w:br/>
      </w:r>
      <w:r>
        <w:rPr>
          <w:rFonts w:ascii="Times New Roman"/>
          <w:b w:val="false"/>
          <w:i w:val="false"/>
          <w:color w:val="000000"/>
          <w:sz w:val="28"/>
        </w:rPr>
        <w:t xml:space="preserve">
      Многостороннее агентство гарантии инвестиций; </w:t>
      </w:r>
      <w:r>
        <w:br/>
      </w:r>
      <w:r>
        <w:rPr>
          <w:rFonts w:ascii="Times New Roman"/>
          <w:b w:val="false"/>
          <w:i w:val="false"/>
          <w:color w:val="000000"/>
          <w:sz w:val="28"/>
        </w:rPr>
        <w:t xml:space="preserve">
      Международный центр по урегулированию инвестиционных споров; </w:t>
      </w:r>
      <w:r>
        <w:br/>
      </w:r>
      <w:r>
        <w:rPr>
          <w:rFonts w:ascii="Times New Roman"/>
          <w:b w:val="false"/>
          <w:i w:val="false"/>
          <w:color w:val="000000"/>
          <w:sz w:val="28"/>
        </w:rPr>
        <w:t xml:space="preserve">
      Европейский банк реконструкции и развития; </w:t>
      </w:r>
      <w:r>
        <w:br/>
      </w:r>
      <w:r>
        <w:rPr>
          <w:rFonts w:ascii="Times New Roman"/>
          <w:b w:val="false"/>
          <w:i w:val="false"/>
          <w:color w:val="000000"/>
          <w:sz w:val="28"/>
        </w:rPr>
        <w:t xml:space="preserve">
      Азиатский банк развития; </w:t>
      </w:r>
      <w:r>
        <w:br/>
      </w:r>
      <w:r>
        <w:rPr>
          <w:rFonts w:ascii="Times New Roman"/>
          <w:b w:val="false"/>
          <w:i w:val="false"/>
          <w:color w:val="000000"/>
          <w:sz w:val="28"/>
        </w:rPr>
        <w:t xml:space="preserve">
      Исламский банк развития.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 в соответствии с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xml:space="preserve">
      2. </w:t>
      </w:r>
      <w:r>
        <w:rPr>
          <w:rFonts w:ascii="Times New Roman"/>
          <w:b w:val="false"/>
          <w:i w:val="false"/>
          <w:color w:val="ff0000"/>
          <w:sz w:val="28"/>
        </w:rPr>
        <w:t xml:space="preserve">Исключен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 рынка и фин. оганизаций от 25 февраля 2006 г. N 35 (вводится в действие по истечении 14 дней со дня его гос. регистрации). </w:t>
      </w:r>
      <w:r>
        <w:br/>
      </w:r>
      <w:r>
        <w:rPr>
          <w:rFonts w:ascii="Times New Roman"/>
          <w:b w:val="false"/>
          <w:i w:val="false"/>
          <w:color w:val="000000"/>
          <w:sz w:val="28"/>
        </w:rPr>
        <w:t xml:space="preserve">
      3. Согласование проводится уполномоченным органом с приглашением кандидатов для прохождения тестирования, либо без их приглашения в случаях, предусмотренных в пункте 12 настоящих Правил. </w:t>
      </w:r>
      <w:r>
        <w:br/>
      </w:r>
      <w:r>
        <w:rPr>
          <w:rFonts w:ascii="Times New Roman"/>
          <w:b w:val="false"/>
          <w:i w:val="false"/>
          <w:color w:val="000000"/>
          <w:sz w:val="28"/>
        </w:rPr>
        <w:t>
</w:t>
      </w:r>
      <w:r>
        <w:rPr>
          <w:rFonts w:ascii="Times New Roman"/>
          <w:b w:val="false"/>
          <w:i w:val="false"/>
          <w:color w:val="000000"/>
          <w:sz w:val="28"/>
        </w:rPr>
        <w:t>
      4. Финансовая организация представляет в уполномоченный орган для согласования кандидата следующие документы:</w:t>
      </w:r>
      <w:r>
        <w:br/>
      </w:r>
      <w:r>
        <w:rPr>
          <w:rFonts w:ascii="Times New Roman"/>
          <w:b w:val="false"/>
          <w:i w:val="false"/>
          <w:color w:val="000000"/>
          <w:sz w:val="28"/>
        </w:rPr>
        <w:t>
      1) ходатайство, составленное в произвольной форме с указанием о том, что кандидат соответствует требованиям, предъявляемым законодательными актами Республики Казахстан к руководящим работникам финансовой организации и сведения о кандидате, в том числе представленные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документально проверены финансовой организацией (заявителем), и подписанное:</w:t>
      </w:r>
      <w:r>
        <w:br/>
      </w:r>
      <w:r>
        <w:rPr>
          <w:rFonts w:ascii="Times New Roman"/>
          <w:b w:val="false"/>
          <w:i w:val="false"/>
          <w:color w:val="000000"/>
          <w:sz w:val="28"/>
        </w:rPr>
        <w:t>
      первым руководителем совета директоров финансовой организации (заявителя), а в случае его отсутствия, одним из членов совета директоров по решению совета директоров (с представлением копии данного решения совета директоров) - при назначении (избрании) членов совета директоров, первого руководителя и членов правления финансовой организации (заявителя);</w:t>
      </w:r>
      <w:r>
        <w:br/>
      </w:r>
      <w:r>
        <w:rPr>
          <w:rFonts w:ascii="Times New Roman"/>
          <w:b w:val="false"/>
          <w:i w:val="false"/>
          <w:color w:val="000000"/>
          <w:sz w:val="28"/>
        </w:rPr>
        <w:t>
      первым руководителем правления финансовой организации (заявителя) (лицом, единолично осуществляющим функции исполнительного органа регистратора, трансфер-агента) либо лицом, исполняющим обязанности первого руководителя правления финансовой организации (заявителя) (лица, единолично осуществляющего функции исполнительного органа регистратора, трансфер-агента) (с представлением копии решения о возложении исполнения обязанностей) - при назначении (избрании) первого руководителя совета директоров, главного бухгалтера и иных руководящих работников финансовой организации (заявителя);</w:t>
      </w:r>
      <w:r>
        <w:br/>
      </w:r>
      <w:r>
        <w:rPr>
          <w:rFonts w:ascii="Times New Roman"/>
          <w:b w:val="false"/>
          <w:i w:val="false"/>
          <w:color w:val="000000"/>
          <w:sz w:val="28"/>
        </w:rPr>
        <w:t>
      одним из акционеров страхового брокера - при назначении (избрании) первого руководителя страхового брокера, первым руководителем страхового брокера либо лицом, исполняющим его обязанности (с представлением копии решения о возложении исполнения обязанностей) - при назначении (избрании) заместителя первого руководителя и главного бухгалтера страхового брокера;</w:t>
      </w:r>
      <w:r>
        <w:br/>
      </w:r>
      <w:r>
        <w:rPr>
          <w:rFonts w:ascii="Times New Roman"/>
          <w:b w:val="false"/>
          <w:i w:val="false"/>
          <w:color w:val="000000"/>
          <w:sz w:val="28"/>
        </w:rPr>
        <w:t>
      одним из участников финансовой организации (заявителя), уполномоченным на подписание данного документа (для финансовой организации, созданной в организационно-правовой форме товарищества с ограниченной ответственностью) - при назначении (избрании) лица, единолично осуществляющего функции исполнительного органа регистратора, трансфер-агента, первого руководителя страхового брокера;</w:t>
      </w:r>
      <w:r>
        <w:br/>
      </w:r>
      <w:r>
        <w:rPr>
          <w:rFonts w:ascii="Times New Roman"/>
          <w:b w:val="false"/>
          <w:i w:val="false"/>
          <w:color w:val="000000"/>
          <w:sz w:val="28"/>
        </w:rPr>
        <w:t>
      2) копию должностной инструкции (содержащей полномочия данного кандидата с указанием фамилии, имени, при наличии - отчества, должности и даты ознакомления с должностной инструкцией и его подписи) кандидата на должность члена правления, иного руководителя финансовой организации, осуществляющего координацию и (или) контроль за деятельностью структурных подразделений финансовой организации и обладающего правом подписи документов, на основании которых соответственно проводятся банковские операции, страховая и (или) инвестиционная деятельность, совершаются сделки на рынке ценных бумаг;</w:t>
      </w:r>
      <w:r>
        <w:br/>
      </w:r>
      <w:r>
        <w:rPr>
          <w:rFonts w:ascii="Times New Roman"/>
          <w:b w:val="false"/>
          <w:i w:val="false"/>
          <w:color w:val="000000"/>
          <w:sz w:val="28"/>
        </w:rPr>
        <w:t>
      3) копию выписки из решения уполномоченного органа финансовой организации о назначении (избрании) кандидата (при согласовании двух и более кандидатов - на каждого кандидата по одному экземпляру выписки из решения), с указанием даты назначения (избрания) кандидата на руководящую должность финансовой организации.</w:t>
      </w:r>
      <w:r>
        <w:br/>
      </w:r>
      <w:r>
        <w:rPr>
          <w:rFonts w:ascii="Times New Roman"/>
          <w:b w:val="false"/>
          <w:i w:val="false"/>
          <w:color w:val="000000"/>
          <w:sz w:val="28"/>
        </w:rPr>
        <w:t>
      В случае если дата назначения отсутствует, то датой назначения (избрания) кандидата считается дата принятия решения уполномоченного органа финансовой организации;</w:t>
      </w:r>
      <w:r>
        <w:br/>
      </w:r>
      <w:r>
        <w:rPr>
          <w:rFonts w:ascii="Times New Roman"/>
          <w:b w:val="false"/>
          <w:i w:val="false"/>
          <w:color w:val="000000"/>
          <w:sz w:val="28"/>
        </w:rPr>
        <w:t>
      4) сведения о кандидате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электронном и бумажном носителях (фотография в приложении 1 выполняется на светлом фоне размером 3х4);</w:t>
      </w:r>
      <w:r>
        <w:br/>
      </w:r>
      <w:r>
        <w:rPr>
          <w:rFonts w:ascii="Times New Roman"/>
          <w:b w:val="false"/>
          <w:i w:val="false"/>
          <w:color w:val="000000"/>
          <w:sz w:val="28"/>
        </w:rPr>
        <w:t>
      5) копию документа, подтверждающего получение ученой степени в случае, предусмотренном подпунктом 4) </w:t>
      </w:r>
      <w:r>
        <w:rPr>
          <w:rFonts w:ascii="Times New Roman"/>
          <w:b w:val="false"/>
          <w:i w:val="false"/>
          <w:color w:val="000000"/>
          <w:sz w:val="28"/>
        </w:rPr>
        <w:t>пункта 4-2</w:t>
      </w:r>
      <w:r>
        <w:rPr>
          <w:rFonts w:ascii="Times New Roman"/>
          <w:b w:val="false"/>
          <w:i w:val="false"/>
          <w:color w:val="000000"/>
          <w:sz w:val="28"/>
        </w:rPr>
        <w:t xml:space="preserve"> настоящих Правил;</w:t>
      </w:r>
      <w:r>
        <w:br/>
      </w:r>
      <w:r>
        <w:rPr>
          <w:rFonts w:ascii="Times New Roman"/>
          <w:b w:val="false"/>
          <w:i w:val="false"/>
          <w:color w:val="000000"/>
          <w:sz w:val="28"/>
        </w:rPr>
        <w:t>
      6) копию документа, удостоверяющего личность кандидата;</w:t>
      </w:r>
      <w:r>
        <w:br/>
      </w:r>
      <w:r>
        <w:rPr>
          <w:rFonts w:ascii="Times New Roman"/>
          <w:b w:val="false"/>
          <w:i w:val="false"/>
          <w:color w:val="000000"/>
          <w:sz w:val="28"/>
        </w:rPr>
        <w:t>
      7) документ, подтверждающий отсутствие неснятой или непогашенной судимости, выданный в форме справки уполномоченным государственным органом по формированию правовой статистики и ведению специальных учетов (либо копию справки уполномоченного государственного органа по формированию правовой статистики и ведению специальных учетов при представлении пакета документов на согласование одного и того же кандидата на две и более руководящих должностей). Дата выдачи указанного документа не может быть более трех месяцев, предшествующих дате подачи ходатайства;</w:t>
      </w:r>
      <w:r>
        <w:br/>
      </w:r>
      <w:r>
        <w:rPr>
          <w:rFonts w:ascii="Times New Roman"/>
          <w:b w:val="false"/>
          <w:i w:val="false"/>
          <w:color w:val="000000"/>
          <w:sz w:val="28"/>
        </w:rPr>
        <w:t>
      8) рекомендательные письма на кандидата как минимум от двух лиц,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настоящих Правил, составленные в произвольной форме с указанием даты подписания и должности рекомендующего лица, а также следующих профессиональных характеристик кандидата:</w:t>
      </w:r>
      <w:r>
        <w:br/>
      </w:r>
      <w:r>
        <w:rPr>
          <w:rFonts w:ascii="Times New Roman"/>
          <w:b w:val="false"/>
          <w:i w:val="false"/>
          <w:color w:val="000000"/>
          <w:sz w:val="28"/>
        </w:rPr>
        <w:t>
      оценка профессиональной пригодности;</w:t>
      </w:r>
      <w:r>
        <w:br/>
      </w:r>
      <w:r>
        <w:rPr>
          <w:rFonts w:ascii="Times New Roman"/>
          <w:b w:val="false"/>
          <w:i w:val="false"/>
          <w:color w:val="000000"/>
          <w:sz w:val="28"/>
        </w:rPr>
        <w:t>
      достижения в профессиональной деятельности;</w:t>
      </w:r>
      <w:r>
        <w:br/>
      </w:r>
      <w:r>
        <w:rPr>
          <w:rFonts w:ascii="Times New Roman"/>
          <w:b w:val="false"/>
          <w:i w:val="false"/>
          <w:color w:val="000000"/>
          <w:sz w:val="28"/>
        </w:rPr>
        <w:t>
      личностные характеристики;</w:t>
      </w:r>
      <w:r>
        <w:br/>
      </w:r>
      <w:r>
        <w:rPr>
          <w:rFonts w:ascii="Times New Roman"/>
          <w:b w:val="false"/>
          <w:i w:val="false"/>
          <w:color w:val="000000"/>
          <w:sz w:val="28"/>
        </w:rPr>
        <w:t>
      достоинства и недостатки;</w:t>
      </w:r>
      <w:r>
        <w:br/>
      </w:r>
      <w:r>
        <w:rPr>
          <w:rFonts w:ascii="Times New Roman"/>
          <w:b w:val="false"/>
          <w:i w:val="false"/>
          <w:color w:val="000000"/>
          <w:sz w:val="28"/>
        </w:rPr>
        <w:t>
      способность справляться с выполнением поставленных задач;</w:t>
      </w:r>
      <w:r>
        <w:br/>
      </w:r>
      <w:r>
        <w:rPr>
          <w:rFonts w:ascii="Times New Roman"/>
          <w:b w:val="false"/>
          <w:i w:val="false"/>
          <w:color w:val="000000"/>
          <w:sz w:val="28"/>
        </w:rPr>
        <w:t>
      потенциал и возможности;</w:t>
      </w:r>
      <w:r>
        <w:br/>
      </w:r>
      <w:r>
        <w:rPr>
          <w:rFonts w:ascii="Times New Roman"/>
          <w:b w:val="false"/>
          <w:i w:val="false"/>
          <w:color w:val="000000"/>
          <w:sz w:val="28"/>
        </w:rPr>
        <w:t>
      эффективность принимаемых решений;</w:t>
      </w:r>
      <w:r>
        <w:br/>
      </w:r>
      <w:r>
        <w:rPr>
          <w:rFonts w:ascii="Times New Roman"/>
          <w:b w:val="false"/>
          <w:i w:val="false"/>
          <w:color w:val="000000"/>
          <w:sz w:val="28"/>
        </w:rPr>
        <w:t>
      личный вклад в общие результаты работы.</w:t>
      </w:r>
      <w:r>
        <w:br/>
      </w:r>
      <w:r>
        <w:rPr>
          <w:rFonts w:ascii="Times New Roman"/>
          <w:b w:val="false"/>
          <w:i w:val="false"/>
          <w:color w:val="000000"/>
          <w:sz w:val="28"/>
        </w:rPr>
        <w:t>
      В случае необходимости проверки достоверности сведений и (или) представленных документов уполномоченный орган запрашивает необходимую информацию в соответствующих органах, организациях либо у рекомендующего лица.</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Агентства РК по регулированию и надзору фин. рынка и фин. организаций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постановлениями Правления Агентства РК по регулированию и надзору фин. рынка и фин. организаций от 27.02.2009 </w:t>
      </w:r>
      <w:r>
        <w:rPr>
          <w:rFonts w:ascii="Times New Roman"/>
          <w:b w:val="false"/>
          <w:i w:val="false"/>
          <w:color w:val="000000"/>
          <w:sz w:val="28"/>
        </w:rPr>
        <w:t xml:space="preserve">N 21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xml:space="preserve">
      4-1. </w:t>
      </w:r>
      <w:r>
        <w:rPr>
          <w:rFonts w:ascii="Times New Roman"/>
          <w:b w:val="false"/>
          <w:i w:val="false"/>
          <w:color w:val="ff0000"/>
          <w:sz w:val="28"/>
        </w:rPr>
        <w:t xml:space="preserve">Исключен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 </w:t>
      </w:r>
      <w:r>
        <w:br/>
      </w:r>
      <w:r>
        <w:rPr>
          <w:rFonts w:ascii="Times New Roman"/>
          <w:b w:val="false"/>
          <w:i w:val="false"/>
          <w:color w:val="000000"/>
          <w:sz w:val="28"/>
        </w:rPr>
        <w:t>
</w:t>
      </w:r>
      <w:r>
        <w:rPr>
          <w:rFonts w:ascii="Times New Roman"/>
          <w:b w:val="false"/>
          <w:i w:val="false"/>
          <w:color w:val="000000"/>
          <w:sz w:val="28"/>
        </w:rPr>
        <w:t>
      4-2. Рекомендующими лицами могут быть:</w:t>
      </w:r>
      <w:r>
        <w:br/>
      </w:r>
      <w:r>
        <w:rPr>
          <w:rFonts w:ascii="Times New Roman"/>
          <w:b w:val="false"/>
          <w:i w:val="false"/>
          <w:color w:val="000000"/>
          <w:sz w:val="28"/>
        </w:rPr>
        <w:t>
      1) Объединение юридических лиц "Ассоциация финансистов Казахстана";</w:t>
      </w:r>
      <w:r>
        <w:br/>
      </w:r>
      <w:r>
        <w:rPr>
          <w:rFonts w:ascii="Times New Roman"/>
          <w:b w:val="false"/>
          <w:i w:val="false"/>
          <w:color w:val="000000"/>
          <w:sz w:val="28"/>
        </w:rPr>
        <w:t>
      2) занимающие на дату подписания рекомендательного письма должности первого руководителя совета директоров, члена совета директоров, первого руководителя правления (лица, единолично осуществляющего функции исполнительного органа регистратора, трансфер-агента, страхового брокера), члена правления финансовых организаций, получившие согласие уполномоченного органа на их назначение (избрание), которое на дату подписания не отозвано;</w:t>
      </w:r>
      <w:r>
        <w:br/>
      </w:r>
      <w:r>
        <w:rPr>
          <w:rFonts w:ascii="Times New Roman"/>
          <w:b w:val="false"/>
          <w:i w:val="false"/>
          <w:color w:val="000000"/>
          <w:sz w:val="28"/>
        </w:rPr>
        <w:t>
      3) первые руководители государственных органов и ведомств и их заместители, за исключением лиц, которые на дату подписания рекомендательного письма занимают должность первого руководителя уполномоченного органа и его заместителей;</w:t>
      </w:r>
      <w:r>
        <w:br/>
      </w:r>
      <w:r>
        <w:rPr>
          <w:rFonts w:ascii="Times New Roman"/>
          <w:b w:val="false"/>
          <w:i w:val="false"/>
          <w:color w:val="000000"/>
          <w:sz w:val="28"/>
        </w:rPr>
        <w:t>
      4) лица, имеющие ученую степень доктора экономических и (или) юридических наук;</w:t>
      </w:r>
      <w:r>
        <w:br/>
      </w:r>
      <w:r>
        <w:rPr>
          <w:rFonts w:ascii="Times New Roman"/>
          <w:b w:val="false"/>
          <w:i w:val="false"/>
          <w:color w:val="000000"/>
          <w:sz w:val="28"/>
        </w:rPr>
        <w:t>
      5) главы представительств, руководители международных финансовых организаций, перечень которых определен </w:t>
      </w:r>
      <w:r>
        <w:rPr>
          <w:rFonts w:ascii="Times New Roman"/>
          <w:b w:val="false"/>
          <w:i w:val="false"/>
          <w:color w:val="000000"/>
          <w:sz w:val="28"/>
        </w:rPr>
        <w:t>пунктом 1-2</w:t>
      </w:r>
      <w:r>
        <w:rPr>
          <w:rFonts w:ascii="Times New Roman"/>
          <w:b w:val="false"/>
          <w:i w:val="false"/>
          <w:color w:val="000000"/>
          <w:sz w:val="28"/>
        </w:rPr>
        <w:t xml:space="preserve"> настоящих Правил.</w:t>
      </w:r>
      <w:r>
        <w:br/>
      </w:r>
      <w:r>
        <w:rPr>
          <w:rFonts w:ascii="Times New Roman"/>
          <w:b w:val="false"/>
          <w:i w:val="false"/>
          <w:color w:val="000000"/>
          <w:sz w:val="28"/>
        </w:rPr>
        <w:t>
      При согласовании кандидатов - нерезидентов Республики Казахстан рекомендующими лицами также могут быть первый руководитель и члены совета директоров, первый руководитель и члены правления финансовых организаций - нерезидентов Республики Казахстан, имеющих рейтинг не ниже ВВ+, присвоенный одним из рейтинговых агентств,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N 55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а также о внесении изменения в постановление Правления Агентства Республики Казахстан по регулированию и надзору финансовых организаций от 25 октября 2004 года N 304 (зарегистрированное в Реестре государственной регистрации нормативных правовых актов под N 4139).</w:t>
      </w:r>
      <w:r>
        <w:br/>
      </w:r>
      <w:r>
        <w:rPr>
          <w:rFonts w:ascii="Times New Roman"/>
          <w:b w:val="false"/>
          <w:i w:val="false"/>
          <w:color w:val="000000"/>
          <w:sz w:val="28"/>
        </w:rPr>
        <w:t>
</w:t>
      </w:r>
      <w:r>
        <w:rPr>
          <w:rFonts w:ascii="Times New Roman"/>
          <w:b w:val="false"/>
          <w:i w:val="false"/>
          <w:color w:val="000000"/>
          <w:sz w:val="28"/>
        </w:rPr>
        <w:t>
      Рекомендующими лицами не могут быть:</w:t>
      </w:r>
      <w:r>
        <w:br/>
      </w:r>
      <w:r>
        <w:rPr>
          <w:rFonts w:ascii="Times New Roman"/>
          <w:b w:val="false"/>
          <w:i w:val="false"/>
          <w:color w:val="000000"/>
          <w:sz w:val="28"/>
        </w:rPr>
        <w:t>
      руководящий работник финансовой организации (заявителя), ходатайствующей (-его) о согласовании кандидата;</w:t>
      </w:r>
      <w:r>
        <w:br/>
      </w:r>
      <w:r>
        <w:rPr>
          <w:rFonts w:ascii="Times New Roman"/>
          <w:b w:val="false"/>
          <w:i w:val="false"/>
          <w:color w:val="000000"/>
          <w:sz w:val="28"/>
        </w:rPr>
        <w:t>
      акционер, учредитель финансовой организации (заявителя), ходатайствующей (-его) о согласовании кандидата;</w:t>
      </w:r>
      <w:r>
        <w:br/>
      </w:r>
      <w:r>
        <w:rPr>
          <w:rFonts w:ascii="Times New Roman"/>
          <w:b w:val="false"/>
          <w:i w:val="false"/>
          <w:color w:val="000000"/>
          <w:sz w:val="28"/>
        </w:rPr>
        <w:t>
      руководящий (-его) работник учредителя (акционера) финансовой организации, ходатайствующий (-его) о согласовании кандидата;</w:t>
      </w:r>
      <w:r>
        <w:br/>
      </w:r>
      <w:r>
        <w:rPr>
          <w:rFonts w:ascii="Times New Roman"/>
          <w:b w:val="false"/>
          <w:i w:val="false"/>
          <w:color w:val="000000"/>
          <w:sz w:val="28"/>
        </w:rPr>
        <w:t>
      руководящий работник дочерней организации финансовой организации (заявителя), ходатайствующей (-его) о согласовании кандидата;</w:t>
      </w:r>
      <w:r>
        <w:br/>
      </w:r>
      <w:r>
        <w:rPr>
          <w:rFonts w:ascii="Times New Roman"/>
          <w:b w:val="false"/>
          <w:i w:val="false"/>
          <w:color w:val="000000"/>
          <w:sz w:val="28"/>
        </w:rPr>
        <w:t>
      супруг (супруга) кандидата, близкие родственники (родители, брат, сестра, дети) и свойственники кандидата (родители, брат, сестра, дети супруга (супруги));</w:t>
      </w:r>
      <w:r>
        <w:br/>
      </w:r>
      <w:r>
        <w:rPr>
          <w:rFonts w:ascii="Times New Roman"/>
          <w:b w:val="false"/>
          <w:i w:val="false"/>
          <w:color w:val="000000"/>
          <w:sz w:val="28"/>
        </w:rPr>
        <w:t>
      физическое лицо, к которому со стороны уполномоченного органа и  (или) Национального Банка Республики Казахстан применены ограниченные меры воздействия и (или) санкции в течение одного года до подачи финансовой организацией ходатайства о согласовании кандидата.</w:t>
      </w:r>
      <w:r>
        <w:br/>
      </w: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Правления Агентства РК по регулированию и надзору фин. рынка и фин. организаций от 24.12.2007 </w:t>
      </w:r>
      <w:r>
        <w:rPr>
          <w:rFonts w:ascii="Times New Roman"/>
          <w:b w:val="false"/>
          <w:i w:val="false"/>
          <w:color w:val="000000"/>
          <w:sz w:val="28"/>
        </w:rPr>
        <w:t xml:space="preserve">N 273 </w:t>
      </w:r>
      <w:r>
        <w:rPr>
          <w:rFonts w:ascii="Times New Roman"/>
          <w:b w:val="false"/>
          <w:i w:val="false"/>
          <w:color w:val="ff0000"/>
          <w:sz w:val="28"/>
        </w:rPr>
        <w:t xml:space="preserve">(вводится в действие по истечении 14 дней со дня его государственной регистрации в Министерстве юстиции РК); с изменениями, внесенными постановлениями Правления Агентства РК по регулированию и надзору фин. рынка и фин. организаций от 29.10.2008 </w:t>
      </w:r>
      <w:r>
        <w:rPr>
          <w:rFonts w:ascii="Times New Roman"/>
          <w:b w:val="false"/>
          <w:i w:val="false"/>
          <w:color w:val="000000"/>
          <w:sz w:val="28"/>
        </w:rPr>
        <w:t>N 160</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29.12.2008 </w:t>
      </w:r>
      <w:r>
        <w:rPr>
          <w:rFonts w:ascii="Times New Roman"/>
          <w:b w:val="false"/>
          <w:i w:val="false"/>
          <w:color w:val="000000"/>
          <w:sz w:val="28"/>
        </w:rPr>
        <w:t>N 232</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29.03.2010 </w:t>
      </w:r>
      <w:r>
        <w:rPr>
          <w:rFonts w:ascii="Times New Roman"/>
          <w:b w:val="false"/>
          <w:i w:val="false"/>
          <w:color w:val="000000"/>
          <w:sz w:val="28"/>
        </w:rPr>
        <w:t>№ 49</w:t>
      </w:r>
      <w:r>
        <w:rPr>
          <w:rFonts w:ascii="Times New Roman"/>
          <w:b w:val="false"/>
          <w:i w:val="false"/>
          <w:color w:val="ff0000"/>
          <w:sz w:val="28"/>
        </w:rPr>
        <w:t xml:space="preserve"> ; от 30.04.2010 </w:t>
      </w:r>
      <w:r>
        <w:rPr>
          <w:rFonts w:ascii="Times New Roman"/>
          <w:b w:val="false"/>
          <w:i w:val="false"/>
          <w:color w:val="000000"/>
          <w:sz w:val="28"/>
        </w:rPr>
        <w:t>№ 58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4-3. Документы, перечисленные в пунктах 4, 4-4 настоящих Правил, состоящие из нескольких листов, представляются пронумерованными, прошитыми и заверенными печатью финансовой организации на обороте последнего листа, частично поверх ярлыка с указанием количества прошитых листов, наклеенного на узел прошивки. Копии документов заверяются подписями должностных лиц финансовой организации, обладающих правом подписи таких документов, и оттиском печати финансовой организации. </w:t>
      </w:r>
      <w:r>
        <w:br/>
      </w: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4-3 в соответствии с постановлением Правления Агентства РК по регулированию и надзору фин. рынка и фин. организаций от 30.04.2007 N </w:t>
      </w:r>
      <w:r>
        <w:rPr>
          <w:rFonts w:ascii="Times New Roman"/>
          <w:b w:val="false"/>
          <w:i w:val="false"/>
          <w:color w:val="000000"/>
          <w:sz w:val="28"/>
        </w:rPr>
        <w:t xml:space="preserve">120 </w:t>
      </w:r>
      <w:r>
        <w:rPr>
          <w:rFonts w:ascii="Times New Roman"/>
          <w:b w:val="false"/>
          <w:i w:val="false"/>
          <w:color w:val="ff0000"/>
          <w:sz w:val="28"/>
        </w:rPr>
        <w:t xml:space="preserve">(вводится в действие по истечении 14 дней со дня его гос. регистрации); с изменениями, внесенными постановлением Правления Агентства РК по регулированию и надзору фин. рынка и фин. организаций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10"/>
    <w:bookmarkStart w:name="z22" w:id="11"/>
    <w:p>
      <w:pPr>
        <w:spacing w:after="0"/>
        <w:ind w:left="0"/>
        <w:jc w:val="both"/>
      </w:pPr>
      <w:r>
        <w:rPr>
          <w:rFonts w:ascii="Times New Roman"/>
          <w:b w:val="false"/>
          <w:i w:val="false"/>
          <w:color w:val="000000"/>
          <w:sz w:val="28"/>
        </w:rPr>
        <w:t>
       4-4. Финансовая организация для согласования кандидата на должность руководящего работника, одновременно занимающего должность руководящего работника в данной либо другой финансовой организации, согласованного с уполномоченным органом (далее - согласованный руководящий работник), представляет в уполномоченный орган:</w:t>
      </w:r>
      <w:r>
        <w:br/>
      </w:r>
      <w:r>
        <w:rPr>
          <w:rFonts w:ascii="Times New Roman"/>
          <w:b w:val="false"/>
          <w:i w:val="false"/>
          <w:color w:val="000000"/>
          <w:sz w:val="28"/>
        </w:rPr>
        <w:t>
</w:t>
      </w:r>
      <w:r>
        <w:rPr>
          <w:rFonts w:ascii="Times New Roman"/>
          <w:b w:val="false"/>
          <w:i w:val="false"/>
          <w:color w:val="000000"/>
          <w:sz w:val="28"/>
        </w:rPr>
        <w:t>
      ходатайство, составленное в произвольной форме, с указанием о том, что кандидат согласуется в соответствии с требованиями настоящего пункта Правил, и сведения о кандидате, в том числе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документально проверены финансовой организацией (заявителем) и кандидат соответствует требованиям, установленным законодательными актами Республики Казахстан к руководящим работникам финансовой организации;</w:t>
      </w:r>
      <w:r>
        <w:br/>
      </w:r>
      <w:r>
        <w:rPr>
          <w:rFonts w:ascii="Times New Roman"/>
          <w:b w:val="false"/>
          <w:i w:val="false"/>
          <w:color w:val="000000"/>
          <w:sz w:val="28"/>
        </w:rPr>
        <w:t>
</w:t>
      </w:r>
      <w:r>
        <w:rPr>
          <w:rFonts w:ascii="Times New Roman"/>
          <w:b w:val="false"/>
          <w:i w:val="false"/>
          <w:color w:val="000000"/>
          <w:sz w:val="28"/>
        </w:rPr>
        <w:t>
      копию выписки из решения уполномоченного органа финансовой организации о назначении (избрании) кандидата;</w:t>
      </w:r>
      <w:r>
        <w:br/>
      </w:r>
      <w:r>
        <w:rPr>
          <w:rFonts w:ascii="Times New Roman"/>
          <w:b w:val="false"/>
          <w:i w:val="false"/>
          <w:color w:val="000000"/>
          <w:sz w:val="28"/>
        </w:rPr>
        <w:t>
</w:t>
      </w:r>
      <w:r>
        <w:rPr>
          <w:rFonts w:ascii="Times New Roman"/>
          <w:b w:val="false"/>
          <w:i w:val="false"/>
          <w:color w:val="000000"/>
          <w:sz w:val="28"/>
        </w:rPr>
        <w:t>
      копию документа, удостоверяющего личность кандидата;</w:t>
      </w:r>
      <w:r>
        <w:br/>
      </w:r>
      <w:r>
        <w:rPr>
          <w:rFonts w:ascii="Times New Roman"/>
          <w:b w:val="false"/>
          <w:i w:val="false"/>
          <w:color w:val="000000"/>
          <w:sz w:val="28"/>
        </w:rPr>
        <w:t>
</w:t>
      </w:r>
      <w:r>
        <w:rPr>
          <w:rFonts w:ascii="Times New Roman"/>
          <w:b w:val="false"/>
          <w:i w:val="false"/>
          <w:color w:val="000000"/>
          <w:sz w:val="28"/>
        </w:rPr>
        <w:t>
      сведения о кандидате согласно приложению 1 к настоящим Правилам на электронном и бумажном носителях;</w:t>
      </w:r>
      <w:r>
        <w:br/>
      </w:r>
      <w:r>
        <w:rPr>
          <w:rFonts w:ascii="Times New Roman"/>
          <w:b w:val="false"/>
          <w:i w:val="false"/>
          <w:color w:val="000000"/>
          <w:sz w:val="28"/>
        </w:rPr>
        <w:t>
      копию должностной инструкции (содержащей полномочия данного кандидата с указанием фамилии, имени, при наличии - отчества, должности и даты ознакомления с должностной инструкцией и его подписи) кандидата на должность члена правления, иного руководителя финансовой организации, осуществляющего координацию и (или) контроль за деятельностью структурных подразделений финансовой организации и обладающего правом подписи документов, на основании которых соответственно проводятся банковские операции, страховая и (или) инвестиционная деятельность, совершаются сделки на рынке ценных бумаг.</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4-4 в редакции постановления Правления Агентства РК по регулированию и надзору фин. рынка и фин. организаций от 27.02.2009 </w:t>
      </w:r>
      <w:r>
        <w:rPr>
          <w:rFonts w:ascii="Times New Roman"/>
          <w:b w:val="false"/>
          <w:i w:val="false"/>
          <w:color w:val="000000"/>
          <w:sz w:val="28"/>
        </w:rPr>
        <w:t xml:space="preserve">N 21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постановлением Правления Агентства РК по регулированию и надзору фин. рынка и фин. организаций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1"/>
    <w:bookmarkStart w:name="z23" w:id="1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4-5. В целях осуществления проверочных мероприятий в отношении согласованного руководящего работника, указанного в пункте 4-4 настоящих Правил, уполномоченный орган в течение 3 (трех) месяцев со дня выдачи согласия на назначение (избрание) руководящего работника истребует на безвозмездной основе на бланках требований у уполномоченного государственного органа по формированию правовой статистики и ведению специальных учетов имеющиеся у него на учете сведения об отсутствии (наличии) неснятой или непогашенной судимости у кандидата.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4-5 в соответствии с постановлением Правления Агентства РК по регулированию и надзору фин. рынка и фин. организаций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Документы, указанные в пунктах 4, 4-4 настоящих Правил, рассматриваются уполномоченным органом в течение 30 календарных дней с даты их представления. </w:t>
      </w:r>
      <w:r>
        <w:br/>
      </w:r>
      <w:r>
        <w:rPr>
          <w:rFonts w:ascii="Times New Roman"/>
          <w:b w:val="false"/>
          <w:i w:val="false"/>
          <w:color w:val="000000"/>
          <w:sz w:val="28"/>
        </w:rPr>
        <w:t xml:space="preserve">
      В случае представления неполного пакета документов, предусмотренных пунктами 4, 4-4 настоящих Правил, либо при несоответствии представленных документов требованиям законодательства Республики Казахстан и (или) устава финансовой организации, уполномоченный орган дает финансовой организации письменный ответ с указанием замечаний и срока их устранения. </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с изменениями, внесенными постановлением Правления Агентства РК по регулированию и надзору фин. рынка и фин. организаций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5-1. В целях подтверждения достоверности сведений об отсутствии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 стране гражданства (для иностранных граждан) или в стране постоянного проживания (для лиц без гражданства), иностранные граждане (лица без гражданства) в срок не позднее шести месяцев с даты назначения (избрания) на должность руководящего работника финансовой организации представляют в уполномоченный орган соответствующий документ, выданный государственным органом страны их гражданства (страны их постоянного проживания - для лиц без гражданства) либо страны, где кандидат постоянно проживал в течение последних пятнадцати лет. </w:t>
      </w:r>
      <w:r>
        <w:br/>
      </w:r>
      <w:r>
        <w:rPr>
          <w:rFonts w:ascii="Times New Roman"/>
          <w:b w:val="false"/>
          <w:i w:val="false"/>
          <w:color w:val="000000"/>
          <w:sz w:val="28"/>
        </w:rPr>
        <w:t xml:space="preserve">
      В случае непредставления указанного документа в установленный настоящим пунктом срок, сведения, на основании которых выдано согласие, считаются недостоверными, и выданное согласие подлежит отзыву уполномоченным органом по основаниям, предусмотренным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постановлением Правления Агентства РК по регулированию и надзору финансового рынка и финансовых организаций от 25.06.2007 </w:t>
      </w:r>
      <w:r>
        <w:rPr>
          <w:rFonts w:ascii="Times New Roman"/>
          <w:b w:val="false"/>
          <w:i w:val="false"/>
          <w:color w:val="000000"/>
          <w:sz w:val="28"/>
        </w:rPr>
        <w:t xml:space="preserve">N 169 </w:t>
      </w:r>
      <w:r>
        <w:rPr>
          <w:rFonts w:ascii="Times New Roman"/>
          <w:b w:val="false"/>
          <w:i w:val="false"/>
          <w:color w:val="ff0000"/>
          <w:sz w:val="28"/>
        </w:rPr>
        <w:t xml:space="preserve">(вводится в действие по истечении 14 дней со дня его гос. регистрации); с изменениями, внесенными постановлением Правления Агентства РК по регулированию и надзору финансового рынка и финансовых организаций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6. Для согласования кандидата в уполномоченном органе создается комиссия по определению соответствия кандидатов на должности руководящих работников финансовых организаций (далее - Комиссия), персональный состав которой утверждается приказом первого руководителя уполномоченного органа.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 </w:t>
      </w:r>
      <w:r>
        <w:br/>
      </w:r>
      <w:r>
        <w:rPr>
          <w:rFonts w:ascii="Times New Roman"/>
          <w:b w:val="false"/>
          <w:i w:val="false"/>
          <w:color w:val="000000"/>
          <w:sz w:val="28"/>
        </w:rPr>
        <w:t xml:space="preserve">
      7. Ответственное подразделение уполномоченного органа уведомляет финансовую организацию в письменном виде о дате проведения тестирования. В случае неявки кандидата в установленный срок по уважительным причинам для прохождения тестирования, финансовая организация сообщает об этом в уполномоченный орган с указанием причин неявки и возможной дате прохождения кандидатом тестирования в срок, не превышающий установленного законодательством Республики Казахстан. </w:t>
      </w:r>
      <w:r>
        <w:br/>
      </w:r>
      <w:r>
        <w:rPr>
          <w:rFonts w:ascii="Times New Roman"/>
          <w:b w:val="false"/>
          <w:i w:val="false"/>
          <w:color w:val="000000"/>
          <w:sz w:val="28"/>
        </w:rPr>
        <w:t xml:space="preserve">
      8. На рассмотрение Комиссии направляются документы, представленные финансовой организацией, а в случае согласования кандидата с приглашением для тестирования - результаты тестирования. Члены Комиссии рассматривают документы и выражают свое мнение по рассматриваемому вопросу по форме приложения 2 к настоящим Правилам. </w:t>
      </w:r>
      <w:r>
        <w:br/>
      </w:r>
      <w:r>
        <w:rPr>
          <w:rFonts w:ascii="Times New Roman"/>
          <w:b w:val="false"/>
          <w:i w:val="false"/>
          <w:color w:val="000000"/>
          <w:sz w:val="28"/>
        </w:rPr>
        <w:t xml:space="preserve">
      9. Решение Комиссии принимается простым большинством голосов. При равенстве голосов голос председателя Комиссии или лица, его замещающего, является решающим. Решение Комиссии может быть принято опросным путем. </w:t>
      </w:r>
      <w:r>
        <w:br/>
      </w:r>
      <w:r>
        <w:rPr>
          <w:rFonts w:ascii="Times New Roman"/>
          <w:b w:val="false"/>
          <w:i w:val="false"/>
          <w:color w:val="000000"/>
          <w:sz w:val="28"/>
        </w:rPr>
        <w:t xml:space="preserve">
      10. По результатам рассмотрения членами Комиссии документов секретарь оформляет протокол о принятом решении Комиссии. </w:t>
      </w:r>
      <w:r>
        <w:br/>
      </w:r>
      <w:r>
        <w:rPr>
          <w:rFonts w:ascii="Times New Roman"/>
          <w:b w:val="false"/>
          <w:i w:val="false"/>
          <w:color w:val="000000"/>
          <w:sz w:val="28"/>
        </w:rPr>
        <w:t xml:space="preserve">
      Финансовая организация извещается о результатах согласования кандидатов путем направления уполномоченным органом письменного уведомления в течение пяти рабочих дней с даты подписания протокола Председателем Комиссии (или его заместителем). </w:t>
      </w:r>
      <w:r>
        <w:br/>
      </w:r>
      <w:r>
        <w:rPr>
          <w:rFonts w:ascii="Times New Roman"/>
          <w:b w:val="false"/>
          <w:i w:val="false"/>
          <w:color w:val="000000"/>
          <w:sz w:val="28"/>
        </w:rPr>
        <w:t xml:space="preserve">
      11. По рекомендации Комиссии, оформленной протоколом, выданное согласие на назначение (избрание) на должность руководящего работника финансовой организации может быть отозвано приказом первого руководителя уполномоченного органа или лица его замещающего по основаниям, предусмотренным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11 в новой редакции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 </w:t>
      </w:r>
    </w:p>
    <w:bookmarkEnd w:id="12"/>
    <w:bookmarkStart w:name="z3" w:id="13"/>
    <w:p>
      <w:pPr>
        <w:spacing w:after="0"/>
        <w:ind w:left="0"/>
        <w:jc w:val="left"/>
      </w:pPr>
      <w:r>
        <w:rPr>
          <w:rFonts w:ascii="Times New Roman"/>
          <w:b/>
          <w:i w:val="false"/>
          <w:color w:val="000000"/>
        </w:rPr>
        <w:t xml:space="preserve"> 
Глава 2. Согласование кандидатов </w:t>
      </w:r>
    </w:p>
    <w:bookmarkEnd w:id="13"/>
    <w:bookmarkStart w:name="z26" w:id="14"/>
    <w:p>
      <w:pPr>
        <w:spacing w:after="0"/>
        <w:ind w:left="0"/>
        <w:jc w:val="both"/>
      </w:pPr>
      <w:r>
        <w:rPr>
          <w:rFonts w:ascii="Times New Roman"/>
          <w:b w:val="false"/>
          <w:i w:val="false"/>
          <w:color w:val="000000"/>
          <w:sz w:val="28"/>
        </w:rPr>
        <w:t>
      12. Согласованию без приглашения на основании представленных документов могут подлежать:</w:t>
      </w:r>
      <w:r>
        <w:br/>
      </w:r>
      <w:r>
        <w:rPr>
          <w:rFonts w:ascii="Times New Roman"/>
          <w:b w:val="false"/>
          <w:i w:val="false"/>
          <w:color w:val="000000"/>
          <w:sz w:val="28"/>
        </w:rPr>
        <w:t>
      1) кандидаты, которые ранее были согласованы с уполномоченным органом на соответствующие или вышестоящие должности в финансовых организациях, за исключением кандидата на должность первого руководителя Правления (лица, единолично осуществляющего функции исполнительного органа регистратора, трансфер-агента) и первого руководителя страхового брокера;</w:t>
      </w:r>
      <w:r>
        <w:br/>
      </w:r>
      <w:r>
        <w:rPr>
          <w:rFonts w:ascii="Times New Roman"/>
          <w:b w:val="false"/>
          <w:i w:val="false"/>
          <w:color w:val="000000"/>
          <w:sz w:val="28"/>
        </w:rPr>
        <w:t>
      2) кандидаты на должность первого руководителя Правления (лица, единолично осуществляющего функции исполнительного органа регистратора, трансфер-агента) и первого руководителя страхового брокера, ранее согласованные с уполномоченным органом на соответствующие должности в этом же секторе финансового рынка (банке, страховой (перестраховочной) организации или в организации, осуществляющей деятельность страхового брокера, накопительном пенсионном фонде или организации, осуществляющей инвестиционное управление пенсионными активами накопительных пенсионных фондов, на рынке ценных бумаг, соответственно), или являвшиеся членом правления государственного органа, осуществляющего (осуществлявшего) регулирование финансовых услуг;</w:t>
      </w:r>
      <w:r>
        <w:br/>
      </w:r>
      <w:r>
        <w:rPr>
          <w:rFonts w:ascii="Times New Roman"/>
          <w:b w:val="false"/>
          <w:i w:val="false"/>
          <w:color w:val="000000"/>
          <w:sz w:val="28"/>
        </w:rPr>
        <w:t>
      3) кандидаты на должности членов совета директоров (за исключением председателя совета директоров) и членов правления, курирующих исключительно вопросы безопасности финансовых организаций, административно-хозяйственные вопросы;</w:t>
      </w:r>
      <w:r>
        <w:br/>
      </w:r>
      <w:r>
        <w:rPr>
          <w:rFonts w:ascii="Times New Roman"/>
          <w:b w:val="false"/>
          <w:i w:val="false"/>
          <w:color w:val="000000"/>
          <w:sz w:val="28"/>
        </w:rPr>
        <w:t>
      4) кандидат на должность первого руководителя правления (лица, единолично осуществляющего функции исполнительного органа регистратора, трансфер-агента), первого руководителя страхового брокера, главного бухгалтера - при наличии стажа работы не менее трех лет в этом же секторе (в банке, страховой (перестраховочной) организации или организации, осуществляющей деятельность страхового брокера, накопительном пенсионном фонде, организации, осуществляющей инвестиционное управление пенсионными активами накопительных пенсионных фондов, на рынке ценных бумаг, соответственно) либо в одной из международных и (или) аудиторских финансовых организаций,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первым руководителем, членом совета директоров, членом правления, курировавшим вопросы, связанные с оказанием финансовых услуг, руководителем или заместителем руководителя самостоятельного структурного подразделения (департамента, управления), главным бухгалтером или заместителем главного бухгалтера финансовой организации, деятельность которого была связана с оказанием финансовых услуг;</w:t>
      </w:r>
      <w:r>
        <w:br/>
      </w:r>
      <w:r>
        <w:rPr>
          <w:rFonts w:ascii="Times New Roman"/>
          <w:b w:val="false"/>
          <w:i w:val="false"/>
          <w:color w:val="000000"/>
          <w:sz w:val="28"/>
        </w:rPr>
        <w:t>
      4-1) кандидат на должность первого руководителя совета директоров финансовой организации - при наличии стажа работы:</w:t>
      </w:r>
      <w:r>
        <w:br/>
      </w:r>
      <w:r>
        <w:rPr>
          <w:rFonts w:ascii="Times New Roman"/>
          <w:b w:val="false"/>
          <w:i w:val="false"/>
          <w:color w:val="000000"/>
          <w:sz w:val="28"/>
        </w:rPr>
        <w:t>
      не менее двух лет в этом же секторе (в банке, страховой (перестраховочной) организации или организации, осуществляющей деятельность страхового брокера, накопительном пенсионном фонде, организации, осуществляющей инвестиционное управление пенсионными активами накопительных пенсионных фондов, на рынке ценных бумаг, соответственно) главным бухгалтером или заместителем главного бухгалтера, руководителем или заместителем руководителя самостоятельного структурного подразделения (департамента, управления), деятельность которого была связана с оказанием финансовых услуг;</w:t>
      </w:r>
      <w:r>
        <w:br/>
      </w:r>
      <w:r>
        <w:rPr>
          <w:rFonts w:ascii="Times New Roman"/>
          <w:b w:val="false"/>
          <w:i w:val="false"/>
          <w:color w:val="000000"/>
          <w:sz w:val="28"/>
        </w:rPr>
        <w:t>
      не менее одного года первым руководителем, членом совета директоров, первым руководителем, членом правления (курировавшим вопросы, связанные с оказанием финансовых услуг) либо членом правления государственного органа, осуществляющего (осуществлявшего) регулирование финансовых услуг;</w:t>
      </w:r>
      <w:r>
        <w:br/>
      </w:r>
      <w:r>
        <w:rPr>
          <w:rFonts w:ascii="Times New Roman"/>
          <w:b w:val="false"/>
          <w:i w:val="false"/>
          <w:color w:val="000000"/>
          <w:sz w:val="28"/>
        </w:rPr>
        <w:t>
      не менее двух лет в одной из международной и (или) аудиторской организаций согласно </w:t>
      </w:r>
      <w:r>
        <w:rPr>
          <w:rFonts w:ascii="Times New Roman"/>
          <w:b w:val="false"/>
          <w:i w:val="false"/>
          <w:color w:val="000000"/>
          <w:sz w:val="28"/>
        </w:rPr>
        <w:t>пункту 1-2</w:t>
      </w:r>
      <w:r>
        <w:rPr>
          <w:rFonts w:ascii="Times New Roman"/>
          <w:b w:val="false"/>
          <w:i w:val="false"/>
          <w:color w:val="000000"/>
          <w:sz w:val="28"/>
        </w:rPr>
        <w:t xml:space="preserve"> настоящих Правил руководящим работником (не ниже должности заместителя главного бухгалтера, заместителя руководителя самостоятельного структурного подразделения (департамента, управления), за исключением стажа работы, связанной с обеспечением безопасности организации, административно-хозяйственной деятельностью;</w:t>
      </w:r>
      <w:r>
        <w:br/>
      </w:r>
      <w:r>
        <w:rPr>
          <w:rFonts w:ascii="Times New Roman"/>
          <w:b w:val="false"/>
          <w:i w:val="false"/>
          <w:color w:val="000000"/>
          <w:sz w:val="28"/>
        </w:rPr>
        <w:t>
      5) кандидат на должность заместителя первого руководителя страхового брокера, члена правления финансовой организации - при наличии стажа работы не менее двух лет первым руководителем, членом совета директоров, членом правления, курировавшим вопросы, связанные с оказанием финансовых услуг, главным бухгалтером или заместителем главного бухгалтера, руководителем или заместителем руководителя самостоятельного структурного подразделения (департамента, управления), деятельность которого была связана с оказанием финансовых услуг или осуществлением административных, информационно-технологических функций, а также функций по обеспечению безопасности финансовой организации, либо руководителем подразделения уполномоченного органа, либо первым руководителем, членом Правления, курировавшим вопросы, связанные с оказанием финансовых услуг, членом совета директоров, руководителем подразделения, деятельность которого была связана с оказанием финансовых услуг, одной из международных и (или) аудиторских финансовых организаций,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r>
        <w:br/>
      </w:r>
      <w:r>
        <w:rPr>
          <w:rFonts w:ascii="Times New Roman"/>
          <w:b w:val="false"/>
          <w:i w:val="false"/>
          <w:color w:val="000000"/>
          <w:sz w:val="28"/>
        </w:rPr>
        <w:t>
      6) кандидат на должность иного руководящего работника финансовой организации - при наличии стажа работы не менее одного года первым руководителем, членом совета директоров, членом Правления, курировавшим вопросы, связанные с оказанием финансовых услуг, главным бухгалтером или заместителем главного бухгалтера, руководителем или заместителем руководителя самостоятельного структурного подразделения (департамента, управления), деятельность которого была связана с оказанием финансовых услуг, либо руководителем подразделения уполномоченного органа либо первым руководителем, членом Правления, курировавшим вопросы, связанные с оказанием финансовых услуг, членом совета директоров, руководителем подразделения, деятельность которого была связана с оказанием финансовых услуг, одной из международных и (или) аудиторских финансовых организаций,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r>
        <w:br/>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от 30.03.2007 </w:t>
      </w:r>
      <w:r>
        <w:rPr>
          <w:rFonts w:ascii="Times New Roman"/>
          <w:b w:val="false"/>
          <w:i w:val="false"/>
          <w:color w:val="000000"/>
          <w:sz w:val="28"/>
        </w:rPr>
        <w:t xml:space="preserve">N 76 </w:t>
      </w:r>
      <w:r>
        <w:rPr>
          <w:rFonts w:ascii="Times New Roman"/>
          <w:b w:val="false"/>
          <w:i w:val="false"/>
          <w:color w:val="ff0000"/>
          <w:sz w:val="28"/>
        </w:rPr>
        <w:t xml:space="preserve">(вводится в действие по истечении 14 дней со дня государственной регистрации); </w:t>
      </w:r>
      <w:r>
        <w:br/>
      </w:r>
      <w:r>
        <w:rPr>
          <w:rFonts w:ascii="Times New Roman"/>
          <w:b w:val="false"/>
          <w:i w:val="false"/>
          <w:color w:val="000000"/>
          <w:sz w:val="28"/>
        </w:rPr>
        <w:t xml:space="preserve">
      8) </w:t>
      </w:r>
      <w:r>
        <w:rPr>
          <w:rFonts w:ascii="Times New Roman"/>
          <w:b w:val="false"/>
          <w:i w:val="false"/>
          <w:color w:val="ff0000"/>
          <w:sz w:val="28"/>
        </w:rPr>
        <w:t xml:space="preserve">исключен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25.02.2006 N 35 (вводится в действие по истечении четырнадцати дней со дня его государственной регистрации). </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Правления Агентства РК по регулированию и надзору финансового рынка и финансовых организаций от 19.02.2005 </w:t>
      </w:r>
      <w:r>
        <w:rPr>
          <w:rFonts w:ascii="Times New Roman"/>
          <w:b w:val="false"/>
          <w:i w:val="false"/>
          <w:color w:val="000000"/>
          <w:sz w:val="28"/>
        </w:rPr>
        <w:t xml:space="preserve">N 35 </w:t>
      </w:r>
      <w:r>
        <w:rPr>
          <w:rFonts w:ascii="Times New Roman"/>
          <w:b w:val="false"/>
          <w:i w:val="false"/>
          <w:color w:val="ff0000"/>
          <w:sz w:val="28"/>
        </w:rPr>
        <w:t xml:space="preserve">; с изменениями, внесенными постановлениями Правления Агентства РК по регулированию и надзору фин. рынка и фин. организаций от 25.02.2006 </w:t>
      </w:r>
      <w:r>
        <w:rPr>
          <w:rFonts w:ascii="Times New Roman"/>
          <w:b w:val="false"/>
          <w:i w:val="false"/>
          <w:color w:val="000000"/>
          <w:sz w:val="28"/>
        </w:rPr>
        <w:t xml:space="preserve">N 35 </w:t>
      </w:r>
      <w:r>
        <w:rPr>
          <w:rFonts w:ascii="Times New Roman"/>
          <w:b w:val="false"/>
          <w:i w:val="false"/>
          <w:color w:val="ff0000"/>
          <w:sz w:val="28"/>
        </w:rPr>
        <w:t xml:space="preserve">(вводится в действие по истечении 14 дней со дня его гос. регистрации); от 30.03.2007 </w:t>
      </w:r>
      <w:r>
        <w:rPr>
          <w:rFonts w:ascii="Times New Roman"/>
          <w:b w:val="false"/>
          <w:i w:val="false"/>
          <w:color w:val="000000"/>
          <w:sz w:val="28"/>
        </w:rPr>
        <w:t xml:space="preserve">N 76 </w:t>
      </w:r>
      <w:r>
        <w:rPr>
          <w:rFonts w:ascii="Times New Roman"/>
          <w:b w:val="false"/>
          <w:i w:val="false"/>
          <w:color w:val="ff0000"/>
          <w:sz w:val="28"/>
        </w:rPr>
        <w:t xml:space="preserve">(вводится в действие по истечении 14 дней со дня гос. регистрации); от 30.04.2007 N </w:t>
      </w:r>
      <w:r>
        <w:rPr>
          <w:rFonts w:ascii="Times New Roman"/>
          <w:b w:val="false"/>
          <w:i w:val="false"/>
          <w:color w:val="000000"/>
          <w:sz w:val="28"/>
        </w:rPr>
        <w:t xml:space="preserve">120 </w:t>
      </w:r>
      <w:r>
        <w:rPr>
          <w:rFonts w:ascii="Times New Roman"/>
          <w:b w:val="false"/>
          <w:i w:val="false"/>
          <w:color w:val="ff0000"/>
          <w:sz w:val="28"/>
        </w:rPr>
        <w:t xml:space="preserve">(вводится в действие по истечении 14 дней со дня его гос. регистрации); от 24.12.2007 </w:t>
      </w:r>
      <w:r>
        <w:rPr>
          <w:rFonts w:ascii="Times New Roman"/>
          <w:b w:val="false"/>
          <w:i w:val="false"/>
          <w:color w:val="000000"/>
          <w:sz w:val="28"/>
        </w:rPr>
        <w:t xml:space="preserve">N 273 </w:t>
      </w:r>
      <w:r>
        <w:rPr>
          <w:rFonts w:ascii="Times New Roman"/>
          <w:b w:val="false"/>
          <w:i w:val="false"/>
          <w:color w:val="ff0000"/>
          <w:sz w:val="28"/>
        </w:rPr>
        <w:t xml:space="preserve">(вводится в действие по истечении 14 дней со дня его государственной регистрации в Министерстве юстиции РК);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xml:space="preserve">
      13. Согласование кандидатов с приглашением для прохождения тестирования проводится методом компьютерного тестирования в течение 45 минут по 30 вопросам. </w:t>
      </w:r>
      <w:r>
        <w:br/>
      </w:r>
      <w:r>
        <w:rPr>
          <w:rFonts w:ascii="Times New Roman"/>
          <w:b w:val="false"/>
          <w:i w:val="false"/>
          <w:color w:val="000000"/>
          <w:sz w:val="28"/>
        </w:rPr>
        <w:t xml:space="preserve">
      Вопросы для тестирования кандидатов утверждаются первым руководителем уполномоченного органа.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постановлениями Правления Агентства РК по регулированию и надзору финансового рынка и финансовых организаций от 25.02.2006 </w:t>
      </w:r>
      <w:r>
        <w:rPr>
          <w:rFonts w:ascii="Times New Roman"/>
          <w:b w:val="false"/>
          <w:i w:val="false"/>
          <w:color w:val="000000"/>
          <w:sz w:val="28"/>
        </w:rPr>
        <w:t>N 35</w:t>
      </w:r>
      <w:r>
        <w:rPr>
          <w:rFonts w:ascii="Times New Roman"/>
          <w:b w:val="false"/>
          <w:i w:val="false"/>
          <w:color w:val="ff0000"/>
          <w:sz w:val="28"/>
        </w:rPr>
        <w:t xml:space="preserve"> (вводится в действие по истечении четырнадцати дней со дня его государственной регистрации);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xml:space="preserve">
      14. Во время тестирования кандидатов в одном помещении с тестируемым лицом разрешается присутствие только сотрудников ответственного подразделения уполномоченного органа и переводчика, при необходимости. </w:t>
      </w:r>
      <w:r>
        <w:br/>
      </w:r>
      <w:r>
        <w:rPr>
          <w:rFonts w:ascii="Times New Roman"/>
          <w:b w:val="false"/>
          <w:i w:val="false"/>
          <w:color w:val="000000"/>
          <w:sz w:val="28"/>
        </w:rPr>
        <w:t xml:space="preserve">
      При прохождении тестирования кандидата не допускается использование каких-либо письменных, электронных или других информационных материалов. Нарушение изложенных в настоящем пункте условий приравнивается к отрицательному результату тестирования. </w:t>
      </w:r>
      <w:r>
        <w:br/>
      </w:r>
      <w:r>
        <w:rPr>
          <w:rFonts w:ascii="Times New Roman"/>
          <w:b w:val="false"/>
          <w:i w:val="false"/>
          <w:color w:val="000000"/>
          <w:sz w:val="28"/>
        </w:rPr>
        <w:t xml:space="preserve">
      15. При получении положительного результата тестирования (не менее 70 % правильных ответов) кандидат считается согласованным на должность, на которую был назначен (избран). </w:t>
      </w:r>
      <w:r>
        <w:br/>
      </w:r>
      <w:r>
        <w:rPr>
          <w:rFonts w:ascii="Times New Roman"/>
          <w:b w:val="false"/>
          <w:i w:val="false"/>
          <w:color w:val="000000"/>
          <w:sz w:val="28"/>
        </w:rPr>
        <w:t xml:space="preserve">
      Кандидат подлежит ознакомлению с результатами теста под роспись немедленно после прохождения тестирования. </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оганизаций от 25 февраля 2006 года N 35 (вводится в действие по истечении четырнадцати дней со дня его государственной регистрации). </w:t>
      </w:r>
      <w:r>
        <w:br/>
      </w:r>
      <w:r>
        <w:rPr>
          <w:rFonts w:ascii="Times New Roman"/>
          <w:b w:val="false"/>
          <w:i w:val="false"/>
          <w:color w:val="000000"/>
          <w:sz w:val="28"/>
        </w:rPr>
        <w:t xml:space="preserve">
      16. В случае несогласия с результатом тестирования кандидат может в течение трех рабочих дней после окончания процедуры тестирования письменно обратиться с апелляцией в уполномоченный орган. </w:t>
      </w:r>
      <w:r>
        <w:br/>
      </w:r>
      <w:r>
        <w:rPr>
          <w:rFonts w:ascii="Times New Roman"/>
          <w:b w:val="false"/>
          <w:i w:val="false"/>
          <w:color w:val="000000"/>
          <w:sz w:val="28"/>
        </w:rPr>
        <w:t xml:space="preserve">
      17. Состав Апелляционной комиссии утверждается приказом первого руководителя уполномоченного органа. Председатель, его заместитель и члены Комиссии не могут являться членами Апелляционной комиссии. </w:t>
      </w:r>
      <w:r>
        <w:br/>
      </w:r>
      <w:r>
        <w:rPr>
          <w:rFonts w:ascii="Times New Roman"/>
          <w:b w:val="false"/>
          <w:i w:val="false"/>
          <w:color w:val="000000"/>
          <w:sz w:val="28"/>
        </w:rPr>
        <w:t xml:space="preserve">
      18. Апелляция рассматривается Апелляционной комиссией в течение трех рабочих дней со дня ее получения. </w:t>
      </w:r>
      <w:r>
        <w:br/>
      </w:r>
      <w:r>
        <w:rPr>
          <w:rFonts w:ascii="Times New Roman"/>
          <w:b w:val="false"/>
          <w:i w:val="false"/>
          <w:color w:val="000000"/>
          <w:sz w:val="28"/>
        </w:rPr>
        <w:t xml:space="preserve">
      19. На заседании Апелляционной комиссии может участвовать без права голоса Председатель Комиссии и/или его заместитель с участием кандидата. </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постановлением Правления Агентства Республики Казахстан по регулированию и надзору финансового рынка и финансовых оганизацийот 24 декабря 2007 года </w:t>
      </w:r>
      <w:r>
        <w:rPr>
          <w:rFonts w:ascii="Times New Roman"/>
          <w:b w:val="false"/>
          <w:i w:val="false"/>
          <w:color w:val="000000"/>
          <w:sz w:val="28"/>
        </w:rPr>
        <w:t xml:space="preserve">N 273 </w:t>
      </w:r>
      <w:r>
        <w:rPr>
          <w:rFonts w:ascii="Times New Roman"/>
          <w:b w:val="false"/>
          <w:i w:val="false"/>
          <w:color w:val="ff0000"/>
          <w:sz w:val="28"/>
        </w:rPr>
        <w:t xml:space="preserve">(вводится в действие по истечении  14 дней со дня его государственной регистрации в Министерстве юстиции Республики Казахстан). </w:t>
      </w:r>
      <w:r>
        <w:br/>
      </w:r>
      <w:r>
        <w:rPr>
          <w:rFonts w:ascii="Times New Roman"/>
          <w:b w:val="false"/>
          <w:i w:val="false"/>
          <w:color w:val="000000"/>
          <w:sz w:val="28"/>
        </w:rPr>
        <w:t xml:space="preserve">
      20. Кворум для проведения заседания Апелляционной комиссии составляет не менее двух третей от числа членов Апелляционной комиссии, включая Председателя (заместителя Председателя Апелляционной комиссии). </w:t>
      </w:r>
      <w:r>
        <w:br/>
      </w:r>
      <w:r>
        <w:rPr>
          <w:rFonts w:ascii="Times New Roman"/>
          <w:b w:val="false"/>
          <w:i w:val="false"/>
          <w:color w:val="000000"/>
          <w:sz w:val="28"/>
        </w:rPr>
        <w:t xml:space="preserve">
      Каждый член Апелляционной комиссии имеет один голос. Решения Апелляционной комиссии принимаются простым большинством голосов от числа участвующих в заседании Апелляционной комиссии ее членов. При равенстве голосов голос Председателя Апелляционной комиссии либо при его отсутствии заместителя Председателя Апелляционной комиссии является решающим. </w:t>
      </w:r>
      <w:r>
        <w:br/>
      </w:r>
      <w:r>
        <w:rPr>
          <w:rFonts w:ascii="Times New Roman"/>
          <w:b w:val="false"/>
          <w:i w:val="false"/>
          <w:color w:val="000000"/>
          <w:sz w:val="28"/>
        </w:rPr>
        <w:t xml:space="preserve">
      21. Решения Апелляционной комиссии оформляются протоколом, который составляется в двух экземплярах и подписывается всеми членами Апелляционной комиссии, принимавшими участие в данном заседании. Второй экземпляр протокола заседания Апелляционной комиссии передается Комиссии. </w:t>
      </w:r>
      <w:r>
        <w:br/>
      </w:r>
      <w:r>
        <w:rPr>
          <w:rFonts w:ascii="Times New Roman"/>
          <w:b w:val="false"/>
          <w:i w:val="false"/>
          <w:color w:val="000000"/>
          <w:sz w:val="28"/>
        </w:rPr>
        <w:t xml:space="preserve">
      22. Ведение протокола заседания Апелляционной комиссии осуществляется ее секретарем, назначаемым приказом первого руководителя уполномоченного органа из числа членов Апелляционной комиссии. </w:t>
      </w:r>
      <w:r>
        <w:br/>
      </w:r>
      <w:r>
        <w:rPr>
          <w:rFonts w:ascii="Times New Roman"/>
          <w:b w:val="false"/>
          <w:i w:val="false"/>
          <w:color w:val="000000"/>
          <w:sz w:val="28"/>
        </w:rPr>
        <w:t>
</w:t>
      </w:r>
      <w:r>
        <w:rPr>
          <w:rFonts w:ascii="Times New Roman"/>
          <w:b w:val="false"/>
          <w:i w:val="false"/>
          <w:color w:val="000000"/>
          <w:sz w:val="28"/>
        </w:rPr>
        <w:t>
      23. По результатам рассмотрения апелляции, ответов кандидата на тестовые вопросы, заслушивания доводов кандидата Апелляционная комиссия принимает одно из решений:</w:t>
      </w:r>
      <w:r>
        <w:br/>
      </w:r>
      <w:r>
        <w:rPr>
          <w:rFonts w:ascii="Times New Roman"/>
          <w:b w:val="false"/>
          <w:i w:val="false"/>
          <w:color w:val="000000"/>
          <w:sz w:val="28"/>
        </w:rPr>
        <w:t>
      оставить результаты теста без изменения, а апелляцию без удовлетворения;</w:t>
      </w:r>
      <w:r>
        <w:br/>
      </w:r>
      <w:r>
        <w:rPr>
          <w:rFonts w:ascii="Times New Roman"/>
          <w:b w:val="false"/>
          <w:i w:val="false"/>
          <w:color w:val="000000"/>
          <w:sz w:val="28"/>
        </w:rPr>
        <w:t>
      удовлетворить апелляцию кандидата и признать результаты теста положительными;</w:t>
      </w:r>
      <w:r>
        <w:br/>
      </w:r>
      <w:r>
        <w:rPr>
          <w:rFonts w:ascii="Times New Roman"/>
          <w:b w:val="false"/>
          <w:i w:val="false"/>
          <w:color w:val="000000"/>
          <w:sz w:val="28"/>
        </w:rPr>
        <w:t>
      направить кандидата на повторное тестирование.</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изменениями, внесенными постановлениями Правления Агентства РК по регулированию и надзору финансового рынка и финансовых организаций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23-1. В выдаче согласия на назначение (избрание) руководящих работников финансовой организации может быть отказано по следующим основаниям:</w:t>
      </w:r>
      <w:r>
        <w:br/>
      </w:r>
      <w:r>
        <w:rPr>
          <w:rFonts w:ascii="Times New Roman"/>
          <w:b w:val="false"/>
          <w:i w:val="false"/>
          <w:color w:val="000000"/>
          <w:sz w:val="28"/>
        </w:rPr>
        <w:t>
      1) несоответствие руководящих работников требованиям, установленными законодательными актами Республики Казахстан;</w:t>
      </w:r>
      <w:r>
        <w:br/>
      </w:r>
      <w:r>
        <w:rPr>
          <w:rFonts w:ascii="Times New Roman"/>
          <w:b w:val="false"/>
          <w:i w:val="false"/>
          <w:color w:val="000000"/>
          <w:sz w:val="28"/>
        </w:rPr>
        <w:t>
      2) отрицательный результат тестирования либо неявка на тестирование без уважительной причины;</w:t>
      </w:r>
      <w:r>
        <w:br/>
      </w:r>
      <w:r>
        <w:rPr>
          <w:rFonts w:ascii="Times New Roman"/>
          <w:b w:val="false"/>
          <w:i w:val="false"/>
          <w:color w:val="000000"/>
          <w:sz w:val="28"/>
        </w:rPr>
        <w:t>
      2-1) неустранение финансовой организацией замечаний уполномоченного органа или представление финансовой организацией доработанных с учетом замечаний уполномоченного органа документов по истечении установленного законодательными актами Республики Казахстан срока рассмотрения документов уполномоченным органом;</w:t>
      </w:r>
      <w:r>
        <w:br/>
      </w:r>
      <w:r>
        <w:rPr>
          <w:rFonts w:ascii="Times New Roman"/>
          <w:b w:val="false"/>
          <w:i w:val="false"/>
          <w:color w:val="000000"/>
          <w:sz w:val="28"/>
        </w:rPr>
        <w:t>
      3) представление документов по истечении установленных законодательными актами Республики Казахстан сроков, в течение которых руководящий работник может занимать свою должность без согласования с уполномоченным органом;</w:t>
      </w:r>
      <w:r>
        <w:br/>
      </w:r>
      <w:r>
        <w:rPr>
          <w:rFonts w:ascii="Times New Roman"/>
          <w:b w:val="false"/>
          <w:i w:val="false"/>
          <w:color w:val="000000"/>
          <w:sz w:val="28"/>
        </w:rPr>
        <w:t>
      4) наличие действующих ограниченных мер воздействия и (или) санкций, примененных уполномоченным органом и (или) Национальным Банком Республики Казахстан к кандидату в течение одного года до даты подачи финансовой организацией ходатайства о согласовании кандидата;</w:t>
      </w:r>
      <w:r>
        <w:br/>
      </w:r>
      <w:r>
        <w:rPr>
          <w:rFonts w:ascii="Times New Roman"/>
          <w:b w:val="false"/>
          <w:i w:val="false"/>
          <w:color w:val="000000"/>
          <w:sz w:val="28"/>
        </w:rPr>
        <w:t>
      5) наличие у уполномоченного органа сведений о фактах принятия решений кандидатом по вопросам, которые входили в его полномочия, повлекших за собой систематические (два и более раза в течение двенадцати последовательных календарных месяцев) нарушения финансовой организацией законодательства Республики Казахстан, в которой кандидат занимает (занимал) должность руководящего работника. Данное требование применяется в течение одного года со дня выявления уполномоченным органом последнего (из систематических нарушений) нарушения финансовой организацией законодательства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23-1 в соответствии с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 рынка и фин. организаций от 25.02.2006 N 35 (вводится в действие по истечении 14 дней со дня его гос. регистрации); с изменениями, внесенными постановлениями Правления Агентства РК по регулированию и надзору фин. рынка и фин. организаций от 30.04.2007 N </w:t>
      </w:r>
      <w:r>
        <w:rPr>
          <w:rFonts w:ascii="Times New Roman"/>
          <w:b w:val="false"/>
          <w:i w:val="false"/>
          <w:color w:val="000000"/>
          <w:sz w:val="28"/>
        </w:rPr>
        <w:t xml:space="preserve">120 </w:t>
      </w:r>
      <w:r>
        <w:rPr>
          <w:rFonts w:ascii="Times New Roman"/>
          <w:b w:val="false"/>
          <w:i w:val="false"/>
          <w:color w:val="ff0000"/>
          <w:sz w:val="28"/>
        </w:rPr>
        <w:t xml:space="preserve">(вводится в действие по истечении 14 дней со дня его гос. регистрации);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4"/>
    <w:bookmarkStart w:name="z4" w:id="15"/>
    <w:p>
      <w:pPr>
        <w:spacing w:after="0"/>
        <w:ind w:left="0"/>
        <w:jc w:val="left"/>
      </w:pPr>
      <w:r>
        <w:rPr>
          <w:rFonts w:ascii="Times New Roman"/>
          <w:b/>
          <w:i w:val="false"/>
          <w:color w:val="000000"/>
        </w:rPr>
        <w:t xml:space="preserve"> 
  Глава 3. Заключительные положения </w:t>
      </w:r>
    </w:p>
    <w:bookmarkEnd w:id="15"/>
    <w:bookmarkStart w:name="z29" w:id="16"/>
    <w:p>
      <w:pPr>
        <w:spacing w:after="0"/>
        <w:ind w:left="0"/>
        <w:jc w:val="both"/>
      </w:pPr>
      <w:r>
        <w:rPr>
          <w:rFonts w:ascii="Times New Roman"/>
          <w:b w:val="false"/>
          <w:i w:val="false"/>
          <w:color w:val="000000"/>
          <w:sz w:val="28"/>
        </w:rPr>
        <w:t xml:space="preserve">      24. Уполномоченный орган ведет реестр руководящих работников финансовых организаций, чьи кандидатуры были согласованы с ним. </w:t>
      </w:r>
      <w:r>
        <w:br/>
      </w:r>
      <w:r>
        <w:rPr>
          <w:rFonts w:ascii="Times New Roman"/>
          <w:b w:val="false"/>
          <w:i w:val="false"/>
          <w:color w:val="000000"/>
          <w:sz w:val="28"/>
        </w:rPr>
        <w:t>
      25. Финансовые организации, руководящие работники которых были согласованы с уполномоченным органом, в десятидневный срок уведомляют уполномоченный орган об изменениях в документах, представленных для их согласования (за исключением </w:t>
      </w:r>
      <w:r>
        <w:rPr>
          <w:rFonts w:ascii="Times New Roman"/>
          <w:b w:val="false"/>
          <w:i w:val="false"/>
          <w:color w:val="000000"/>
          <w:sz w:val="28"/>
        </w:rPr>
        <w:t>пунктов 5</w:t>
      </w:r>
      <w:r>
        <w:rPr>
          <w:rFonts w:ascii="Times New Roman"/>
          <w:b w:val="false"/>
          <w:i w:val="false"/>
          <w:color w:val="000000"/>
          <w:sz w:val="28"/>
        </w:rPr>
        <w:t>,</w:t>
      </w:r>
      <w:r>
        <w:rPr>
          <w:rFonts w:ascii="Times New Roman"/>
          <w:b w:val="false"/>
          <w:i w:val="false"/>
          <w:color w:val="000000"/>
          <w:sz w:val="28"/>
        </w:rPr>
        <w:t xml:space="preserve"> 8</w:t>
      </w:r>
      <w:r>
        <w:rPr>
          <w:rFonts w:ascii="Times New Roman"/>
          <w:b w:val="false"/>
          <w:i w:val="false"/>
          <w:color w:val="000000"/>
          <w:sz w:val="28"/>
        </w:rPr>
        <w:t xml:space="preserve"> приложения 1 к настоящим Правилам), а также обо всех изменениях, произошедших в составе руководящих работников, включая их перевод на другую должность и увольнение.</w:t>
      </w:r>
      <w:r>
        <w:br/>
      </w: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Правления Агентства РК по регулированию и надзору финансового рынка и финансовых организаций от 19.02.2005 </w:t>
      </w:r>
      <w:r>
        <w:rPr>
          <w:rFonts w:ascii="Times New Roman"/>
          <w:b w:val="false"/>
          <w:i w:val="false"/>
          <w:color w:val="000000"/>
          <w:sz w:val="28"/>
        </w:rPr>
        <w:t>N 35</w:t>
      </w:r>
      <w:r>
        <w:rPr>
          <w:rFonts w:ascii="Times New Roman"/>
          <w:b w:val="false"/>
          <w:i w:val="false"/>
          <w:color w:val="ff0000"/>
          <w:sz w:val="28"/>
        </w:rPr>
        <w:t xml:space="preserve">; с изменениями, внесенными </w:t>
      </w:r>
      <w:r>
        <w:rPr>
          <w:rFonts w:ascii="Times New Roman"/>
          <w:b w:val="false"/>
          <w:i w:val="false"/>
          <w:color w:val="ff0000"/>
          <w:sz w:val="28"/>
        </w:rPr>
        <w:t xml:space="preserve">постановлениями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25.02.2006 </w:t>
      </w:r>
      <w:r>
        <w:rPr>
          <w:rFonts w:ascii="Times New Roman"/>
          <w:b w:val="false"/>
          <w:i w:val="false"/>
          <w:color w:val="000000"/>
          <w:sz w:val="28"/>
        </w:rPr>
        <w:t xml:space="preserve">N 35 </w:t>
      </w:r>
      <w:r>
        <w:rPr>
          <w:rFonts w:ascii="Times New Roman"/>
          <w:b w:val="false"/>
          <w:i w:val="false"/>
          <w:color w:val="ff0000"/>
          <w:sz w:val="28"/>
        </w:rPr>
        <w:t xml:space="preserve">(вводится в действие по истечении четырнадцати дней со дня его государственной регистрации);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26.09.2009 </w:t>
      </w:r>
      <w:r>
        <w:rPr>
          <w:rFonts w:ascii="Times New Roman"/>
          <w:b w:val="false"/>
          <w:i w:val="false"/>
          <w:color w:val="00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xml:space="preserve">
      26. Вопросы, не урегулированные настоящими Правилами, подлежат разрешению в соответствии с законодательством Республики Казахстан. </w:t>
      </w:r>
    </w:p>
    <w:bookmarkEnd w:id="16"/>
    <w:bookmarkStart w:name="z5"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выдачи согласия    </w:t>
      </w:r>
      <w:r>
        <w:br/>
      </w:r>
      <w:r>
        <w:rPr>
          <w:rFonts w:ascii="Times New Roman"/>
          <w:b w:val="false"/>
          <w:i w:val="false"/>
          <w:color w:val="000000"/>
          <w:sz w:val="28"/>
        </w:rPr>
        <w:t>
на назначение (избрание) руководящих</w:t>
      </w:r>
      <w:r>
        <w:br/>
      </w:r>
      <w:r>
        <w:rPr>
          <w:rFonts w:ascii="Times New Roman"/>
          <w:b w:val="false"/>
          <w:i w:val="false"/>
          <w:color w:val="000000"/>
          <w:sz w:val="28"/>
        </w:rPr>
        <w:t xml:space="preserve">
работников финансовых организаций </w:t>
      </w:r>
    </w:p>
    <w:bookmarkEnd w:id="17"/>
    <w:p>
      <w:pPr>
        <w:spacing w:after="0"/>
        <w:ind w:left="0"/>
        <w:jc w:val="both"/>
      </w:pPr>
      <w:r>
        <w:rPr>
          <w:rFonts w:ascii="Times New Roman"/>
          <w:b w:val="false"/>
          <w:i w:val="false"/>
          <w:color w:val="ff0000"/>
          <w:sz w:val="28"/>
        </w:rPr>
        <w:t xml:space="preserve">      Сноска. Приложение 1 в редакции постановления Правления Агентства РК по регулированию и надзору фин. рынка и фин. организаций от 26.09.2009 </w:t>
      </w:r>
      <w:r>
        <w:rPr>
          <w:rFonts w:ascii="Times New Roman"/>
          <w:b w:val="false"/>
          <w:i w:val="false"/>
          <w:color w:val="ff0000"/>
          <w:sz w:val="28"/>
        </w:rPr>
        <w:t>№ 211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tblGrid>
      <w:tr>
        <w:trPr>
          <w:trHeight w:val="187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фотографии</w:t>
      </w:r>
    </w:p>
    <w:p>
      <w:pPr>
        <w:spacing w:after="0"/>
        <w:ind w:left="0"/>
        <w:jc w:val="left"/>
      </w:pPr>
      <w:r>
        <w:rPr>
          <w:rFonts w:ascii="Times New Roman"/>
          <w:b/>
          <w:i w:val="false"/>
          <w:color w:val="000000"/>
        </w:rPr>
        <w:t xml:space="preserve"> Сведения о кандидате на должность руководящего работника</w:t>
      </w:r>
      <w:r>
        <w:br/>
      </w:r>
      <w:r>
        <w:rPr>
          <w:rFonts w:ascii="Times New Roman"/>
          <w:b/>
          <w:i w:val="false"/>
          <w:color w:val="000000"/>
        </w:rPr>
        <w:t>
финансовой организации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(указывается фамилия, имя, при наличии - отчество кандидата и</w:t>
      </w:r>
      <w:r>
        <w:br/>
      </w:r>
      <w:r>
        <w:rPr>
          <w:rFonts w:ascii="Times New Roman"/>
          <w:b w:val="false"/>
          <w:i w:val="false"/>
          <w:color w:val="000000"/>
          <w:sz w:val="28"/>
        </w:rPr>
        <w:t>
                          должность, 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которую кандидат назначается в финансовой организации)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финансовой организации)</w:t>
      </w:r>
    </w:p>
    <w:bookmarkStart w:name="z30" w:id="18"/>
    <w:p>
      <w:pPr>
        <w:spacing w:after="0"/>
        <w:ind w:left="0"/>
        <w:jc w:val="both"/>
      </w:pPr>
      <w:r>
        <w:rPr>
          <w:rFonts w:ascii="Times New Roman"/>
          <w:b w:val="false"/>
          <w:i w:val="false"/>
          <w:color w:val="000000"/>
          <w:sz w:val="28"/>
        </w:rPr>
        <w:t>
      1. Общие сведения: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9013"/>
      </w:tblGrid>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рождения</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9"/>
    <w:p>
      <w:pPr>
        <w:spacing w:after="0"/>
        <w:ind w:left="0"/>
        <w:jc w:val="both"/>
      </w:pPr>
      <w:r>
        <w:rPr>
          <w:rFonts w:ascii="Times New Roman"/>
          <w:b w:val="false"/>
          <w:i w:val="false"/>
          <w:color w:val="000000"/>
          <w:sz w:val="28"/>
        </w:rPr>
        <w:t>
      2. образование: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725"/>
        <w:gridCol w:w="2316"/>
        <w:gridCol w:w="2725"/>
        <w:gridCol w:w="2589"/>
        <w:gridCol w:w="2181"/>
      </w:tblGrid>
      <w:tr>
        <w:trPr>
          <w:trHeight w:val="4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поступления</w:t>
            </w:r>
            <w:r>
              <w:br/>
            </w:r>
            <w:r>
              <w:rPr>
                <w:rFonts w:ascii="Times New Roman"/>
                <w:b w:val="false"/>
                <w:i w:val="false"/>
                <w:color w:val="000000"/>
                <w:sz w:val="20"/>
              </w:rPr>
              <w:t>
- дата</w:t>
            </w:r>
            <w:r>
              <w:br/>
            </w:r>
            <w:r>
              <w:rPr>
                <w:rFonts w:ascii="Times New Roman"/>
                <w:b w:val="false"/>
                <w:i w:val="false"/>
                <w:color w:val="000000"/>
                <w:sz w:val="20"/>
              </w:rPr>
              <w:t>
окончания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диплома об</w:t>
            </w:r>
            <w:r>
              <w:br/>
            </w:r>
            <w:r>
              <w:rPr>
                <w:rFonts w:ascii="Times New Roman"/>
                <w:b w:val="false"/>
                <w:i w:val="false"/>
                <w:color w:val="000000"/>
                <w:sz w:val="20"/>
              </w:rPr>
              <w:t>
образовании,</w:t>
            </w:r>
            <w:r>
              <w:br/>
            </w:r>
            <w:r>
              <w:rPr>
                <w:rFonts w:ascii="Times New Roman"/>
                <w:b w:val="false"/>
                <w:i w:val="false"/>
                <w:color w:val="000000"/>
                <w:sz w:val="20"/>
              </w:rPr>
              <w:t>
квалификация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нахождения</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0"/>
    <w:p>
      <w:pPr>
        <w:spacing w:after="0"/>
        <w:ind w:left="0"/>
        <w:jc w:val="both"/>
      </w:pPr>
      <w:r>
        <w:rPr>
          <w:rFonts w:ascii="Times New Roman"/>
          <w:b w:val="false"/>
          <w:i w:val="false"/>
          <w:color w:val="000000"/>
          <w:sz w:val="28"/>
        </w:rPr>
        <w:t>
      3. Сведения о супруге, близких родственниках (родители, брат,</w:t>
      </w:r>
      <w:r>
        <w:br/>
      </w:r>
      <w:r>
        <w:rPr>
          <w:rFonts w:ascii="Times New Roman"/>
          <w:b w:val="false"/>
          <w:i w:val="false"/>
          <w:color w:val="000000"/>
          <w:sz w:val="28"/>
        </w:rPr>
        <w:t>
сестра, дети) и свойственниках (родители, брат, сестра, дети супруга</w:t>
      </w:r>
      <w:r>
        <w:br/>
      </w:r>
      <w:r>
        <w:rPr>
          <w:rFonts w:ascii="Times New Roman"/>
          <w:b w:val="false"/>
          <w:i w:val="false"/>
          <w:color w:val="000000"/>
          <w:sz w:val="28"/>
        </w:rPr>
        <w:t>
(супруги)):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776"/>
        <w:gridCol w:w="2292"/>
        <w:gridCol w:w="2831"/>
        <w:gridCol w:w="3642"/>
      </w:tblGrid>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отчество</w:t>
            </w:r>
            <w:r>
              <w:br/>
            </w:r>
            <w:r>
              <w:rPr>
                <w:rFonts w:ascii="Times New Roman"/>
                <w:b w:val="false"/>
                <w:i w:val="false"/>
                <w:color w:val="000000"/>
                <w:sz w:val="20"/>
              </w:rPr>
              <w:t>
(при наличии)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w:t>
            </w:r>
            <w:r>
              <w:br/>
            </w:r>
            <w:r>
              <w:rPr>
                <w:rFonts w:ascii="Times New Roman"/>
                <w:b w:val="false"/>
                <w:i w:val="false"/>
                <w:color w:val="000000"/>
                <w:sz w:val="20"/>
              </w:rPr>
              <w:t>
отношения</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и</w:t>
            </w:r>
            <w:r>
              <w:br/>
            </w:r>
            <w:r>
              <w:rPr>
                <w:rFonts w:ascii="Times New Roman"/>
                <w:b w:val="false"/>
                <w:i w:val="false"/>
                <w:color w:val="000000"/>
                <w:sz w:val="20"/>
              </w:rPr>
              <w:t>
должность</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21"/>
    <w:p>
      <w:pPr>
        <w:spacing w:after="0"/>
        <w:ind w:left="0"/>
        <w:jc w:val="both"/>
      </w:pPr>
      <w:r>
        <w:rPr>
          <w:rFonts w:ascii="Times New Roman"/>
          <w:b w:val="false"/>
          <w:i w:val="false"/>
          <w:color w:val="000000"/>
          <w:sz w:val="28"/>
        </w:rPr>
        <w:t>
      4. Сведения об участии кандидата в уставном капитале или</w:t>
      </w:r>
      <w:r>
        <w:br/>
      </w:r>
      <w:r>
        <w:rPr>
          <w:rFonts w:ascii="Times New Roman"/>
          <w:b w:val="false"/>
          <w:i w:val="false"/>
          <w:color w:val="000000"/>
          <w:sz w:val="28"/>
        </w:rPr>
        <w:t>
владении акциями юридических лиц:</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404"/>
        <w:gridCol w:w="3337"/>
        <w:gridCol w:w="4806"/>
      </w:tblGrid>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место</w:t>
            </w:r>
            <w:r>
              <w:br/>
            </w:r>
            <w:r>
              <w:rPr>
                <w:rFonts w:ascii="Times New Roman"/>
                <w:b w:val="false"/>
                <w:i w:val="false"/>
                <w:color w:val="000000"/>
                <w:sz w:val="20"/>
              </w:rPr>
              <w:t>
нахождения юридического</w:t>
            </w:r>
            <w:r>
              <w:br/>
            </w:r>
            <w:r>
              <w:rPr>
                <w:rFonts w:ascii="Times New Roman"/>
                <w:b w:val="false"/>
                <w:i w:val="false"/>
                <w:color w:val="000000"/>
                <w:sz w:val="20"/>
              </w:rPr>
              <w:t>
лица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Уставные виды</w:t>
            </w:r>
            <w:r>
              <w:br/>
            </w:r>
            <w:r>
              <w:rPr>
                <w:rFonts w:ascii="Times New Roman"/>
                <w:b w:val="false"/>
                <w:i w:val="false"/>
                <w:color w:val="000000"/>
                <w:sz w:val="20"/>
              </w:rPr>
              <w:t>
деятельности</w:t>
            </w:r>
            <w:r>
              <w:br/>
            </w:r>
            <w:r>
              <w:rPr>
                <w:rFonts w:ascii="Times New Roman"/>
                <w:b w:val="false"/>
                <w:i w:val="false"/>
                <w:color w:val="000000"/>
                <w:sz w:val="20"/>
              </w:rPr>
              <w:t>
юридического лица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участия в уставном</w:t>
            </w:r>
            <w:r>
              <w:br/>
            </w:r>
            <w:r>
              <w:rPr>
                <w:rFonts w:ascii="Times New Roman"/>
                <w:b w:val="false"/>
                <w:i w:val="false"/>
                <w:color w:val="000000"/>
                <w:sz w:val="20"/>
              </w:rPr>
              <w:t>
капитале или соотношение</w:t>
            </w:r>
            <w:r>
              <w:br/>
            </w:r>
            <w:r>
              <w:rPr>
                <w:rFonts w:ascii="Times New Roman"/>
                <w:b w:val="false"/>
                <w:i w:val="false"/>
                <w:color w:val="000000"/>
                <w:sz w:val="20"/>
              </w:rPr>
              <w:t>
количества акций,</w:t>
            </w:r>
            <w:r>
              <w:br/>
            </w:r>
            <w:r>
              <w:rPr>
                <w:rFonts w:ascii="Times New Roman"/>
                <w:b w:val="false"/>
                <w:i w:val="false"/>
                <w:color w:val="000000"/>
                <w:sz w:val="20"/>
              </w:rPr>
              <w:t>
принадлежащих кандидату,</w:t>
            </w:r>
            <w:r>
              <w:br/>
            </w:r>
            <w:r>
              <w:rPr>
                <w:rFonts w:ascii="Times New Roman"/>
                <w:b w:val="false"/>
                <w:i w:val="false"/>
                <w:color w:val="000000"/>
                <w:sz w:val="20"/>
              </w:rPr>
              <w:t>
к общему количеству</w:t>
            </w:r>
            <w:r>
              <w:br/>
            </w:r>
            <w:r>
              <w:rPr>
                <w:rFonts w:ascii="Times New Roman"/>
                <w:b w:val="false"/>
                <w:i w:val="false"/>
                <w:color w:val="000000"/>
                <w:sz w:val="20"/>
              </w:rPr>
              <w:t>
голосующих акций</w:t>
            </w:r>
            <w:r>
              <w:br/>
            </w:r>
            <w:r>
              <w:rPr>
                <w:rFonts w:ascii="Times New Roman"/>
                <w:b w:val="false"/>
                <w:i w:val="false"/>
                <w:color w:val="000000"/>
                <w:sz w:val="20"/>
              </w:rPr>
              <w:t>
юридического лица</w:t>
            </w:r>
            <w:r>
              <w:br/>
            </w:r>
            <w:r>
              <w:rPr>
                <w:rFonts w:ascii="Times New Roman"/>
                <w:b w:val="false"/>
                <w:i w:val="false"/>
                <w:color w:val="000000"/>
                <w:sz w:val="20"/>
              </w:rPr>
              <w:t>
(в процентах)</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22"/>
    <w:p>
      <w:pPr>
        <w:spacing w:after="0"/>
        <w:ind w:left="0"/>
        <w:jc w:val="both"/>
      </w:pPr>
      <w:r>
        <w:rPr>
          <w:rFonts w:ascii="Times New Roman"/>
          <w:b w:val="false"/>
          <w:i w:val="false"/>
          <w:color w:val="000000"/>
          <w:sz w:val="28"/>
        </w:rPr>
        <w:t>
      5. Сведения о прохождении семинаров, курсов по повышению</w:t>
      </w:r>
      <w:r>
        <w:br/>
      </w:r>
      <w:r>
        <w:rPr>
          <w:rFonts w:ascii="Times New Roman"/>
          <w:b w:val="false"/>
          <w:i w:val="false"/>
          <w:color w:val="000000"/>
          <w:sz w:val="28"/>
        </w:rPr>
        <w:t>
квалификации за последние три года: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472"/>
        <w:gridCol w:w="3604"/>
        <w:gridCol w:w="3204"/>
      </w:tblGrid>
      <w:tr>
        <w:trPr>
          <w:trHeight w:val="4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проведения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сертификата</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3"/>
    <w:p>
      <w:pPr>
        <w:spacing w:after="0"/>
        <w:ind w:left="0"/>
        <w:jc w:val="both"/>
      </w:pPr>
      <w:r>
        <w:rPr>
          <w:rFonts w:ascii="Times New Roman"/>
          <w:b w:val="false"/>
          <w:i w:val="false"/>
          <w:color w:val="000000"/>
          <w:sz w:val="28"/>
        </w:rPr>
        <w:t>
      6. Сведения о трудовой деятельности.</w:t>
      </w:r>
      <w:r>
        <w:br/>
      </w:r>
      <w:r>
        <w:rPr>
          <w:rFonts w:ascii="Times New Roman"/>
          <w:b w:val="false"/>
          <w:i w:val="false"/>
          <w:color w:val="000000"/>
          <w:sz w:val="28"/>
        </w:rPr>
        <w:t>
      В данном пункте указываются сведения:</w:t>
      </w:r>
      <w:r>
        <w:br/>
      </w:r>
      <w:r>
        <w:rPr>
          <w:rFonts w:ascii="Times New Roman"/>
          <w:b w:val="false"/>
          <w:i w:val="false"/>
          <w:color w:val="000000"/>
          <w:sz w:val="28"/>
        </w:rPr>
        <w:t>
      о должностях, которые занимал кандидат за всю трудовую</w:t>
      </w:r>
      <w:r>
        <w:br/>
      </w:r>
      <w:r>
        <w:rPr>
          <w:rFonts w:ascii="Times New Roman"/>
          <w:b w:val="false"/>
          <w:i w:val="false"/>
          <w:color w:val="000000"/>
          <w:sz w:val="28"/>
        </w:rPr>
        <w:t>
деятельность, в том числе должности в финансовой организации,</w:t>
      </w:r>
      <w:r>
        <w:br/>
      </w:r>
      <w:r>
        <w:rPr>
          <w:rFonts w:ascii="Times New Roman"/>
          <w:b w:val="false"/>
          <w:i w:val="false"/>
          <w:color w:val="000000"/>
          <w:sz w:val="28"/>
        </w:rPr>
        <w:t>
представившей в уполномоченный орган ходатайство о согласовании;</w:t>
      </w:r>
      <w:r>
        <w:br/>
      </w:r>
      <w:r>
        <w:rPr>
          <w:rFonts w:ascii="Times New Roman"/>
          <w:b w:val="false"/>
          <w:i w:val="false"/>
          <w:color w:val="000000"/>
          <w:sz w:val="28"/>
        </w:rPr>
        <w:t>
      о должностях, которые занимает кандидат в других организациях</w:t>
      </w:r>
      <w:r>
        <w:br/>
      </w:r>
      <w:r>
        <w:rPr>
          <w:rFonts w:ascii="Times New Roman"/>
          <w:b w:val="false"/>
          <w:i w:val="false"/>
          <w:color w:val="000000"/>
          <w:sz w:val="28"/>
        </w:rPr>
        <w:t>
на дату представления ходатайства о согласовании с указанием адреса</w:t>
      </w:r>
      <w:r>
        <w:br/>
      </w:r>
      <w:r>
        <w:rPr>
          <w:rFonts w:ascii="Times New Roman"/>
          <w:b w:val="false"/>
          <w:i w:val="false"/>
          <w:color w:val="000000"/>
          <w:sz w:val="28"/>
        </w:rPr>
        <w:t>
данной организации и контактного телефона.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134"/>
        <w:gridCol w:w="1498"/>
        <w:gridCol w:w="2044"/>
        <w:gridCol w:w="2998"/>
        <w:gridCol w:w="2590"/>
      </w:tblGrid>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работы</w:t>
            </w:r>
            <w:r>
              <w:br/>
            </w:r>
            <w:r>
              <w:rPr>
                <w:rFonts w:ascii="Times New Roman"/>
                <w:b w:val="false"/>
                <w:i w:val="false"/>
                <w:color w:val="000000"/>
                <w:sz w:val="20"/>
              </w:rPr>
              <w:t>
(дата, месяц,</w:t>
            </w:r>
            <w:r>
              <w:br/>
            </w:r>
            <w:r>
              <w:rPr>
                <w:rFonts w:ascii="Times New Roman"/>
                <w:b w:val="false"/>
                <w:i w:val="false"/>
                <w:color w:val="000000"/>
                <w:sz w:val="20"/>
              </w:rPr>
              <w:t>
год)</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работы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дисциплинарных</w:t>
            </w:r>
            <w:r>
              <w:br/>
            </w:r>
            <w:r>
              <w:rPr>
                <w:rFonts w:ascii="Times New Roman"/>
                <w:b w:val="false"/>
                <w:i w:val="false"/>
                <w:color w:val="000000"/>
                <w:sz w:val="20"/>
              </w:rPr>
              <w:t>
взысканий</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увольнения,</w:t>
            </w:r>
            <w:r>
              <w:br/>
            </w:r>
            <w:r>
              <w:rPr>
                <w:rFonts w:ascii="Times New Roman"/>
                <w:b w:val="false"/>
                <w:i w:val="false"/>
                <w:color w:val="000000"/>
                <w:sz w:val="20"/>
              </w:rPr>
              <w:t>
освобождения</w:t>
            </w:r>
            <w:r>
              <w:br/>
            </w:r>
            <w:r>
              <w:rPr>
                <w:rFonts w:ascii="Times New Roman"/>
                <w:b w:val="false"/>
                <w:i w:val="false"/>
                <w:color w:val="000000"/>
                <w:sz w:val="20"/>
              </w:rPr>
              <w:t>
от должности</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24"/>
    <w:p>
      <w:pPr>
        <w:spacing w:after="0"/>
        <w:ind w:left="0"/>
        <w:jc w:val="both"/>
      </w:pPr>
      <w:r>
        <w:rPr>
          <w:rFonts w:ascii="Times New Roman"/>
          <w:b w:val="false"/>
          <w:i w:val="false"/>
          <w:color w:val="000000"/>
          <w:sz w:val="28"/>
        </w:rPr>
        <w:t>
      7. Сведения о членстве в совете директоров и инвестиционных</w:t>
      </w:r>
      <w:r>
        <w:br/>
      </w:r>
      <w:r>
        <w:rPr>
          <w:rFonts w:ascii="Times New Roman"/>
          <w:b w:val="false"/>
          <w:i w:val="false"/>
          <w:color w:val="000000"/>
          <w:sz w:val="28"/>
        </w:rPr>
        <w:t>
комитетах в данной и в других финансовых организациях:</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641"/>
        <w:gridCol w:w="2562"/>
        <w:gridCol w:w="2966"/>
        <w:gridCol w:w="3103"/>
      </w:tblGrid>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(дата, месяц, год)</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финансовой</w:t>
            </w:r>
            <w:r>
              <w:br/>
            </w:r>
            <w:r>
              <w:rPr>
                <w:rFonts w:ascii="Times New Roman"/>
                <w:b w:val="false"/>
                <w:i w:val="false"/>
                <w:color w:val="000000"/>
                <w:sz w:val="20"/>
              </w:rPr>
              <w:t>
организации</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дата</w:t>
            </w:r>
            <w:r>
              <w:br/>
            </w:r>
            <w:r>
              <w:rPr>
                <w:rFonts w:ascii="Times New Roman"/>
                <w:b w:val="false"/>
                <w:i w:val="false"/>
                <w:color w:val="000000"/>
                <w:sz w:val="20"/>
              </w:rPr>
              <w:t>
согласования</w:t>
            </w:r>
            <w:r>
              <w:br/>
            </w:r>
            <w:r>
              <w:rPr>
                <w:rFonts w:ascii="Times New Roman"/>
                <w:b w:val="false"/>
                <w:i w:val="false"/>
                <w:color w:val="000000"/>
                <w:sz w:val="20"/>
              </w:rPr>
              <w:t>
(если</w:t>
            </w:r>
            <w:r>
              <w:br/>
            </w:r>
            <w:r>
              <w:rPr>
                <w:rFonts w:ascii="Times New Roman"/>
                <w:b w:val="false"/>
                <w:i w:val="false"/>
                <w:color w:val="000000"/>
                <w:sz w:val="20"/>
              </w:rPr>
              <w:t>
требовалось)</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увольнения,</w:t>
            </w:r>
            <w:r>
              <w:br/>
            </w:r>
            <w:r>
              <w:rPr>
                <w:rFonts w:ascii="Times New Roman"/>
                <w:b w:val="false"/>
                <w:i w:val="false"/>
                <w:color w:val="000000"/>
                <w:sz w:val="20"/>
              </w:rPr>
              <w:t>
освобождения от</w:t>
            </w:r>
            <w:r>
              <w:br/>
            </w:r>
            <w:r>
              <w:rPr>
                <w:rFonts w:ascii="Times New Roman"/>
                <w:b w:val="false"/>
                <w:i w:val="false"/>
                <w:color w:val="000000"/>
                <w:sz w:val="20"/>
              </w:rPr>
              <w:t>
должности</w:t>
            </w:r>
          </w:p>
        </w:tc>
      </w:tr>
      <w:tr>
        <w:trPr>
          <w:trHeight w:val="1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5"/>
    <w:p>
      <w:pPr>
        <w:spacing w:after="0"/>
        <w:ind w:left="0"/>
        <w:jc w:val="both"/>
      </w:pPr>
      <w:r>
        <w:rPr>
          <w:rFonts w:ascii="Times New Roman"/>
          <w:b w:val="false"/>
          <w:i w:val="false"/>
          <w:color w:val="000000"/>
          <w:sz w:val="28"/>
        </w:rPr>
        <w:t>
      8. Имеющиеся публикации, научные разработки и другие</w:t>
      </w:r>
      <w:r>
        <w:br/>
      </w:r>
      <w:r>
        <w:rPr>
          <w:rFonts w:ascii="Times New Roman"/>
          <w:b w:val="false"/>
          <w:i w:val="false"/>
          <w:color w:val="000000"/>
          <w:sz w:val="28"/>
        </w:rPr>
        <w:t>
достижения: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в случае наличия указать дату, в каких изданиях)</w:t>
      </w:r>
      <w:r>
        <w:br/>
      </w:r>
      <w:r>
        <w:rPr>
          <w:rFonts w:ascii="Times New Roman"/>
          <w:b w:val="false"/>
          <w:i w:val="false"/>
          <w:color w:val="000000"/>
          <w:sz w:val="28"/>
        </w:rPr>
        <w:t>
____________________________________________________________________</w:t>
      </w:r>
    </w:p>
    <w:bookmarkEnd w:id="25"/>
    <w:bookmarkStart w:name="z52" w:id="26"/>
    <w:p>
      <w:pPr>
        <w:spacing w:after="0"/>
        <w:ind w:left="0"/>
        <w:jc w:val="both"/>
      </w:pPr>
      <w:r>
        <w:rPr>
          <w:rFonts w:ascii="Times New Roman"/>
          <w:b w:val="false"/>
          <w:i w:val="false"/>
          <w:color w:val="000000"/>
          <w:sz w:val="28"/>
        </w:rPr>
        <w:t>
      9. Сведения о наличии неснятой и непогашенной судимости: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213"/>
        <w:gridCol w:w="2293"/>
        <w:gridCol w:w="2293"/>
        <w:gridCol w:w="1888"/>
        <w:gridCol w:w="2159"/>
        <w:gridCol w:w="2429"/>
      </w:tblGrid>
      <w:tr>
        <w:trPr>
          <w:trHeight w:val="4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судебного</w:t>
            </w:r>
            <w:r>
              <w:br/>
            </w:r>
            <w:r>
              <w:rPr>
                <w:rFonts w:ascii="Times New Roman"/>
                <w:b w:val="false"/>
                <w:i w:val="false"/>
                <w:color w:val="000000"/>
                <w:sz w:val="20"/>
              </w:rPr>
              <w:t>
органа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нахождения</w:t>
            </w:r>
            <w:r>
              <w:br/>
            </w:r>
            <w:r>
              <w:rPr>
                <w:rFonts w:ascii="Times New Roman"/>
                <w:b w:val="false"/>
                <w:i w:val="false"/>
                <w:color w:val="000000"/>
                <w:sz w:val="20"/>
              </w:rPr>
              <w:t>
суда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наказания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w:t>
            </w:r>
            <w:r>
              <w:br/>
            </w:r>
            <w:r>
              <w:rPr>
                <w:rFonts w:ascii="Times New Roman"/>
                <w:b w:val="false"/>
                <w:i w:val="false"/>
                <w:color w:val="000000"/>
                <w:sz w:val="20"/>
              </w:rPr>
              <w:t>
законода-</w:t>
            </w:r>
            <w:r>
              <w:br/>
            </w:r>
            <w:r>
              <w:rPr>
                <w:rFonts w:ascii="Times New Roman"/>
                <w:b w:val="false"/>
                <w:i w:val="false"/>
                <w:color w:val="000000"/>
                <w:sz w:val="20"/>
              </w:rPr>
              <w:t>
тельного</w:t>
            </w:r>
            <w:r>
              <w:br/>
            </w:r>
            <w:r>
              <w:rPr>
                <w:rFonts w:ascii="Times New Roman"/>
                <w:b w:val="false"/>
                <w:i w:val="false"/>
                <w:color w:val="000000"/>
                <w:sz w:val="20"/>
              </w:rPr>
              <w:t>
акта, в</w:t>
            </w:r>
            <w:r>
              <w:br/>
            </w:r>
            <w:r>
              <w:rPr>
                <w:rFonts w:ascii="Times New Roman"/>
                <w:b w:val="false"/>
                <w:i w:val="false"/>
                <w:color w:val="000000"/>
                <w:sz w:val="20"/>
              </w:rPr>
              <w:t>
соответ-</w:t>
            </w:r>
            <w:r>
              <w:br/>
            </w:r>
            <w:r>
              <w:rPr>
                <w:rFonts w:ascii="Times New Roman"/>
                <w:b w:val="false"/>
                <w:i w:val="false"/>
                <w:color w:val="000000"/>
                <w:sz w:val="20"/>
              </w:rPr>
              <w:t>
ствии с</w:t>
            </w:r>
            <w:r>
              <w:br/>
            </w:r>
            <w:r>
              <w:rPr>
                <w:rFonts w:ascii="Times New Roman"/>
                <w:b w:val="false"/>
                <w:i w:val="false"/>
                <w:color w:val="000000"/>
                <w:sz w:val="20"/>
              </w:rPr>
              <w:t>
которой</w:t>
            </w:r>
            <w:r>
              <w:br/>
            </w:r>
            <w:r>
              <w:rPr>
                <w:rFonts w:ascii="Times New Roman"/>
                <w:b w:val="false"/>
                <w:i w:val="false"/>
                <w:color w:val="000000"/>
                <w:sz w:val="20"/>
              </w:rPr>
              <w:t>
кандидат</w:t>
            </w:r>
            <w:r>
              <w:br/>
            </w:r>
            <w:r>
              <w:rPr>
                <w:rFonts w:ascii="Times New Roman"/>
                <w:b w:val="false"/>
                <w:i w:val="false"/>
                <w:color w:val="000000"/>
                <w:sz w:val="20"/>
              </w:rPr>
              <w:t>
привлечен к</w:t>
            </w:r>
            <w:r>
              <w:br/>
            </w:r>
            <w:r>
              <w:rPr>
                <w:rFonts w:ascii="Times New Roman"/>
                <w:b w:val="false"/>
                <w:i w:val="false"/>
                <w:color w:val="000000"/>
                <w:sz w:val="20"/>
              </w:rPr>
              <w:t>
уголовной</w:t>
            </w:r>
            <w:r>
              <w:br/>
            </w:r>
            <w:r>
              <w:rPr>
                <w:rFonts w:ascii="Times New Roman"/>
                <w:b w:val="false"/>
                <w:i w:val="false"/>
                <w:color w:val="000000"/>
                <w:sz w:val="20"/>
              </w:rPr>
              <w:t>
ответствен-</w:t>
            </w:r>
            <w:r>
              <w:br/>
            </w:r>
            <w:r>
              <w:rPr>
                <w:rFonts w:ascii="Times New Roman"/>
                <w:b w:val="false"/>
                <w:i w:val="false"/>
                <w:color w:val="000000"/>
                <w:sz w:val="20"/>
              </w:rPr>
              <w:t>
ности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принятия</w:t>
            </w:r>
            <w:r>
              <w:br/>
            </w:r>
            <w:r>
              <w:rPr>
                <w:rFonts w:ascii="Times New Roman"/>
                <w:b w:val="false"/>
                <w:i w:val="false"/>
                <w:color w:val="000000"/>
                <w:sz w:val="20"/>
              </w:rPr>
              <w:t>
процессуаль-</w:t>
            </w:r>
            <w:r>
              <w:br/>
            </w:r>
            <w:r>
              <w:rPr>
                <w:rFonts w:ascii="Times New Roman"/>
                <w:b w:val="false"/>
                <w:i w:val="false"/>
                <w:color w:val="000000"/>
                <w:sz w:val="20"/>
              </w:rPr>
              <w:t>
ного решения</w:t>
            </w:r>
            <w:r>
              <w:br/>
            </w:r>
            <w:r>
              <w:rPr>
                <w:rFonts w:ascii="Times New Roman"/>
                <w:b w:val="false"/>
                <w:i w:val="false"/>
                <w:color w:val="000000"/>
                <w:sz w:val="20"/>
              </w:rPr>
              <w:t>
судом</w:t>
            </w:r>
          </w:p>
        </w:tc>
      </w:tr>
      <w:tr>
        <w:trPr>
          <w:trHeight w:val="1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7"/>
    <w:p>
      <w:pPr>
        <w:spacing w:after="0"/>
        <w:ind w:left="0"/>
        <w:jc w:val="both"/>
      </w:pPr>
      <w:r>
        <w:rPr>
          <w:rFonts w:ascii="Times New Roman"/>
          <w:b w:val="false"/>
          <w:i w:val="false"/>
          <w:color w:val="000000"/>
          <w:sz w:val="28"/>
        </w:rPr>
        <w:t>
      10. Сведения о наличии фактов неисполнения принятых на себя</w:t>
      </w:r>
      <w:r>
        <w:br/>
      </w:r>
      <w:r>
        <w:rPr>
          <w:rFonts w:ascii="Times New Roman"/>
          <w:b w:val="false"/>
          <w:i w:val="false"/>
          <w:color w:val="000000"/>
          <w:sz w:val="28"/>
        </w:rPr>
        <w:t>
обязательств (непогашенные или просроченные займы и другое):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в случае наличия указанных фактов необходимо указать</w:t>
      </w:r>
      <w:r>
        <w:br/>
      </w:r>
      <w:r>
        <w:rPr>
          <w:rFonts w:ascii="Times New Roman"/>
          <w:b w:val="false"/>
          <w:i w:val="false"/>
          <w:color w:val="000000"/>
          <w:sz w:val="28"/>
        </w:rPr>
        <w:t>
            наименование организации и сумму обязательств)</w:t>
      </w:r>
    </w:p>
    <w:bookmarkEnd w:id="27"/>
    <w:bookmarkStart w:name="z54" w:id="28"/>
    <w:p>
      <w:pPr>
        <w:spacing w:after="0"/>
        <w:ind w:left="0"/>
        <w:jc w:val="both"/>
      </w:pPr>
      <w:r>
        <w:rPr>
          <w:rFonts w:ascii="Times New Roman"/>
          <w:b w:val="false"/>
          <w:i w:val="false"/>
          <w:color w:val="000000"/>
          <w:sz w:val="28"/>
        </w:rPr>
        <w:t>
      11. Сведения о том, являлся ли кандидат ранее руководящим</w:t>
      </w:r>
      <w:r>
        <w:br/>
      </w:r>
      <w:r>
        <w:rPr>
          <w:rFonts w:ascii="Times New Roman"/>
          <w:b w:val="false"/>
          <w:i w:val="false"/>
          <w:color w:val="000000"/>
          <w:sz w:val="28"/>
        </w:rPr>
        <w:t>
работником организации, признанной банкротом либо в отношении</w:t>
      </w:r>
      <w:r>
        <w:br/>
      </w:r>
      <w:r>
        <w:rPr>
          <w:rFonts w:ascii="Times New Roman"/>
          <w:b w:val="false"/>
          <w:i w:val="false"/>
          <w:color w:val="000000"/>
          <w:sz w:val="28"/>
        </w:rPr>
        <w:t>
финансовой организации принято решение о лишении лицензии,</w:t>
      </w:r>
      <w:r>
        <w:br/>
      </w:r>
      <w:r>
        <w:rPr>
          <w:rFonts w:ascii="Times New Roman"/>
          <w:b w:val="false"/>
          <w:i w:val="false"/>
          <w:color w:val="000000"/>
          <w:sz w:val="28"/>
        </w:rPr>
        <w:t>
принудительной ликвидации, консервации, принудительном выкупе акций: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наименование финансовой организации, должность,</w:t>
      </w:r>
      <w:r>
        <w:br/>
      </w:r>
      <w:r>
        <w:rPr>
          <w:rFonts w:ascii="Times New Roman"/>
          <w:b w:val="false"/>
          <w:i w:val="false"/>
          <w:color w:val="000000"/>
          <w:sz w:val="28"/>
        </w:rPr>
        <w:t>
                            период работы)</w:t>
      </w:r>
    </w:p>
    <w:bookmarkEnd w:id="28"/>
    <w:bookmarkStart w:name="z55" w:id="29"/>
    <w:p>
      <w:pPr>
        <w:spacing w:after="0"/>
        <w:ind w:left="0"/>
        <w:jc w:val="both"/>
      </w:pPr>
      <w:r>
        <w:rPr>
          <w:rFonts w:ascii="Times New Roman"/>
          <w:b w:val="false"/>
          <w:i w:val="false"/>
          <w:color w:val="000000"/>
          <w:sz w:val="28"/>
        </w:rPr>
        <w:t>
      12. Наличие данных об отстранении органами надзора от</w:t>
      </w:r>
      <w:r>
        <w:br/>
      </w:r>
      <w:r>
        <w:rPr>
          <w:rFonts w:ascii="Times New Roman"/>
          <w:b w:val="false"/>
          <w:i w:val="false"/>
          <w:color w:val="000000"/>
          <w:sz w:val="28"/>
        </w:rPr>
        <w:t>
выполнения служебных обязанностей за нарушение законодательства: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дату, основания применения и наименование органа</w:t>
      </w:r>
      <w:r>
        <w:br/>
      </w:r>
      <w:r>
        <w:rPr>
          <w:rFonts w:ascii="Times New Roman"/>
          <w:b w:val="false"/>
          <w:i w:val="false"/>
          <w:color w:val="000000"/>
          <w:sz w:val="28"/>
        </w:rPr>
        <w:t>
                              надзора)</w:t>
      </w:r>
    </w:p>
    <w:bookmarkEnd w:id="29"/>
    <w:bookmarkStart w:name="z56" w:id="30"/>
    <w:p>
      <w:pPr>
        <w:spacing w:after="0"/>
        <w:ind w:left="0"/>
        <w:jc w:val="both"/>
      </w:pPr>
      <w:r>
        <w:rPr>
          <w:rFonts w:ascii="Times New Roman"/>
          <w:b w:val="false"/>
          <w:i w:val="false"/>
          <w:color w:val="000000"/>
          <w:sz w:val="28"/>
        </w:rPr>
        <w:t>
      13. Привлекался ли как руководитель финансовой организации в</w:t>
      </w:r>
      <w:r>
        <w:br/>
      </w:r>
      <w:r>
        <w:rPr>
          <w:rFonts w:ascii="Times New Roman"/>
          <w:b w:val="false"/>
          <w:i w:val="false"/>
          <w:color w:val="000000"/>
          <w:sz w:val="28"/>
        </w:rPr>
        <w:t>
качестве ответчика в судебные разбирательства по вопросам</w:t>
      </w:r>
      <w:r>
        <w:br/>
      </w:r>
      <w:r>
        <w:rPr>
          <w:rFonts w:ascii="Times New Roman"/>
          <w:b w:val="false"/>
          <w:i w:val="false"/>
          <w:color w:val="000000"/>
          <w:sz w:val="28"/>
        </w:rPr>
        <w:t>
деятельности финансовой организации: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дату, наименование финансовой организации-ответчика</w:t>
      </w:r>
      <w:r>
        <w:br/>
      </w:r>
      <w:r>
        <w:rPr>
          <w:rFonts w:ascii="Times New Roman"/>
          <w:b w:val="false"/>
          <w:i w:val="false"/>
          <w:color w:val="000000"/>
          <w:sz w:val="28"/>
        </w:rPr>
        <w:t>
в судебном разбирательстве, рассматриваемый вопрос и решение суда)</w:t>
      </w:r>
    </w:p>
    <w:bookmarkEnd w:id="30"/>
    <w:p>
      <w:pPr>
        <w:spacing w:after="0"/>
        <w:ind w:left="0"/>
        <w:jc w:val="both"/>
      </w:pPr>
      <w:r>
        <w:rPr>
          <w:rFonts w:ascii="Times New Roman"/>
          <w:b w:val="false"/>
          <w:i w:val="false"/>
          <w:color w:val="000000"/>
          <w:sz w:val="28"/>
        </w:rPr>
        <w:t>      Подтверждаю, что настоящая информация была проверена мною и</w:t>
      </w:r>
      <w:r>
        <w:br/>
      </w:r>
      <w:r>
        <w:rPr>
          <w:rFonts w:ascii="Times New Roman"/>
          <w:b w:val="false"/>
          <w:i w:val="false"/>
          <w:color w:val="000000"/>
          <w:sz w:val="28"/>
        </w:rPr>
        <w:t>
является достоверной и полной.</w:t>
      </w:r>
    </w:p>
    <w:p>
      <w:pPr>
        <w:spacing w:after="0"/>
        <w:ind w:left="0"/>
        <w:jc w:val="both"/>
      </w:pPr>
      <w:r>
        <w:rPr>
          <w:rFonts w:ascii="Times New Roman"/>
          <w:b w:val="false"/>
          <w:i w:val="false"/>
          <w:color w:val="000000"/>
          <w:sz w:val="28"/>
        </w:rPr>
        <w:t>      Фамилия, имя, отчество (при наличии)</w:t>
      </w:r>
      <w:r>
        <w:br/>
      </w:r>
      <w:r>
        <w:rPr>
          <w:rFonts w:ascii="Times New Roman"/>
          <w:b w:val="false"/>
          <w:i w:val="false"/>
          <w:color w:val="000000"/>
          <w:sz w:val="28"/>
        </w:rPr>
        <w:t>
       _________________________________</w:t>
      </w:r>
      <w:r>
        <w:br/>
      </w:r>
      <w:r>
        <w:rPr>
          <w:rFonts w:ascii="Times New Roman"/>
          <w:b w:val="false"/>
          <w:i w:val="false"/>
          <w:color w:val="000000"/>
          <w:sz w:val="28"/>
        </w:rPr>
        <w:t>
             (печатными буквами)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5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кандидатом на должность независимого директора</w:t>
            </w:r>
            <w:r>
              <w:br/>
            </w:r>
            <w:r>
              <w:rPr>
                <w:rFonts w:ascii="Times New Roman"/>
                <w:b w:val="false"/>
                <w:i w:val="false"/>
                <w:color w:val="000000"/>
                <w:sz w:val="20"/>
              </w:rPr>
              <w:t>
финансовой организации:</w:t>
            </w:r>
            <w:r>
              <w:br/>
            </w:r>
            <w:r>
              <w:rPr>
                <w:rFonts w:ascii="Times New Roman"/>
                <w:b w:val="false"/>
                <w:i w:val="false"/>
                <w:color w:val="000000"/>
                <w:sz w:val="20"/>
              </w:rPr>
              <w:t>
Подтверждаю, что я, _____________________________________________</w:t>
            </w:r>
            <w:r>
              <w:br/>
            </w:r>
            <w:r>
              <w:rPr>
                <w:rFonts w:ascii="Times New Roman"/>
                <w:b w:val="false"/>
                <w:i w:val="false"/>
                <w:color w:val="000000"/>
                <w:sz w:val="20"/>
              </w:rPr>
              <w:t>
                 (фамилия, имя, при наличии – отчество)</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соответствую требованиям, установленным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от 13 мая 2003 года «Об акционерных обществах» для назначения</w:t>
            </w:r>
            <w:r>
              <w:br/>
            </w:r>
            <w:r>
              <w:rPr>
                <w:rFonts w:ascii="Times New Roman"/>
                <w:b w:val="false"/>
                <w:i w:val="false"/>
                <w:color w:val="000000"/>
                <w:sz w:val="20"/>
              </w:rPr>
              <w:t>
(избрания) на должность независимого директора.</w:t>
            </w:r>
          </w:p>
        </w:tc>
      </w:tr>
    </w:tbl>
    <w:p>
      <w:pPr>
        <w:spacing w:after="0"/>
        <w:ind w:left="0"/>
        <w:jc w:val="both"/>
      </w:pPr>
      <w:r>
        <w:rPr>
          <w:rFonts w:ascii="Times New Roman"/>
          <w:b w:val="false"/>
          <w:i w:val="false"/>
          <w:color w:val="000000"/>
          <w:sz w:val="28"/>
        </w:rPr>
        <w:t>      Дата _____________________________</w:t>
      </w:r>
      <w:r>
        <w:br/>
      </w:r>
      <w:r>
        <w:rPr>
          <w:rFonts w:ascii="Times New Roman"/>
          <w:b w:val="false"/>
          <w:i w:val="false"/>
          <w:color w:val="000000"/>
          <w:sz w:val="28"/>
        </w:rPr>
        <w:t>
      Подпись __________________________</w:t>
      </w:r>
      <w:r>
        <w:br/>
      </w:r>
      <w:r>
        <w:rPr>
          <w:rFonts w:ascii="Times New Roman"/>
          <w:b w:val="false"/>
          <w:i w:val="false"/>
          <w:color w:val="000000"/>
          <w:sz w:val="28"/>
        </w:rPr>
        <w:t>
 </w:t>
      </w:r>
    </w:p>
    <w:bookmarkStart w:name="z14" w:id="3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выдачи согласия              </w:t>
      </w:r>
      <w:r>
        <w:br/>
      </w:r>
      <w:r>
        <w:rPr>
          <w:rFonts w:ascii="Times New Roman"/>
          <w:b w:val="false"/>
          <w:i w:val="false"/>
          <w:color w:val="000000"/>
          <w:sz w:val="28"/>
        </w:rPr>
        <w:t xml:space="preserve">
на назначение (избрание) руководящих    </w:t>
      </w:r>
      <w:r>
        <w:br/>
      </w:r>
      <w:r>
        <w:rPr>
          <w:rFonts w:ascii="Times New Roman"/>
          <w:b w:val="false"/>
          <w:i w:val="false"/>
          <w:color w:val="000000"/>
          <w:sz w:val="28"/>
        </w:rPr>
        <w:t xml:space="preserve">
работников финансовых организаций       </w:t>
      </w:r>
    </w:p>
    <w:bookmarkEnd w:id="31"/>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Правления Агентства РК по регулированию и надзору фин. рынка и фин. организаций от 30.04.2007 N </w:t>
      </w:r>
      <w:r>
        <w:rPr>
          <w:rFonts w:ascii="Times New Roman"/>
          <w:b w:val="false"/>
          <w:i w:val="false"/>
          <w:color w:val="ff0000"/>
          <w:sz w:val="28"/>
        </w:rPr>
        <w:t xml:space="preserve">120 </w:t>
      </w:r>
      <w:r>
        <w:rPr>
          <w:rFonts w:ascii="Times New Roman"/>
          <w:b w:val="false"/>
          <w:i w:val="false"/>
          <w:color w:val="ff0000"/>
          <w:sz w:val="28"/>
        </w:rPr>
        <w:t xml:space="preserve">(вводится в действие по истечении 14 дней со дня его гос. регистрации); с изменениями, внесенными постановлениями Правления Агентства РК по регулированию и надзору финансового рынка и финансовых организаций от 24.12.2007 </w:t>
      </w:r>
      <w:r>
        <w:rPr>
          <w:rFonts w:ascii="Times New Roman"/>
          <w:b w:val="false"/>
          <w:i w:val="false"/>
          <w:color w:val="ff0000"/>
          <w:sz w:val="28"/>
        </w:rPr>
        <w:t xml:space="preserve">N 273 </w:t>
      </w:r>
      <w:r>
        <w:rPr>
          <w:rFonts w:ascii="Times New Roman"/>
          <w:b w:val="false"/>
          <w:i w:val="false"/>
          <w:color w:val="ff0000"/>
          <w:sz w:val="28"/>
        </w:rPr>
        <w:t xml:space="preserve">(вводится в действие по истечении 14 дней со дня его гос. регистрации в Министерстве юстиции РК); от 29.10.2008 </w:t>
      </w:r>
      <w:r>
        <w:rPr>
          <w:rFonts w:ascii="Times New Roman"/>
          <w:b w:val="false"/>
          <w:i w:val="false"/>
          <w:color w:val="ff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29.12.2008 </w:t>
      </w:r>
      <w:r>
        <w:rPr>
          <w:rFonts w:ascii="Times New Roman"/>
          <w:b w:val="false"/>
          <w:i w:val="false"/>
          <w:color w:val="ff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Сведения о безупречной деловой репутации кандидата </w:t>
      </w:r>
      <w:r>
        <w:br/>
      </w:r>
      <w:r>
        <w:rPr>
          <w:rFonts w:ascii="Times New Roman"/>
          <w:b w:val="false"/>
          <w:i w:val="false"/>
          <w:color w:val="000000"/>
          <w:sz w:val="28"/>
        </w:rPr>
        <w:t xml:space="preserve">
     на должность руководящего работника финансовой организации </w:t>
      </w:r>
    </w:p>
    <w:p>
      <w:pPr>
        <w:spacing w:after="0"/>
        <w:ind w:left="0"/>
        <w:jc w:val="both"/>
      </w:pPr>
      <w:r>
        <w:rPr>
          <w:rFonts w:ascii="Times New Roman"/>
          <w:b w:val="false"/>
          <w:i w:val="false"/>
          <w:color w:val="000000"/>
          <w:sz w:val="28"/>
        </w:rPr>
        <w:t xml:space="preserve">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3113"/>
        <w:gridCol w:w="2013"/>
        <w:gridCol w:w="2533"/>
        <w:gridCol w:w="2313"/>
      </w:tblGrid>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заведения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поступления - </w:t>
            </w:r>
            <w:r>
              <w:br/>
            </w:r>
            <w:r>
              <w:rPr>
                <w:rFonts w:ascii="Times New Roman"/>
                <w:b w:val="false"/>
                <w:i w:val="false"/>
                <w:color w:val="000000"/>
                <w:sz w:val="20"/>
              </w:rPr>
              <w:t xml:space="preserve">
дата </w:t>
            </w:r>
            <w:r>
              <w:br/>
            </w:r>
            <w:r>
              <w:rPr>
                <w:rFonts w:ascii="Times New Roman"/>
                <w:b w:val="false"/>
                <w:i w:val="false"/>
                <w:color w:val="000000"/>
                <w:sz w:val="20"/>
              </w:rPr>
              <w:t xml:space="preserve">
окончания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 </w:t>
            </w:r>
            <w:r>
              <w:br/>
            </w:r>
            <w:r>
              <w:rPr>
                <w:rFonts w:ascii="Times New Roman"/>
                <w:b w:val="false"/>
                <w:i w:val="false"/>
                <w:color w:val="000000"/>
                <w:sz w:val="20"/>
              </w:rPr>
              <w:t xml:space="preserve">
льность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xml:space="preserve">
диплома об </w:t>
            </w:r>
            <w:r>
              <w:br/>
            </w:r>
            <w:r>
              <w:rPr>
                <w:rFonts w:ascii="Times New Roman"/>
                <w:b w:val="false"/>
                <w:i w:val="false"/>
                <w:color w:val="000000"/>
                <w:sz w:val="20"/>
              </w:rPr>
              <w:t xml:space="preserve">
образовании, </w:t>
            </w:r>
            <w:r>
              <w:br/>
            </w:r>
            <w:r>
              <w:rPr>
                <w:rFonts w:ascii="Times New Roman"/>
                <w:b w:val="false"/>
                <w:i w:val="false"/>
                <w:color w:val="000000"/>
                <w:sz w:val="20"/>
              </w:rPr>
              <w:t xml:space="preserve">
квалификация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нахождения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заведения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2"/>
    <w:p>
      <w:pPr>
        <w:spacing w:after="0"/>
        <w:ind w:left="0"/>
        <w:jc w:val="both"/>
      </w:pPr>
      <w:r>
        <w:rPr>
          <w:rFonts w:ascii="Times New Roman"/>
          <w:b w:val="false"/>
          <w:i w:val="false"/>
          <w:color w:val="000000"/>
          <w:sz w:val="28"/>
        </w:rPr>
        <w:t xml:space="preserve">
2. Сведения о прохождении семинаров, курсов по повышению </w:t>
      </w:r>
      <w:r>
        <w:br/>
      </w:r>
      <w:r>
        <w:rPr>
          <w:rFonts w:ascii="Times New Roman"/>
          <w:b w:val="false"/>
          <w:i w:val="false"/>
          <w:color w:val="000000"/>
          <w:sz w:val="28"/>
        </w:rPr>
        <w:t xml:space="preserve">
квалификации за последние три года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4413"/>
        <w:gridCol w:w="3993"/>
      </w:tblGrid>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организации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место </w:t>
            </w:r>
            <w:r>
              <w:br/>
            </w:r>
            <w:r>
              <w:rPr>
                <w:rFonts w:ascii="Times New Roman"/>
                <w:b w:val="false"/>
                <w:i w:val="false"/>
                <w:color w:val="000000"/>
                <w:sz w:val="20"/>
              </w:rPr>
              <w:t xml:space="preserve">
проведения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xml:space="preserve">
сертификата </w:t>
            </w:r>
          </w:p>
        </w:tc>
      </w:tr>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3"/>
    <w:p>
      <w:pPr>
        <w:spacing w:after="0"/>
        <w:ind w:left="0"/>
        <w:jc w:val="both"/>
      </w:pPr>
      <w:r>
        <w:rPr>
          <w:rFonts w:ascii="Times New Roman"/>
          <w:b w:val="false"/>
          <w:i w:val="false"/>
          <w:color w:val="000000"/>
          <w:sz w:val="28"/>
        </w:rPr>
        <w:t xml:space="preserve">
3. Сведения о трудовой деятельности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993"/>
        <w:gridCol w:w="2173"/>
        <w:gridCol w:w="2553"/>
        <w:gridCol w:w="3073"/>
      </w:tblGrid>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работы </w:t>
            </w:r>
            <w:r>
              <w:br/>
            </w:r>
            <w:r>
              <w:rPr>
                <w:rFonts w:ascii="Times New Roman"/>
                <w:b w:val="false"/>
                <w:i w:val="false"/>
                <w:color w:val="000000"/>
                <w:sz w:val="20"/>
              </w:rPr>
              <w:t xml:space="preserve">
(дата, </w:t>
            </w:r>
            <w:r>
              <w:br/>
            </w:r>
            <w:r>
              <w:rPr>
                <w:rFonts w:ascii="Times New Roman"/>
                <w:b w:val="false"/>
                <w:i w:val="false"/>
                <w:color w:val="000000"/>
                <w:sz w:val="20"/>
              </w:rPr>
              <w:t xml:space="preserve">
месяц, год)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работы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дисцип- </w:t>
            </w:r>
            <w:r>
              <w:br/>
            </w:r>
            <w:r>
              <w:rPr>
                <w:rFonts w:ascii="Times New Roman"/>
                <w:b w:val="false"/>
                <w:i w:val="false"/>
                <w:color w:val="000000"/>
                <w:sz w:val="20"/>
              </w:rPr>
              <w:t xml:space="preserve">
линарных </w:t>
            </w:r>
            <w:r>
              <w:br/>
            </w:r>
            <w:r>
              <w:rPr>
                <w:rFonts w:ascii="Times New Roman"/>
                <w:b w:val="false"/>
                <w:i w:val="false"/>
                <w:color w:val="000000"/>
                <w:sz w:val="20"/>
              </w:rPr>
              <w:t xml:space="preserve">
взысканий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увольнения, </w:t>
            </w:r>
            <w:r>
              <w:br/>
            </w:r>
            <w:r>
              <w:rPr>
                <w:rFonts w:ascii="Times New Roman"/>
                <w:b w:val="false"/>
                <w:i w:val="false"/>
                <w:color w:val="000000"/>
                <w:sz w:val="20"/>
              </w:rPr>
              <w:t xml:space="preserve">
освобождения </w:t>
            </w:r>
            <w:r>
              <w:br/>
            </w:r>
            <w:r>
              <w:rPr>
                <w:rFonts w:ascii="Times New Roman"/>
                <w:b w:val="false"/>
                <w:i w:val="false"/>
                <w:color w:val="000000"/>
                <w:sz w:val="20"/>
              </w:rPr>
              <w:t xml:space="preserve">
от должности </w:t>
            </w:r>
          </w:p>
        </w:tc>
      </w:tr>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Сноска. Пункт 3 с изменениями, внесенными постановлением Правления Агентства РК по регулированию и надзору финансового рынка и финансовых организаций от 29.10.2008 </w:t>
      </w:r>
      <w:r>
        <w:rPr>
          <w:rFonts w:ascii="Times New Roman"/>
          <w:b w:val="false"/>
          <w:i w:val="false"/>
          <w:color w:val="ff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3-1. Сведения о членстве в совете директоров и инвестиционных комитетах </w:t>
      </w:r>
      <w:r>
        <w:br/>
      </w:r>
      <w:r>
        <w:rPr>
          <w:rFonts w:ascii="Times New Roman"/>
          <w:b w:val="false"/>
          <w:i w:val="false"/>
          <w:color w:val="000000"/>
          <w:sz w:val="28"/>
        </w:rPr>
        <w:t xml:space="preserve">
других финансовых организаций </w:t>
      </w:r>
    </w:p>
    <w:bookmarkStart w:name="z16"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298"/>
        <w:gridCol w:w="4355"/>
        <w:gridCol w:w="4049"/>
      </w:tblGrid>
      <w:tr>
        <w:trPr>
          <w:trHeight w:val="45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организаций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дата </w:t>
            </w:r>
            <w:r>
              <w:br/>
            </w:r>
            <w:r>
              <w:rPr>
                <w:rFonts w:ascii="Times New Roman"/>
                <w:b w:val="false"/>
                <w:i w:val="false"/>
                <w:color w:val="000000"/>
                <w:sz w:val="20"/>
              </w:rPr>
              <w:t xml:space="preserve">
согласования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увольнения, </w:t>
            </w:r>
            <w:r>
              <w:br/>
            </w:r>
            <w:r>
              <w:rPr>
                <w:rFonts w:ascii="Times New Roman"/>
                <w:b w:val="false"/>
                <w:i w:val="false"/>
                <w:color w:val="000000"/>
                <w:sz w:val="20"/>
              </w:rPr>
              <w:t xml:space="preserve">
освобождения </w:t>
            </w:r>
            <w:r>
              <w:br/>
            </w:r>
            <w:r>
              <w:rPr>
                <w:rFonts w:ascii="Times New Roman"/>
                <w:b w:val="false"/>
                <w:i w:val="false"/>
                <w:color w:val="000000"/>
                <w:sz w:val="20"/>
              </w:rPr>
              <w:t xml:space="preserve">
от должности </w:t>
            </w:r>
          </w:p>
        </w:tc>
      </w:tr>
      <w:tr>
        <w:trPr>
          <w:trHeight w:val="46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4"/>
    <w:bookmarkStart w:name="z32" w:id="35"/>
    <w:p>
      <w:pPr>
        <w:spacing w:after="0"/>
        <w:ind w:left="0"/>
        <w:jc w:val="both"/>
      </w:pPr>
      <w:r>
        <w:rPr>
          <w:rFonts w:ascii="Times New Roman"/>
          <w:b w:val="false"/>
          <w:i w:val="false"/>
          <w:color w:val="000000"/>
          <w:sz w:val="28"/>
        </w:rPr>
        <w:t xml:space="preserve">
3-2. Сведения о том, являлся ли ранее кандидат руководителем самостоятельного структурного подразделения (департамента, управления) финансовой организации, деятельность которого была связана с оказанием финансовых услуг или руководителем подразделения государственного органа, осуществляющего (осуществлявшего) регулирование финансовых услуг: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773"/>
        <w:gridCol w:w="557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органа, </w:t>
            </w:r>
            <w:r>
              <w:br/>
            </w:r>
            <w:r>
              <w:rPr>
                <w:rFonts w:ascii="Times New Roman"/>
                <w:b w:val="false"/>
                <w:i w:val="false"/>
                <w:color w:val="000000"/>
                <w:sz w:val="20"/>
              </w:rPr>
              <w:t xml:space="preserve">
осуществляющего </w:t>
            </w:r>
            <w:r>
              <w:br/>
            </w:r>
            <w:r>
              <w:rPr>
                <w:rFonts w:ascii="Times New Roman"/>
                <w:b w:val="false"/>
                <w:i w:val="false"/>
                <w:color w:val="000000"/>
                <w:sz w:val="20"/>
              </w:rPr>
              <w:t xml:space="preserve">
(осуществлявшего) </w:t>
            </w:r>
            <w:r>
              <w:br/>
            </w:r>
            <w:r>
              <w:rPr>
                <w:rFonts w:ascii="Times New Roman"/>
                <w:b w:val="false"/>
                <w:i w:val="false"/>
                <w:color w:val="000000"/>
                <w:sz w:val="20"/>
              </w:rPr>
              <w:t xml:space="preserve">
регулирование </w:t>
            </w:r>
            <w:r>
              <w:br/>
            </w:r>
            <w:r>
              <w:rPr>
                <w:rFonts w:ascii="Times New Roman"/>
                <w:b w:val="false"/>
                <w:i w:val="false"/>
                <w:color w:val="000000"/>
                <w:sz w:val="20"/>
              </w:rPr>
              <w:t xml:space="preserve">
финансовых услуг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работы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должности в </w:t>
            </w:r>
            <w:r>
              <w:br/>
            </w:r>
            <w:r>
              <w:rPr>
                <w:rFonts w:ascii="Times New Roman"/>
                <w:b w:val="false"/>
                <w:i w:val="false"/>
                <w:color w:val="000000"/>
                <w:sz w:val="20"/>
              </w:rPr>
              <w:t xml:space="preserve">
самостоятельном структурном </w:t>
            </w:r>
            <w:r>
              <w:br/>
            </w:r>
            <w:r>
              <w:rPr>
                <w:rFonts w:ascii="Times New Roman"/>
                <w:b w:val="false"/>
                <w:i w:val="false"/>
                <w:color w:val="000000"/>
                <w:sz w:val="20"/>
              </w:rPr>
              <w:t xml:space="preserve">
подразделении </w:t>
            </w:r>
            <w:r>
              <w:br/>
            </w:r>
            <w:r>
              <w:rPr>
                <w:rFonts w:ascii="Times New Roman"/>
                <w:b w:val="false"/>
                <w:i w:val="false"/>
                <w:color w:val="000000"/>
                <w:sz w:val="20"/>
              </w:rPr>
              <w:t xml:space="preserve">
(департамента, управления, </w:t>
            </w:r>
            <w:r>
              <w:br/>
            </w:r>
            <w:r>
              <w:rPr>
                <w:rFonts w:ascii="Times New Roman"/>
                <w:b w:val="false"/>
                <w:i w:val="false"/>
                <w:color w:val="000000"/>
                <w:sz w:val="20"/>
              </w:rPr>
              <w:t xml:space="preserve">
отдела) финансовой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наименование должности в </w:t>
            </w:r>
            <w:r>
              <w:br/>
            </w:r>
            <w:r>
              <w:rPr>
                <w:rFonts w:ascii="Times New Roman"/>
                <w:b w:val="false"/>
                <w:i w:val="false"/>
                <w:color w:val="000000"/>
                <w:sz w:val="20"/>
              </w:rPr>
              <w:t xml:space="preserve">
подразделении </w:t>
            </w:r>
            <w:r>
              <w:br/>
            </w:r>
            <w:r>
              <w:rPr>
                <w:rFonts w:ascii="Times New Roman"/>
                <w:b w:val="false"/>
                <w:i w:val="false"/>
                <w:color w:val="000000"/>
                <w:sz w:val="20"/>
              </w:rPr>
              <w:t xml:space="preserve">
государственного органа, </w:t>
            </w:r>
            <w:r>
              <w:br/>
            </w:r>
            <w:r>
              <w:rPr>
                <w:rFonts w:ascii="Times New Roman"/>
                <w:b w:val="false"/>
                <w:i w:val="false"/>
                <w:color w:val="000000"/>
                <w:sz w:val="20"/>
              </w:rPr>
              <w:t xml:space="preserve">
осуществляющего </w:t>
            </w:r>
            <w:r>
              <w:br/>
            </w:r>
            <w:r>
              <w:rPr>
                <w:rFonts w:ascii="Times New Roman"/>
                <w:b w:val="false"/>
                <w:i w:val="false"/>
                <w:color w:val="000000"/>
                <w:sz w:val="20"/>
              </w:rPr>
              <w:t xml:space="preserve">
(осуществлявшего) </w:t>
            </w:r>
            <w:r>
              <w:br/>
            </w:r>
            <w:r>
              <w:rPr>
                <w:rFonts w:ascii="Times New Roman"/>
                <w:b w:val="false"/>
                <w:i w:val="false"/>
                <w:color w:val="000000"/>
                <w:sz w:val="20"/>
              </w:rPr>
              <w:t xml:space="preserve">
регулирование финансовых </w:t>
            </w:r>
            <w:r>
              <w:br/>
            </w:r>
            <w:r>
              <w:rPr>
                <w:rFonts w:ascii="Times New Roman"/>
                <w:b w:val="false"/>
                <w:i w:val="false"/>
                <w:color w:val="000000"/>
                <w:sz w:val="20"/>
              </w:rPr>
              <w:t xml:space="preserve">
услуг </w:t>
            </w:r>
          </w:p>
        </w:tc>
      </w:tr>
    </w:tbl>
    <w:p>
      <w:pPr>
        <w:spacing w:after="0"/>
        <w:ind w:left="0"/>
        <w:jc w:val="both"/>
      </w:pPr>
      <w:r>
        <w:rPr>
          <w:rFonts w:ascii="Times New Roman"/>
          <w:b w:val="false"/>
          <w:i w:val="false"/>
          <w:color w:val="ff0000"/>
          <w:sz w:val="28"/>
        </w:rPr>
        <w:t xml:space="preserve">      Сноска. Приложение дополнено пунктом 3-2 в соответствии с постановлением Правления Агентства РК по регулированию и надзору финансового рынка и финансовых организаций от 29.10.2008 </w:t>
      </w:r>
      <w:r>
        <w:rPr>
          <w:rFonts w:ascii="Times New Roman"/>
          <w:b w:val="false"/>
          <w:i w:val="false"/>
          <w:color w:val="ff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37" w:id="36"/>
    <w:p>
      <w:pPr>
        <w:spacing w:after="0"/>
        <w:ind w:left="0"/>
        <w:jc w:val="both"/>
      </w:pPr>
      <w:r>
        <w:rPr>
          <w:rFonts w:ascii="Times New Roman"/>
          <w:b w:val="false"/>
          <w:i w:val="false"/>
          <w:color w:val="000000"/>
          <w:sz w:val="28"/>
        </w:rPr>
        <w:t xml:space="preserve">
4. Имеющиеся публикации, научные разработки и другие достижения: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Сведения о наличии неснятой или непогашенной судимости за </w:t>
      </w:r>
      <w:r>
        <w:br/>
      </w:r>
      <w:r>
        <w:rPr>
          <w:rFonts w:ascii="Times New Roman"/>
          <w:b w:val="false"/>
          <w:i w:val="false"/>
          <w:color w:val="000000"/>
          <w:sz w:val="28"/>
        </w:rPr>
        <w:t xml:space="preserve">
преступления в сфере экономической деятельности или за преступления </w:t>
      </w:r>
      <w:r>
        <w:br/>
      </w:r>
      <w:r>
        <w:rPr>
          <w:rFonts w:ascii="Times New Roman"/>
          <w:b w:val="false"/>
          <w:i w:val="false"/>
          <w:color w:val="000000"/>
          <w:sz w:val="28"/>
        </w:rPr>
        <w:t xml:space="preserve">
средней тяжести, тяжкие и особо тяжкие преступления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633"/>
        <w:gridCol w:w="1433"/>
        <w:gridCol w:w="1393"/>
        <w:gridCol w:w="2173"/>
        <w:gridCol w:w="3253"/>
      </w:tblGrid>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судебного </w:t>
            </w:r>
            <w:r>
              <w:br/>
            </w:r>
            <w:r>
              <w:rPr>
                <w:rFonts w:ascii="Times New Roman"/>
                <w:b w:val="false"/>
                <w:i w:val="false"/>
                <w:color w:val="000000"/>
                <w:sz w:val="20"/>
              </w:rPr>
              <w:t xml:space="preserve">
органа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суда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нака- </w:t>
            </w:r>
            <w:r>
              <w:br/>
            </w:r>
            <w:r>
              <w:rPr>
                <w:rFonts w:ascii="Times New Roman"/>
                <w:b w:val="false"/>
                <w:i w:val="false"/>
                <w:color w:val="000000"/>
                <w:sz w:val="20"/>
              </w:rPr>
              <w:t xml:space="preserve">
зания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w:t>
            </w:r>
            <w:r>
              <w:br/>
            </w:r>
            <w:r>
              <w:rPr>
                <w:rFonts w:ascii="Times New Roman"/>
                <w:b w:val="false"/>
                <w:i w:val="false"/>
                <w:color w:val="000000"/>
                <w:sz w:val="20"/>
              </w:rPr>
              <w:t xml:space="preserve">
Уголовного </w:t>
            </w:r>
            <w:r>
              <w:br/>
            </w:r>
            <w:r>
              <w:rPr>
                <w:rFonts w:ascii="Times New Roman"/>
                <w:b w:val="false"/>
                <w:i w:val="false"/>
                <w:color w:val="000000"/>
                <w:sz w:val="20"/>
              </w:rPr>
              <w:t xml:space="preserve">
кодекса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16 июля </w:t>
            </w:r>
            <w:r>
              <w:br/>
            </w:r>
            <w:r>
              <w:rPr>
                <w:rFonts w:ascii="Times New Roman"/>
                <w:b w:val="false"/>
                <w:i w:val="false"/>
                <w:color w:val="000000"/>
                <w:sz w:val="20"/>
              </w:rPr>
              <w:t xml:space="preserve">
1997 года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принятия </w:t>
            </w:r>
            <w:r>
              <w:br/>
            </w:r>
            <w:r>
              <w:rPr>
                <w:rFonts w:ascii="Times New Roman"/>
                <w:b w:val="false"/>
                <w:i w:val="false"/>
                <w:color w:val="000000"/>
                <w:sz w:val="20"/>
              </w:rPr>
              <w:t xml:space="preserve">
процессуального </w:t>
            </w:r>
            <w:r>
              <w:br/>
            </w:r>
            <w:r>
              <w:rPr>
                <w:rFonts w:ascii="Times New Roman"/>
                <w:b w:val="false"/>
                <w:i w:val="false"/>
                <w:color w:val="000000"/>
                <w:sz w:val="20"/>
              </w:rPr>
              <w:t xml:space="preserve">
решения судом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7"/>
    <w:p>
      <w:pPr>
        <w:spacing w:after="0"/>
        <w:ind w:left="0"/>
        <w:jc w:val="both"/>
      </w:pPr>
      <w:r>
        <w:rPr>
          <w:rFonts w:ascii="Times New Roman"/>
          <w:b w:val="false"/>
          <w:i w:val="false"/>
          <w:color w:val="000000"/>
          <w:sz w:val="28"/>
        </w:rPr>
        <w:t xml:space="preserve">
5-1. Сведения о наличии (отсутствии) санкций, примененных уполномоченным органом к кандидату в течение одного года до подачи финансовой организацией ходатайства о согласовании кандидата: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bookmarkEnd w:id="37"/>
    <w:p>
      <w:pPr>
        <w:spacing w:after="0"/>
        <w:ind w:left="0"/>
        <w:jc w:val="both"/>
      </w:pPr>
      <w:r>
        <w:rPr>
          <w:rFonts w:ascii="Times New Roman"/>
          <w:b w:val="false"/>
          <w:i w:val="false"/>
          <w:color w:val="ff0000"/>
          <w:sz w:val="28"/>
        </w:rPr>
        <w:t xml:space="preserve">       Сноска. Приложение дополнено пунктом 5-1 в соответствии с постановлением Правления Агентства РК по регулированию и надзору финансового рынка и финансовых организаций от 29.10.2008 </w:t>
      </w:r>
      <w:r>
        <w:rPr>
          <w:rFonts w:ascii="Times New Roman"/>
          <w:b w:val="false"/>
          <w:i w:val="false"/>
          <w:color w:val="ff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40" w:id="38"/>
    <w:p>
      <w:pPr>
        <w:spacing w:after="0"/>
        <w:ind w:left="0"/>
        <w:jc w:val="both"/>
      </w:pPr>
      <w:r>
        <w:rPr>
          <w:rFonts w:ascii="Times New Roman"/>
          <w:b w:val="false"/>
          <w:i w:val="false"/>
          <w:color w:val="000000"/>
          <w:sz w:val="28"/>
        </w:rPr>
        <w:t xml:space="preserve">6. Сведения о наличии фактов неисполнения принятых на себя </w:t>
      </w:r>
      <w:r>
        <w:br/>
      </w:r>
      <w:r>
        <w:rPr>
          <w:rFonts w:ascii="Times New Roman"/>
          <w:b w:val="false"/>
          <w:i w:val="false"/>
          <w:color w:val="000000"/>
          <w:sz w:val="28"/>
        </w:rPr>
        <w:t xml:space="preserve">
обязательств (непогашенные или просроченные займы и другое):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случае наличия указанных фактов необходимо указать наименование </w:t>
      </w:r>
      <w:r>
        <w:br/>
      </w:r>
      <w:r>
        <w:rPr>
          <w:rFonts w:ascii="Times New Roman"/>
          <w:b w:val="false"/>
          <w:i w:val="false"/>
          <w:color w:val="000000"/>
          <w:sz w:val="28"/>
        </w:rPr>
        <w:t xml:space="preserve">
               организации и сумму обязательств) </w:t>
      </w:r>
      <w:r>
        <w:br/>
      </w:r>
      <w:r>
        <w:rPr>
          <w:rFonts w:ascii="Times New Roman"/>
          <w:b w:val="false"/>
          <w:i w:val="false"/>
          <w:color w:val="000000"/>
          <w:sz w:val="28"/>
        </w:rPr>
        <w:t xml:space="preserve">
7. Являлся ли ранее руководящим работником финансовой организации, </w:t>
      </w:r>
      <w:r>
        <w:br/>
      </w:r>
      <w:r>
        <w:rPr>
          <w:rFonts w:ascii="Times New Roman"/>
          <w:b w:val="false"/>
          <w:i w:val="false"/>
          <w:color w:val="000000"/>
          <w:sz w:val="28"/>
        </w:rPr>
        <w:t xml:space="preserve">
признанной банкротом либо в отношении которой принято решение о </w:t>
      </w:r>
      <w:r>
        <w:br/>
      </w:r>
      <w:r>
        <w:rPr>
          <w:rFonts w:ascii="Times New Roman"/>
          <w:b w:val="false"/>
          <w:i w:val="false"/>
          <w:color w:val="000000"/>
          <w:sz w:val="28"/>
        </w:rPr>
        <w:t xml:space="preserve">
лишении лицензии, принудительной ликвидации, консервации, </w:t>
      </w:r>
      <w:r>
        <w:br/>
      </w:r>
      <w:r>
        <w:rPr>
          <w:rFonts w:ascii="Times New Roman"/>
          <w:b w:val="false"/>
          <w:i w:val="false"/>
          <w:color w:val="000000"/>
          <w:sz w:val="28"/>
        </w:rPr>
        <w:t xml:space="preserve">
принудительном выкупе акций: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(да/нет, указать наименование финансовой организации, должность, </w:t>
      </w:r>
      <w:r>
        <w:br/>
      </w:r>
      <w:r>
        <w:rPr>
          <w:rFonts w:ascii="Times New Roman"/>
          <w:b w:val="false"/>
          <w:i w:val="false"/>
          <w:color w:val="000000"/>
          <w:sz w:val="28"/>
        </w:rPr>
        <w:t xml:space="preserve">
                          период работы) </w:t>
      </w:r>
      <w:r>
        <w:br/>
      </w:r>
      <w:r>
        <w:rPr>
          <w:rFonts w:ascii="Times New Roman"/>
          <w:b w:val="false"/>
          <w:i w:val="false"/>
          <w:color w:val="000000"/>
          <w:sz w:val="28"/>
        </w:rPr>
        <w:t xml:space="preserve">
8. </w:t>
      </w:r>
      <w:r>
        <w:rPr>
          <w:rFonts w:ascii="Times New Roman"/>
          <w:b w:val="false"/>
          <w:i w:val="false"/>
          <w:color w:val="ff0000"/>
          <w:sz w:val="28"/>
        </w:rPr>
        <w:t xml:space="preserve">Исключен постановлением Правления Агентства РК по регулированию и надзору фин. рынка и фин.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xml:space="preserve">
9. Наличие данных об отстранении органами надзора от выполнения </w:t>
      </w:r>
      <w:r>
        <w:br/>
      </w:r>
      <w:r>
        <w:rPr>
          <w:rFonts w:ascii="Times New Roman"/>
          <w:b w:val="false"/>
          <w:i w:val="false"/>
          <w:color w:val="000000"/>
          <w:sz w:val="28"/>
        </w:rPr>
        <w:t xml:space="preserve">
служебных обязанностей за нарушение законодательства: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(да/нет, указать дату и кем применена мера воздействия) </w:t>
      </w:r>
      <w:r>
        <w:br/>
      </w:r>
      <w:r>
        <w:rPr>
          <w:rFonts w:ascii="Times New Roman"/>
          <w:b w:val="false"/>
          <w:i w:val="false"/>
          <w:color w:val="000000"/>
          <w:sz w:val="28"/>
        </w:rPr>
        <w:t>
</w:t>
      </w:r>
      <w:r>
        <w:rPr>
          <w:rFonts w:ascii="Times New Roman"/>
          <w:b w:val="false"/>
          <w:i w:val="false"/>
          <w:color w:val="000000"/>
          <w:sz w:val="28"/>
        </w:rPr>
        <w:t xml:space="preserve">
10. Привлекался ли как руководитель финансовой организации в </w:t>
      </w:r>
      <w:r>
        <w:br/>
      </w:r>
      <w:r>
        <w:rPr>
          <w:rFonts w:ascii="Times New Roman"/>
          <w:b w:val="false"/>
          <w:i w:val="false"/>
          <w:color w:val="000000"/>
          <w:sz w:val="28"/>
        </w:rPr>
        <w:t xml:space="preserve">
качестве ответчика в судебные разбирательства по вопросам деятельности финансовой организации: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(да/нет, указать дату, наименование финансовой организации-ответчика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судебном разбирательстве, рассматриваемый вопрос и решение суда)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 с изменениями, внесенными постановлением Правления Агентства РК по регулированию и надзору финансового рынка и финансовых организаций от 29.10.2008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Наличие рекомендательных писем с указанием рекомендующих лиц: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12. Другая информация, имеющая отношение к данному вопросу: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bookmarkEnd w:id="38"/>
    <w:p>
      <w:pPr>
        <w:spacing w:after="0"/>
        <w:ind w:left="0"/>
        <w:jc w:val="both"/>
      </w:pPr>
      <w:r>
        <w:rPr>
          <w:rFonts w:ascii="Times New Roman"/>
          <w:b w:val="false"/>
          <w:i w:val="false"/>
          <w:color w:val="000000"/>
          <w:sz w:val="28"/>
        </w:rPr>
        <w:t xml:space="preserve">      Подтверждаю, что настоящая информация была проверена мною и </w:t>
      </w:r>
      <w:r>
        <w:br/>
      </w:r>
      <w:r>
        <w:rPr>
          <w:rFonts w:ascii="Times New Roman"/>
          <w:b w:val="false"/>
          <w:i w:val="false"/>
          <w:color w:val="000000"/>
          <w:sz w:val="28"/>
        </w:rPr>
        <w:t xml:space="preserve">
является достоверной и полной. </w:t>
      </w:r>
    </w:p>
    <w:p>
      <w:pPr>
        <w:spacing w:after="0"/>
        <w:ind w:left="0"/>
        <w:jc w:val="both"/>
      </w:pPr>
      <w:r>
        <w:rPr>
          <w:rFonts w:ascii="Times New Roman"/>
          <w:b w:val="false"/>
          <w:i w:val="false"/>
          <w:color w:val="000000"/>
          <w:sz w:val="28"/>
        </w:rPr>
        <w:t xml:space="preserve">      Фамилия, имя, отчество (при наличии) ________________________ </w:t>
      </w:r>
      <w:r>
        <w:br/>
      </w:r>
      <w:r>
        <w:rPr>
          <w:rFonts w:ascii="Times New Roman"/>
          <w:b w:val="false"/>
          <w:i w:val="false"/>
          <w:color w:val="000000"/>
          <w:sz w:val="28"/>
        </w:rPr>
        <w:t xml:space="preserve">
                                              (печатными буквами) </w:t>
      </w:r>
    </w:p>
    <w:p>
      <w:pPr>
        <w:spacing w:after="0"/>
        <w:ind w:left="0"/>
        <w:jc w:val="both"/>
      </w:pPr>
      <w:r>
        <w:rPr>
          <w:rFonts w:ascii="Times New Roman"/>
          <w:b w:val="false"/>
          <w:i w:val="false"/>
          <w:color w:val="000000"/>
          <w:sz w:val="28"/>
        </w:rPr>
        <w:t xml:space="preserve">Дата _______________________ </w:t>
      </w:r>
      <w:r>
        <w:br/>
      </w:r>
      <w:r>
        <w:rPr>
          <w:rFonts w:ascii="Times New Roman"/>
          <w:b w:val="false"/>
          <w:i w:val="false"/>
          <w:color w:val="000000"/>
          <w:sz w:val="28"/>
        </w:rPr>
        <w:t xml:space="preserve">
Подпись ____________________ </w:t>
      </w:r>
    </w:p>
    <w:bookmarkStart w:name="z15" w:id="39"/>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выдачи согласия              </w:t>
      </w:r>
      <w:r>
        <w:br/>
      </w:r>
      <w:r>
        <w:rPr>
          <w:rFonts w:ascii="Times New Roman"/>
          <w:b w:val="false"/>
          <w:i w:val="false"/>
          <w:color w:val="000000"/>
          <w:sz w:val="28"/>
        </w:rPr>
        <w:t xml:space="preserve">
на назначение (избрание) руководящих    </w:t>
      </w:r>
      <w:r>
        <w:br/>
      </w:r>
      <w:r>
        <w:rPr>
          <w:rFonts w:ascii="Times New Roman"/>
          <w:b w:val="false"/>
          <w:i w:val="false"/>
          <w:color w:val="000000"/>
          <w:sz w:val="28"/>
        </w:rPr>
        <w:t xml:space="preserve">
работников финансовых организаций       </w:t>
      </w:r>
    </w:p>
    <w:bookmarkEnd w:id="39"/>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ff0000"/>
          <w:sz w:val="28"/>
        </w:rPr>
        <w:t xml:space="preserve">120 </w:t>
      </w:r>
      <w:r>
        <w:rPr>
          <w:rFonts w:ascii="Times New Roman"/>
          <w:b w:val="false"/>
          <w:i w:val="false"/>
          <w:color w:val="ff0000"/>
          <w:sz w:val="28"/>
        </w:rPr>
        <w:t xml:space="preserve">(вводится в действие по истечении 14 дней со дня его гос. регистрации); с изменениями, внесенными постановлением Правления Агентства Республики Казахстан по регулированию и надзору финансового рынка и финансовых организаций от 24 декабря 2007 года </w:t>
      </w:r>
      <w:r>
        <w:rPr>
          <w:rFonts w:ascii="Times New Roman"/>
          <w:b w:val="false"/>
          <w:i w:val="false"/>
          <w:color w:val="ff0000"/>
          <w:sz w:val="28"/>
        </w:rPr>
        <w:t xml:space="preserve">N 273 </w:t>
      </w:r>
      <w:r>
        <w:rPr>
          <w:rFonts w:ascii="Times New Roman"/>
          <w:b w:val="false"/>
          <w:i w:val="false"/>
          <w:color w:val="ff0000"/>
          <w:sz w:val="28"/>
        </w:rPr>
        <w:t xml:space="preserve">(вводится в действие по истечении  14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Рекомендательное письмо </w:t>
      </w:r>
    </w:p>
    <w:p>
      <w:pPr>
        <w:spacing w:after="0"/>
        <w:ind w:left="0"/>
        <w:jc w:val="both"/>
      </w:pPr>
      <w:r>
        <w:rPr>
          <w:rFonts w:ascii="Times New Roman"/>
          <w:b w:val="false"/>
          <w:i w:val="false"/>
          <w:color w:val="000000"/>
          <w:sz w:val="28"/>
        </w:rPr>
        <w:t xml:space="preserve">на _________________________________________________________________ </w:t>
      </w:r>
      <w:r>
        <w:br/>
      </w:r>
      <w:r>
        <w:rPr>
          <w:rFonts w:ascii="Times New Roman"/>
          <w:b w:val="false"/>
          <w:i w:val="false"/>
          <w:color w:val="000000"/>
          <w:sz w:val="28"/>
        </w:rPr>
        <w:t xml:space="preserve">
     (фамилия, имя, отчество (при наличии) кандидата на должность </w:t>
      </w:r>
      <w:r>
        <w:br/>
      </w:r>
      <w:r>
        <w:rPr>
          <w:rFonts w:ascii="Times New Roman"/>
          <w:b w:val="false"/>
          <w:i w:val="false"/>
          <w:color w:val="000000"/>
          <w:sz w:val="28"/>
        </w:rPr>
        <w:t xml:space="preserve">
           руководящего работника финансовой организации) </w:t>
      </w:r>
    </w:p>
    <w:p>
      <w:pPr>
        <w:spacing w:after="0"/>
        <w:ind w:left="0"/>
        <w:jc w:val="both"/>
      </w:pPr>
      <w:r>
        <w:rPr>
          <w:rFonts w:ascii="Times New Roman"/>
          <w:b w:val="false"/>
          <w:i w:val="false"/>
          <w:color w:val="000000"/>
          <w:sz w:val="28"/>
        </w:rPr>
        <w:t xml:space="preserve">      Я, _______________________________________________, рекомендую </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имя, отчество (при наличии) кандидата на должность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руководящего работника финансовой организации) </w:t>
      </w:r>
      <w:r>
        <w:br/>
      </w:r>
      <w:r>
        <w:rPr>
          <w:rFonts w:ascii="Times New Roman"/>
          <w:b w:val="false"/>
          <w:i w:val="false"/>
          <w:color w:val="000000"/>
          <w:sz w:val="28"/>
        </w:rPr>
        <w:t xml:space="preserve">
на должность ______________________________________________________. </w:t>
      </w:r>
      <w:r>
        <w:br/>
      </w:r>
      <w:r>
        <w:rPr>
          <w:rFonts w:ascii="Times New Roman"/>
          <w:b w:val="false"/>
          <w:i w:val="false"/>
          <w:color w:val="000000"/>
          <w:sz w:val="28"/>
        </w:rPr>
        <w:t xml:space="preserve">
                    (указать наименование должности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руководящего работника финансовой организации) </w:t>
      </w:r>
    </w:p>
    <w:p>
      <w:pPr>
        <w:spacing w:after="0"/>
        <w:ind w:left="0"/>
        <w:jc w:val="both"/>
      </w:pPr>
      <w:r>
        <w:rPr>
          <w:rFonts w:ascii="Times New Roman"/>
          <w:b w:val="false"/>
          <w:i w:val="false"/>
          <w:color w:val="000000"/>
          <w:sz w:val="28"/>
        </w:rPr>
        <w:t xml:space="preserve">1. Характеристика кандидата 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Оценка профессиональной пригодности 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Достижения в профессиональной деятельности_______________________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Личностные характеристики 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Сильные и слабые стороны кандидата_______________________________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Способность справляться с выполнением поставленных задач 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Потенциал и возможности 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Эффективность принимаемых решений 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Личный вклад в общие результаты работы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Взаимоотношения с людьми________________________________________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Иная информация, которая может быть полезна для оценки </w:t>
      </w:r>
      <w:r>
        <w:br/>
      </w:r>
      <w:r>
        <w:rPr>
          <w:rFonts w:ascii="Times New Roman"/>
          <w:b w:val="false"/>
          <w:i w:val="false"/>
          <w:color w:val="000000"/>
          <w:sz w:val="28"/>
        </w:rPr>
        <w:t xml:space="preserve">
кандидата___________________________________________________________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Должность лица, дающего данную рекомендацию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Место работы лица, дающего данную рекомендацию (в случае, когда </w:t>
      </w:r>
      <w:r>
        <w:br/>
      </w:r>
      <w:r>
        <w:rPr>
          <w:rFonts w:ascii="Times New Roman"/>
          <w:b w:val="false"/>
          <w:i w:val="false"/>
          <w:color w:val="000000"/>
          <w:sz w:val="28"/>
        </w:rPr>
        <w:t xml:space="preserve">
      рекомендующим лицом является руководитель финансовой </w:t>
      </w:r>
      <w:r>
        <w:br/>
      </w:r>
      <w:r>
        <w:rPr>
          <w:rFonts w:ascii="Times New Roman"/>
          <w:b w:val="false"/>
          <w:i w:val="false"/>
          <w:color w:val="000000"/>
          <w:sz w:val="28"/>
        </w:rPr>
        <w:t xml:space="preserve">
      организации - нерезидента Республики Казахстан, необходимо </w:t>
      </w:r>
      <w:r>
        <w:br/>
      </w:r>
      <w:r>
        <w:rPr>
          <w:rFonts w:ascii="Times New Roman"/>
          <w:b w:val="false"/>
          <w:i w:val="false"/>
          <w:color w:val="000000"/>
          <w:sz w:val="28"/>
        </w:rPr>
        <w:t xml:space="preserve">
      указывать рейтинг данной организации, наименование рейтингового </w:t>
      </w:r>
      <w:r>
        <w:br/>
      </w:r>
      <w:r>
        <w:rPr>
          <w:rFonts w:ascii="Times New Roman"/>
          <w:b w:val="false"/>
          <w:i w:val="false"/>
          <w:color w:val="000000"/>
          <w:sz w:val="28"/>
        </w:rPr>
        <w:t xml:space="preserve">
      агентства и дату присвоения рейтинга)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Контактный телефон____________________________________________ </w:t>
      </w:r>
    </w:p>
    <w:p>
      <w:pPr>
        <w:spacing w:after="0"/>
        <w:ind w:left="0"/>
        <w:jc w:val="both"/>
      </w:pPr>
      <w:r>
        <w:rPr>
          <w:rFonts w:ascii="Times New Roman"/>
          <w:b w:val="false"/>
          <w:i w:val="false"/>
          <w:color w:val="000000"/>
          <w:sz w:val="28"/>
        </w:rPr>
        <w:t xml:space="preserve">      Подпись лица, дающего данную рекомендацию ____________________ </w:t>
      </w:r>
      <w:r>
        <w:br/>
      </w:r>
      <w:r>
        <w:rPr>
          <w:rFonts w:ascii="Times New Roman"/>
          <w:b w:val="false"/>
          <w:i w:val="false"/>
          <w:color w:val="000000"/>
          <w:sz w:val="28"/>
        </w:rPr>
        <w:t xml:space="preserve">
      Дата _________________ </w:t>
      </w:r>
    </w:p>
    <w:bookmarkStart w:name="z6"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согласования </w:t>
      </w:r>
      <w:r>
        <w:br/>
      </w:r>
      <w:r>
        <w:rPr>
          <w:rFonts w:ascii="Times New Roman"/>
          <w:b w:val="false"/>
          <w:i w:val="false"/>
          <w:color w:val="000000"/>
          <w:sz w:val="28"/>
        </w:rPr>
        <w:t xml:space="preserve">
кандидата на должности </w:t>
      </w:r>
      <w:r>
        <w:br/>
      </w:r>
      <w:r>
        <w:rPr>
          <w:rFonts w:ascii="Times New Roman"/>
          <w:b w:val="false"/>
          <w:i w:val="false"/>
          <w:color w:val="000000"/>
          <w:sz w:val="28"/>
        </w:rPr>
        <w:t xml:space="preserve">
руководящих работников </w:t>
      </w:r>
      <w:r>
        <w:br/>
      </w:r>
      <w:r>
        <w:rPr>
          <w:rFonts w:ascii="Times New Roman"/>
          <w:b w:val="false"/>
          <w:i w:val="false"/>
          <w:color w:val="000000"/>
          <w:sz w:val="28"/>
        </w:rPr>
        <w:t xml:space="preserve">
финансовых организаций </w:t>
      </w:r>
    </w:p>
    <w:bookmarkEnd w:id="40"/>
    <w:p>
      <w:pPr>
        <w:spacing w:after="0"/>
        <w:ind w:left="0"/>
        <w:jc w:val="both"/>
      </w:pPr>
      <w:r>
        <w:rPr>
          <w:rFonts w:ascii="Times New Roman"/>
          <w:b w:val="false"/>
          <w:i w:val="false"/>
          <w:color w:val="ff0000"/>
          <w:sz w:val="28"/>
        </w:rPr>
        <w:t xml:space="preserve">      Сноска. Приложение 2 с изменениями -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организаций от 25 февраля 2006 года N 35 (вводится в действие по истечении четырнадцати дней со дня его государственной регистрации). </w:t>
      </w:r>
    </w:p>
    <w:p>
      <w:pPr>
        <w:spacing w:after="0"/>
        <w:ind w:left="0"/>
        <w:jc w:val="both"/>
      </w:pPr>
      <w:r>
        <w:rPr>
          <w:rFonts w:ascii="Times New Roman"/>
          <w:b w:val="false"/>
          <w:i w:val="false"/>
          <w:color w:val="000000"/>
          <w:sz w:val="28"/>
        </w:rPr>
        <w:t xml:space="preserve">                                            "____" __________ 200__ года </w:t>
      </w:r>
      <w:r>
        <w:br/>
      </w:r>
      <w:r>
        <w:rPr>
          <w:rFonts w:ascii="Times New Roman"/>
          <w:b w:val="false"/>
          <w:i w:val="false"/>
          <w:color w:val="000000"/>
          <w:sz w:val="28"/>
        </w:rPr>
        <w:t xml:space="preserve">
                                       Протокол N ______________ </w:t>
      </w:r>
    </w:p>
    <w:p>
      <w:pPr>
        <w:spacing w:after="0"/>
        <w:ind w:left="0"/>
        <w:jc w:val="both"/>
      </w:pPr>
      <w:r>
        <w:rPr>
          <w:rFonts w:ascii="Times New Roman"/>
          <w:b w:val="false"/>
          <w:i w:val="false"/>
          <w:color w:val="000000"/>
          <w:sz w:val="28"/>
        </w:rPr>
        <w:t>         </w:t>
      </w:r>
      <w:r>
        <w:rPr>
          <w:rFonts w:ascii="Times New Roman"/>
          <w:b/>
          <w:i w:val="false"/>
          <w:color w:val="000000"/>
          <w:sz w:val="28"/>
        </w:rPr>
        <w:t>Результаты рассмотрения Комиссией кандидата на</w:t>
      </w:r>
      <w:r>
        <w:br/>
      </w:r>
      <w:r>
        <w:rPr>
          <w:rFonts w:ascii="Times New Roman"/>
          <w:b w:val="false"/>
          <w:i w:val="false"/>
          <w:color w:val="000000"/>
          <w:sz w:val="28"/>
        </w:rPr>
        <w:t>
</w:t>
      </w:r>
      <w:r>
        <w:rPr>
          <w:rFonts w:ascii="Times New Roman"/>
          <w:b/>
          <w:i w:val="false"/>
          <w:color w:val="000000"/>
          <w:sz w:val="28"/>
        </w:rPr>
        <w:t xml:space="preserve">    должность руководящего работника финансовой организации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Фамилия, имя, отчество кандидата, </w:t>
      </w:r>
      <w:r>
        <w:br/>
      </w:r>
      <w:r>
        <w:rPr>
          <w:rFonts w:ascii="Times New Roman"/>
          <w:b w:val="false"/>
          <w:i w:val="false"/>
          <w:color w:val="000000"/>
          <w:sz w:val="28"/>
        </w:rPr>
        <w:t xml:space="preserve">
                наименование финансовой организации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п/п|Фамилия,имя,|Результат     |Примечание       |Подпись и дата </w:t>
      </w:r>
      <w:r>
        <w:br/>
      </w:r>
      <w:r>
        <w:rPr>
          <w:rFonts w:ascii="Times New Roman"/>
          <w:b w:val="false"/>
          <w:i w:val="false"/>
          <w:color w:val="000000"/>
          <w:sz w:val="28"/>
        </w:rPr>
        <w:t xml:space="preserve">
   |отчество    |"согласовать",|(особое мнение   |членов Комиссии </w:t>
      </w:r>
      <w:r>
        <w:br/>
      </w:r>
      <w:r>
        <w:rPr>
          <w:rFonts w:ascii="Times New Roman"/>
          <w:b w:val="false"/>
          <w:i w:val="false"/>
          <w:color w:val="000000"/>
          <w:sz w:val="28"/>
        </w:rPr>
        <w:t xml:space="preserve">
   |членов      |"не           |членов Комиссии) | </w:t>
      </w:r>
      <w:r>
        <w:br/>
      </w:r>
      <w:r>
        <w:rPr>
          <w:rFonts w:ascii="Times New Roman"/>
          <w:b w:val="false"/>
          <w:i w:val="false"/>
          <w:color w:val="000000"/>
          <w:sz w:val="28"/>
        </w:rPr>
        <w:t xml:space="preserve">
   |Комиссии    |согласовать"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2       |     3        |       4         |      5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кандидата на должность руководящего </w:t>
      </w:r>
      <w:r>
        <w:br/>
      </w:r>
      <w:r>
        <w:rPr>
          <w:rFonts w:ascii="Times New Roman"/>
          <w:b w:val="false"/>
          <w:i w:val="false"/>
          <w:color w:val="000000"/>
          <w:sz w:val="28"/>
        </w:rPr>
        <w:t xml:space="preserve">
      работника финансовой организации __________________________ </w:t>
      </w:r>
    </w:p>
    <w:p>
      <w:pPr>
        <w:spacing w:after="0"/>
        <w:ind w:left="0"/>
        <w:jc w:val="both"/>
      </w:pPr>
      <w:r>
        <w:rPr>
          <w:rFonts w:ascii="Times New Roman"/>
          <w:b w:val="false"/>
          <w:i w:val="false"/>
          <w:color w:val="000000"/>
          <w:sz w:val="28"/>
        </w:rPr>
        <w:t xml:space="preserve">      Решение комиссии: Согласиться </w:t>
      </w:r>
      <w:r>
        <w:br/>
      </w:r>
      <w:r>
        <w:rPr>
          <w:rFonts w:ascii="Times New Roman"/>
          <w:b w:val="false"/>
          <w:i w:val="false"/>
          <w:color w:val="000000"/>
          <w:sz w:val="28"/>
        </w:rPr>
        <w:t xml:space="preserve">
                        Отказать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