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24083" w14:textId="24240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Министра труда и социальной защиты населения Республики Казахстан от 2 апреля 1998 года N 88-п "Об утверждении Инструкции "О порядке предоставления населению Республики
Казахстан протезно-ортопедической помощи", зарегистрированный за N 763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18 июня 2004 года N 140-п. Зарегистрирован в Министерстве юстиции Республики Казахстан 21 июля 2004 года N 2957. Утратил силу - приказом Министра труда и социальной защиты населения РК от 6.09.2005г. N 236-п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          Извлечение из приказа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Министра труда и социальной защиты населения РК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 от 6.09.2005г. N 236-п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"В соответствии с Законом Республики Казахстан от 13 апреля 2005 года "О социальной защите инвалидов в Республике Казахстан", постановлением Правительства Республики Казахстан от 20 июля 2005 года N 754 "О некоторых вопросах реабилитации инвалидов"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1. Признать утратившими силу: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3) приказ Министра труда и социальной защиты населения Республики Казахстан от 18 июня 2004 года N 140-п "О внесении дополнений и изменений в приказ Министра труда и социальной защиты населения Республики Казахстан от 2 апреля 1998 года N 88-п "Об утверждении Инструкции "О порядке предоставления населению Республики Казахстан протезно-ортопедической помощи", зарегистрированный за N 763"...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Министр".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наиболее полного обеспечения потребностей инвалидов протезно-ортопедическими изделиями, отвечающими современным требованиям, ПРИКАЗЫВАЮ: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труда и социальной защиты населения Республики Казахстан от 2 апреля 1998 года N 88-п "Об утверждении Инструкции "О порядке предоставления населению Республики Казахстан протезно-ортопедической помощи" (зарегистрированный в Реестре государственной регистрации нормативных правовых актов за N 763), внесены изменения и дополнения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Министра труда и социальной защиты населения Республики Казахстан от 17 мая 2002 года N 106-п (зарегистрированный в Министерстве юстиции Республики Казахстан за N 1910 и опубликованный в Бюллетене нормативных правовых актов центральных исполнительных и иных государственных органов Республики Казахстан, 2002 год, N 33, ст. 666) следующие дополнения и изменения: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Инструкции о порядке предоставления населению Республики Казахстан протезно-ортопедической помощи, утверждҰнной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после слов "верхних и нижних конечностей" дополнить словами ", грудных желез";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слова "и др." заменить словами ", трости, костыли, ходунки.";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До выдачи основного протеза, инвалиды обеспечиваются по медицинским показаниям учебно-тренировочными протезами со сроком носки не более 6 месяцев.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протезами инвалиды обеспечиваются со сроком носки, установленными в пунктах 10, 12 настоящей инструкции.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Рабочие протезы с приспособлениями выдаются инвалидам по их желанию одновременно с получением основного вида изделия.";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"Предоставление по медицинским показаниям протезно-ортопедических изделий, указанных в пункте 7 настоящей Инструкции, а также их ремонт производится бесплатно:";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 Замена протезов нижних и верхних конечностей на основе модулей и узлов, изготовленных по современной технологии, производится не ранее чем через три года, для детей инвалидов до 16 лет - не ранее чем через два года со дня их получения.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Замена протезов грудной железы производится через два года со дня их получения.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Гарантийный срок эксплуатации модулей стоп, косметической облицовки, чехлов протезов, изготовленных по современной технологии, - до одного года.";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13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15 дополнить предложением: "Протезы грудной железы выдаются с двумя комплектами белья (бюстгальтер).";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24 после слова "заказчиком" дополнить словами ", кроме участников, инвалидов Великой Отечественной войны, а также лиц, приравненных к ним по льготам и гарантиям и детей-инвалидов до 16 лет";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31 слова ", грудными железами"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32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45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вступает в силу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июня 2004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июня 2004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