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6799" w14:textId="3636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 финансированию избирательных мероприятий в ходе очередных выборов депутатов Мажилиса Парламента Республики Казахстан в 2004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Председателя Центральной избирательной комиссии Республики Казахстан от 28 июля 2004 года N 117/143. Зарегистрировано в Министерстве юстиции Республики Казахстан 3 августа 2004 года за N 2980. Утратило силу - постановлением Центральной избирательной комиссии Республики Казахстан от 27 июня 2007 года N 91/183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Центральной избирательной комиссии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27 июня 2007 года N 91/183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со статьей 12 Конституционного закона Республики Казахстан от 28 сентября 1995 года "О выборах в Республике Казахстан" Центральная избирательная комиссия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постановления Центральной избирательной комиссии Республики Казахстан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постановлений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Центральной избирательной комиссии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Постановление Центральной избирательной комиссии Республики Казахстан от 28 июля 2004 года N 117/143 "О некоторых вопросах по финансированию избирательных мероприятий в ходе очередных выборов депутатов Мажилиса Парламента Республики Казахстан в 2004 году" (зарегистрировано в реестре Государственной регистрации нормативных правовых актов 3 августа 2004 года за N 2980).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12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выборах в Республике Казахстан",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труде </w:t>
      </w:r>
      <w:r>
        <w:rPr>
          <w:rFonts w:ascii="Times New Roman"/>
          <w:b w:val="false"/>
          <w:i w:val="false"/>
          <w:color w:val="000000"/>
          <w:sz w:val="28"/>
        </w:rPr>
        <w:t>
 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</w:t>
      </w:r>
      <w:r>
        <w:rPr>
          <w:rFonts w:ascii="Times New Roman"/>
          <w:b w:val="false"/>
          <w:i w:val="false"/>
          <w:color w:val="000000"/>
          <w:sz w:val="28"/>
        </w:rPr>
        <w:t>
 закупках" Центральная избирательная комиссия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Производить членам избирательных комиссий, освобожденным от основной работы, выплату средней заработной платы, а также дополнительную оплату за сверхурочные работы, работы в праздничные и выходные дни, работы в ночное время за счет средств, выделенных на проведение выборов.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Членам избирательных комиссий, не освобожденным от основной работы, производить дополнительную оплату за сверхурочные работы, работы праздничные и выходные дни, работы в ночное время за счет средств, выделенных на проведение выборов.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Дополнительную оплату за сверхурочные работы, работы в праздничные и выходные дни, работы в ночное время производить в соответствии с трудовым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Членов избирательных комиссий, находящихся в трудовом отпуске, а также являющихся пенсионерами и безработными для работы в избирательных комиссиях привлекать на основе трудовых соглашений с выплатой заработной платы в пределах нормативов, установленных для обеспечения работы соответствующих избирательных комиссий.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ведение учета и отчетности средств, выделенных на проведение выборов из средств республиканского бюджета производить дополнительную оплату главным бухгалтерам аппарата акимов областей, городов Астаны и Алматы, районов и городов на основе трудовых соглашений в соответствии с трудовым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Территориальным избирательным комиссиям, исходя из конкретных условий и в зависимости от численности избирателей на избирательных участках, устанавливать дифференцированные нормы расходов для участковых избирательных комиссий, в пределах общего плана финансирования.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Выделенные средства избирательным комиссиям на телефонную и факсимильную связь использовать на возмещение затрат по абонентской плате и услугам междугородней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затрат по установке точек телефонной связи, другим техническим услугам производить с согласия Центральной избирательной комиссии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товаров, работ и услуг из средств, выделенных на проведение выборов не является предметом государственных закупок и проводятся без конкурсов с учетом оптимального и эффективного расходования денег.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Окружные избирательные комиссии вправе разрешать кандидатам в депутаты по их письменному заявлению перераспределять средства между статьями расходов, выделенные им на выступления в средствах массовой информации, выпуск агитационных материалов, организацию встреч с избирателями и транспортные расходы.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 момента его государственной регистрации Министерством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Центральной избирательной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