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64cc" w14:textId="32a6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ограничения в распоряжении имуществом в счет налоговой и таможенной задолженности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12 июля 2004 года N 347. Зарегистрирован в Министерстве юстиции Республики Казахстан 10 августа 2004 года N 2992. Утратил силу приказом Министра финансов Республики Казахстан от 30 декабря 2008 года N 637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30.12.2008 </w:t>
      </w:r>
      <w:r>
        <w:rPr>
          <w:rFonts w:ascii="Times New Roman"/>
          <w:b w:val="false"/>
          <w:i w:val="false"/>
          <w:color w:val="ff0000"/>
          <w:sz w:val="28"/>
        </w:rPr>
        <w:t>N 637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 налогах и других обязательных платежах в бюджет" (Налогового кодекса)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форму Решения об ограничении в распоряжении имуществом в счет налоговой задолженности налогоплательщика (задолженности по таможенным платежам и налогам плательщика)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форму Акта описи ограниченного в распоряжении имущества в счет налоговой задолженности налогоплательщика (задолженности по таможенным платежам и налогам плательщика)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Правила составления Акта описи ограниченного в распоряжении имущества в счет налоговой задолженности налогоплательщика (задолженности по таможенным платежам и налогам плательщика) (приложение 3).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31 января 2002 года N 104 "О некоторых вопросах ограничения в распоряжении имуществом в счет налоговой задолженности налогоплательщика" (зарегистрированный в Министерстве юстиции Республики Казахстан от 27 февраля 2002 года N 1777; "Бюллетень нормативных правовых актов" N 17, 2002 год).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налогового администрирования Налогового комитета Министерства финансов Республики Казахстан (Кипшаков А.М.) направить настоящий приказ: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 согласование с Агентством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 государственную регистрацию в Министерство юстиции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июля 2004 г. 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2004 года N 347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ограничения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распоряжении имуществом в счет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и таможенной задолженности" 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Форма Решения в редакции - приказом Председателя Налогового комитета МФ РК от 28 февраля 2005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об ограничении в распоряжении имуществом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налоговой задолженности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(задолженности по таможенным платежам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налогам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"__" ______ 200___г.                        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налогах и других обязательных платежах в бюджет" (Налогового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кодекса)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(Департамент таможенного контроля) по___________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 руководителя или заместителя)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РЕШИЛ на основании уведомления о принимаемых мерах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невыполненного в срок налогового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(уведомления о погашении задолженности и пени)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 200 _ г. N ____ ограничить в распоряжении 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(плательщика)_____________________________________________________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(наименование налогоплательщика (плательщика)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юридический адрес,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счет задолженности на сумму:____________________________________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(в цифрах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_______________________  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(код, наименование платежа)     (сумма платежа)  (сумма пени)   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_______________________  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(код, наименование платежа)     (сумма платежа)  (сумма пени)   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_______________________  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(код, наименование платежа)     (сумма платежа)  (сумма пени)   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_______________________  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(код, наименование платежа)     (сумма платежа)  (сумма пени)   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_______________________  _____________ 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(код, наименование платежа)     (сумма платежа)  (сумма пени)   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(подпись, печать налогового (таможенного)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вынесении решения об ограничении в распоряжении имуществом налогоплательщика, переданном в финансовый лизинг и (или) в залог, запрещается налоговым органам изъятие этого имущества до прекращения действия договора, а налогоплательщику - изменение условий договора (продление срока действия договора, сублизинг и (или) перезалог) с момента вынесения налоговым органом решения в отношении этого имущества и до его отмены.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вынесении решения об ограничении в распоряжении имуществом плательщика, переданном внаем, включая финансовый лизинг и залог, запрещается передача права собственности на такое имущество арендатору и залогодержателю с момента вынесения таможенным органом решения в отношении этого имущества и до его отмены.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Решение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(подпись, (печать) налогоплательщика (плательщика) и дата)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2004 года N 347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ограничения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распоряжении имуществом в счет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и таможенной задолженности"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описи ограниченного в распоряжении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в счет налоговой задолженности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(задолженности по таможенным платежам и налогам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_________200__г.                                     N______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Налоговый комитет (Департамент таможенного контроля)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 должностного лица налогового (таможенного)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РЕШЕНИЯ об ограничении в распоряжении имуществом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задолженности налогоплательщика (задолженности по таможенным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и налогам плательщика) от "____"_______200__г. N____в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(Ф.И.О. должностных лиц налогоплательщика (плательщика))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 опись имущества, принадлежащего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(плательщику)_____________________________________________________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(Ф.И.О., или наименование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(плательщика), юридический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Описи подвергнуто следующее имущество: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|Наименование   |Количество|Цена на  | Цена     |  Итого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|имущества с    |          |основе   |незави- 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|подробной      |          |бухгал-  |симой 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|качественной   |          |терских  |оценки 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|характеристикой|          |данных   |(каждого) 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               |          |(каждого)|      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___|_______________|__________|_________|__________|__________|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___|_______________|__________|_________|__________|__________|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___|_______________|__________|_________|__________|__________|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 стоимость описанного имущества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__________________________________________________________тенге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(в цифрах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основные средства, поименованные в настоящем Акте описи ограниченного в распоряжении имущества в счет налоговой задолженности налогоплательщика (задолженности по таможенным платежам и налогам плательщика) от "___"__________200__г. N_____, должностными лицами налогового (таможенного) органа и налогоплательщика (плательщика) проверены в натуре и в моем (нашем) присутствии и внесены в опись, в связи с чем, претензии к инвентаризации не имею.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Основные средства, перечисленные в Акте описи, находятся на моем (нашем) ответственном хранении.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Предупрежден об уголовной ответственности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357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 за растрату, отчуждение или незаконную передачу имущества подвергнутого описи, на которое наложено ограничение в распоряжении.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Лицо (а), ответственное (ые) за сохранность основных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 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(должность)        (подпись)      (расшифровка 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 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(должность)        (подпись)      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Указанные в настоящем Акте описи данные и подсчеты проверил: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  ________ 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(налогоплательщик (плательщик)) (подпись)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Акт описи составил: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(Ф.И.О., подпись должностного лица налогового (таможенного)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 Актом описи ознакомлен и получил один экземпляр: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(Ф.И.О., подпись должностного лица налогоплательщика (плательщика))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Лицо, производящее опись и должностное лицо налогоплательщика (плательщика) подписывают каждую страницу Акта описи. 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2004 года N 347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ограничения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распоряжении имуществом в счет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и таможенной задолженности"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составления Акта описи ограниченного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распоряжении имущества в счет налоговой задолженности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налогоплательщика (задолженности по таможенным платежам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налогам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 налогах и других обязательных платежах в бюджет" (Налоговый кодекс)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Казахстан) и определяют порядок составления Акта описи ограниченного в распоряжении имущества в счет налоговой задолженности налогоплательщика (задолженности по таможенным платежам и налогам плательщика).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Акт описи ограниченного в распоряжении имущества составляется после вручения плательщику Решения об ограничении в распоряжении имуществом в счет налоговой задолженности (задолженности по таможенным платежам и налогам), вынесенного налоговым (таможенным) органом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Должностное лицо налогоплательщика (плательщика) предоставляет налоговому (таможенному) органу соответствующие бухгалтерские документы, нотариально засвидетельствованные копии документов, подтверждающих права собственности и (или) хозяйственного ведения на такое имущество, для составления Акта описи имущества. При составлении Акта описи ограниченного в распоряжении имущества в счет налоговой задолженности (задолженности по таможенным платежам и налогам), налоговый (таможенный) орган проводит инвентаризацию имущества на предмет соответствия данным бухгалтерского учета, фактического наличия и качества описываемого имущества, учитывающего первоначальную стоимость и степень его износа. После проведения инвентаризации налоговый (таможенный) орган указывает цену, определяемую на основании данных бухгалтерского учета, или независимой оценки, проводимой в соответствии с законодательным актом Республики Казахстан об оценочной деятельности. При наличии последней в Акте описи указываются данные независимой оценки.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приказом Председателя Налогового комитета МФ РК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Описи подвергается любое имущество, за исключением скоропортящихся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Акт описи ограниченного в распоряжении имущества составляется в 2 экземплярах. При этом регистрация в налоговом (таможенном) органе Решения об ограничении в распоряжении имуществом в счет налоговой задолженности (задолженности по таможенным платежам и налогам) и Акта описи ограниченного в распоряжении имущества в счет налоговой задолженности (задолженности по таможенным платежам и налогам) налогоплательщика (плательщика) производится под одним номером.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 описи подписывается лицом, его составившим, а также должностным лицом налогоплательщика (плательщика) -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Один экземпляр Акта описи вручается должностному лицу налогоплательщика (плательщика) - юридического лица, второй экземпляр остается в налоговом (таможенном)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Акт описи утрачивает силу, одновременно с отменой решения об ограничении в распоряжении имуществом в счет налоговой задолженности налогоплательщика (задолженности по таможенным платежам и налогам плательщика), на основании которого он составлен.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