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24f7" w14:textId="8a72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января 2001 года № 1 "Об утверждении Инструкции о порядке применения 
Положения о прохождении службы лицами рядового и начальствующего состава органов внутренних дел Республики Казахстан", зарегистрированный в 
Министерстве юстиции Республики Казахстан за № 1398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июля 2004 года № 428. Зарегистрирован в Министерстве юстиции Республики Казахстан 17 августа 2004 года № 3018. Утратил силу приказом Министра внутренних дел Республики Казахстан от 27 мая 2011 года № 246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27.05.2011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ведомственных нормативных актов в соответствие с действующим законодательством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1 января 2001 года N 1 "Об утверждении Инструкции о порядке применения Положения о прохождении службы лицами рядового и начальствующего состава органов внутренних дел Республики Казахстан" (зарегистрированный в Реестре государственной регистрации нормативных правовых актов за N 1398)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"уголовно-исполнительной системы" заменить словами "по борьбе с наркобизнесом и контролю за оборотом наркотиков";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Республиканских государственных предприятий"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"кадровой и воспитательной" заменить словами "воспитательной и кадровой";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Республиканских государственных предприятий"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о порядке применения Положения о прохождении службы лицами рядового и начальствующего состава органов внутренних дел Республики Казахстан, утвержденную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"Центр правовой статистики и информации (далее - ЦПСиИ) при Генеральной прокуратуре или" заменить словами "Комитет по правовой статистике и специальным учетам при Генеральной прокуратуре Республики Казахстан или управления, указанного Комитета при";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"ЦПСиИ при прокуратурах" заменить словами "Комитета по правовой статистике и специальным учетам при Генеральной прокуратуре Республики Казахстан или управлений, указанного Комитета при областных прокуратурах";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"ЦПСиИ" заменить словами "Комитета по правовой статистике и специальным учетам при Генеральной прокуратуре Республики Казахстан или управлений, указанного Комитета при областных прокуратурах";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слова "Республиканского государственного предприятия"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73 аббревиатуру "РГП"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92: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"и ИТУ"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человек или установленный на это время режим - строгий, общий и т.д."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93 слова "и Республиканских государственных предприятий"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99 аббревиатуру ", РГП"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110: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"самостоятельных управлений и отделов" заменить словами "департаментов и самостоятельных управлений";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Республиканских государственных предприятий"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114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 "и отделов"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аббревиатуру "и РГП"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 абзаца первого пункта 127 слова ", дочерних государственных предприятий и управлений РГП", "Республиканских государственных предприятий МВД"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145 слова ", Республиканских государственных предприятий"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180 слова "кадровой и воспитательной" заменить словами "воспитательной и кадровой".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