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0514f" w14:textId="7f051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требований к содержанию выписки о движении денег по банковским счетам клиента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22 июля 2004 года № 102. Зарегистрировано в Министерстве юстиции Республики Казахстан 18 августа 2004 года № 3019. Утратило силу постановлением Правления Национального Банка Республики Казахстан от 31 августа 2016 года № 219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Правления Национального Банка РК от 31.08.2016 </w:t>
      </w:r>
      <w:r>
        <w:rPr>
          <w:rFonts w:ascii="Times New Roman"/>
          <w:b w:val="false"/>
          <w:i w:val="false"/>
          <w:color w:val="ff0000"/>
          <w:sz w:val="28"/>
        </w:rPr>
        <w:t>№ 219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Заголовок в редакции постановления Правления Национального Банка РК от 24.08.2012 </w:t>
      </w:r>
      <w:r>
        <w:rPr>
          <w:rFonts w:ascii="Times New Roman"/>
          <w:b w:val="false"/>
          <w:i w:val="false"/>
          <w:color w:val="ff0000"/>
          <w:sz w:val="28"/>
        </w:rPr>
        <w:t>№ 266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30 марта 1995 года «О Национальном Банке Республики Казахстан» и в целях установления требований к содержанию выписки о движении денег по банковским счетам клиента, Правление Национального Банка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Преамбула в редакции постановления Правления Национального Банка РК от 24.08.2012 </w:t>
      </w:r>
      <w:r>
        <w:rPr>
          <w:rFonts w:ascii="Times New Roman"/>
          <w:b w:val="false"/>
          <w:i w:val="false"/>
          <w:color w:val="000000"/>
          <w:sz w:val="28"/>
        </w:rPr>
        <w:t>№ 266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Выписка о движении денег по банковским счетам клиента (далее – выписка) содержит: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дату выписки;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период, за который выдается выписка;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наименование (фамилия, имя, отчество) и индивидуальный идентификационный код клиента;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наименование и банковский идентификационный код банка, в котором обслуживается клиент;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наименование (фамилия, имя, отчество) и индивидуальный идентификационный код бенефициара (отправителя денег) в случае, если клиент является отправителем денег (бенефициаром);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по банковскому счету в тенге - наименование, банковский идентификационный код банка бенефициара (банка отправителя денег), наименование и индивидуальный идентификационный (бизнес-идентификационный) номер бенефициара и отправителя денег.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 и/или банковский идентификационный код банка бенефициара (банка отправителя денег) не проставляется при осуществлении платежей и переводов денег между клиентом и обслуживающим его банком;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входящий и исходящий остаток на начало и конец периода, за который выдается выписка;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назначение платежа;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обороты по дебету и кредиту за период, за который выдается выписка;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валюту банковского счета;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фамилию, инициалы уполномоченного лица банка и штамп (за исключением случаев, когда выписка предоставляется в электронном виде).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с изменениями, внесенными постановлениями Правления Национального Банка РК от 20.07.2007 </w:t>
      </w:r>
      <w:r>
        <w:rPr>
          <w:rFonts w:ascii="Times New Roman"/>
          <w:b w:val="false"/>
          <w:i w:val="false"/>
          <w:color w:val="000000"/>
          <w:sz w:val="28"/>
        </w:rPr>
        <w:t>N 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13.08.2010); от 20.08.2010 </w:t>
      </w:r>
      <w:r>
        <w:rPr>
          <w:rFonts w:ascii="Times New Roman"/>
          <w:b w:val="false"/>
          <w:i w:val="false"/>
          <w:color w:val="000000"/>
          <w:sz w:val="28"/>
        </w:rPr>
        <w:t>№ 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официального опубликования); от 01.07.2011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№ 65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01.01.2012); от 26.03.2012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№ 108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24.08.2012 </w:t>
      </w:r>
      <w:r>
        <w:rPr>
          <w:rFonts w:ascii="Times New Roman"/>
          <w:b w:val="false"/>
          <w:i w:val="false"/>
          <w:color w:val="000000"/>
          <w:sz w:val="28"/>
        </w:rPr>
        <w:t>№ 266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26.04.2013 </w:t>
      </w:r>
      <w:r>
        <w:rPr>
          <w:rFonts w:ascii="Times New Roman"/>
          <w:b w:val="false"/>
          <w:i w:val="false"/>
          <w:color w:val="000000"/>
          <w:sz w:val="28"/>
        </w:rPr>
        <w:t>№ 117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1-1. Справки о движении денег по банковским счетам клиента, предусмотренные </w:t>
      </w:r>
      <w:r>
        <w:rPr>
          <w:rFonts w:ascii="Times New Roman"/>
          <w:b w:val="false"/>
          <w:i w:val="false"/>
          <w:color w:val="000000"/>
          <w:sz w:val="28"/>
        </w:rPr>
        <w:t>пунктами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50 Закона Республики Казахстан от 31 августа 1995 года «О банках и банковской деятельности в Республике Казахстан» (далее – Закон о банках), представляются в форме выписки.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представлении справки о движении денег по банковским счетам клиента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пунктами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50 Закона о банках дополнительно прилагаются при наличии следующие сведения: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сумма неисполненных инкассовых распоряжений, предъявленных к банковскому счету, на конец периода, за который выдается выписка;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сумма неисполненных платежных требований-поручений, не требующих акцепта, предъявленных к банковскому счету, на конец периода, за который выдается выписка;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сумма неисполненных платежных поручений с будущей датой валютирования, предъявленных к банковскому счету, на конец периода, за который выдается выписка;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сумма иных обременений (арестов), наложенных на деньги, находящиеся на банковских счетах, на конец периода, за который выдается выписка;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количество выставленных распоряжений уполномоченных государственных органов о приостановлении расходных операций;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остаток суммы денег на конец периода, за который выдается выписка, за вычетом имеющихся обременений по банковскому счету (положительный или отрицательный).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Постановление дополнено пунктом 1-1 в соответствии с постановлением Правления Национального Банка РК от 24.08.2012 </w:t>
      </w:r>
      <w:r>
        <w:rPr>
          <w:rFonts w:ascii="Times New Roman"/>
          <w:b w:val="false"/>
          <w:i w:val="false"/>
          <w:color w:val="000000"/>
          <w:sz w:val="28"/>
        </w:rPr>
        <w:t>№ 266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 01 октября 2004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Юридическому департаменту (Шарипов С.Б.):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принять меры к государственной регистрации в Министерстве юстиции Республики Казахстан настоящего постановления;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десятидневный срок со дня государственной регистрации в Министерстве юстиции Республики Казахстан настоящего постановления довести его до сведения заинтересованных подразделений центрального аппарата, территориальных филиалов Национального Банка Республики Казахстан и банков второго уровня.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над исполнением настоящего постановления возложить на заместителя Председателя Национального Банка Республики Казахстан Елемесова А.Р. 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Председатель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Национального Банка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