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3a8d" w14:textId="8243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 (зарегистрированный за N 2162)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иностранных дел Республики Казахстан от 25 мая 2004 года № 08-1/123 и Министра внутренних дел Республики Казахстан от 23 июня 2004 года № 357. Зарегистрирован в Министерстве юстиции Республики Казахстан 19 августа 2004 года № 3022. Утратил силу совместным приказом и.о. Министра иностранных дел Республики Казахстан от 14 декабря 2009 года № 08-1-1-1/457 и Министра внутренних дел Республики Казахстан от 22 декабря 2009 года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совместным приказом и.о. Министра иностранных дел РК от 14.12.2009 года </w:t>
      </w:r>
      <w:r>
        <w:rPr>
          <w:rFonts w:ascii="Times New Roman"/>
          <w:b w:val="false"/>
          <w:i w:val="false"/>
          <w:color w:val="000000"/>
          <w:sz w:val="28"/>
        </w:rPr>
        <w:t>№ 08-1-1-1/457</w:t>
      </w:r>
      <w:r>
        <w:rPr>
          <w:rFonts w:ascii="Times New Roman"/>
          <w:b w:val="false"/>
          <w:i/>
          <w:color w:val="800000"/>
          <w:sz w:val="28"/>
        </w:rPr>
        <w:t xml:space="preserve"> и Министра внутренних дел РК от 22.12.2009 № 488 (вводится в действие с 01.03.2010).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17.08.2004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дальнейшей либерализации порядка выдачи виз Республики Казахстан ПРИКАЗЫВАЕМ: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Государственного секретаря - Министра иностранных дел  Республики Казахстан от 24 декабря 2002 года N 08-1/77 и Министра внутренних дел Республики Казахстан от 27 декабря 2002 года N 806 (зарегистрированным в Реестре государственной регистрации нормативных правовых актов Республики Казахстан за N 2162, опубликованный в Бюллетене нормативных правовых актов центральных исполнительных и иных государственных органов Республики Казахстан N 25-26, с внесенными дополнениями и изменением совместным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Республики Казахстан от 3 декабря 2003 года N 08-1/187 и Министра внутренних дел Республики Казахстан от 18 декабря 2003 года N 724, зарегистрированным в Реестре государственной регистрации нормативных правовых актов Республики Казахстан за N 2662),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выдачи виз Республики Казахстан, утвержденной указанным совместным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9, подпункте 9) пункта 10, пункте 12-1 и абзаце третьем пункта 55 после слова "Японии" дополнить словами "Республики Корея".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иностранных дел   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