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514b5" w14:textId="b7514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обороны Республики Казахстан от 11 июня 2001 года N 155 "О продолжительности ежегодных оплачиваемых отпусков, отдельным категориям гражданского персонала воинских частей, учреждений, предприятий и организаций Министерства обороны Республики Казахстан, содержащихся за счет государственного бюджета", зарегистрированный за N 1615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11 июня 2004 года N 283. Зарегистрирован в Министерстве юстиции Республики Казахстан 19 августа 2004 года N 3023. Утратило силу - приказом Министра обороны Республики Казахстан от 27 марта 2007 года N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Извлечения из приказа Министра обороны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27 марта 2007 года N 91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 пунктом 5 статьи 27 Закона Республики Казахстан от 24 марта 1998 года "О нормативных правовых актах",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 приказ Министра обороны Республики Казахстан от 11 июня 2004 года N 283 "О внесении изменения в приказ Министра обороны Республики Казахстан от 11 июня 2001 года N 155 "О продолжительности ежегодных оплачиваемых отпусков, отдельным категориям гражданского персонала воинских частей, учреждений, предприятий и организаций Министерства обороны Республики Казахстан, содержащихся за счет государственного бюджета" (зарегистрированный в Реестре государственной регистрации за N 3023, опубликованный в Бюллетене нормативных правовых актов Республики Казахстан, 2004 г., N 45-48, ст. 1052).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труде в Республике Казахстан"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обороны Республики Казахстан от 11 июня 2001 года N 155 "О продолжительности ежегодных оплачиваемых отпусков, отдельным категориям гражданского персонала воинских частей, учреждений, предприятий и организаций Министерства обороны Республики Казахстан, содержащихся за счет государственного бюджета" (зарегистрированный за N 1615, опубликованный в Бюллетене нормативных правовых актов центральных исполнительных и иных государственных органов Республики Казахстан, 2001 года N 29) следующее изменение: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28 Перечня должностей гражданского персонала воинских частей, учреждений, военно-учебных заведений, предприятий и организаций Министерства обороны на предоставление ежегодного оплачиваемого отпуска за выполнение задач по обеспечению боевой готовности войск и других специфичных для Министерства обороны Республики Казахстан работ, утвержденного вышеуказанным приказом, изложить в следующей редакции: "Заведующий (руководитель, начальник); заместитель и старший помощник, помощник заведующего (руководителя, начальника)".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Отменить приказ Министра обороны Республики Казахстан от 1 октября 2003 года N 325 "О внесении изменений в приказ Министра обороны Республики Казахстан от 11 июня 2001 года N 155 "О продолжительности ежегодных оплачиваемых отпусков, отдельным категориям гражданского персонала воинских частей, учреждений, предприятий и организаций Министерства обороны Республики Казахстан, содержащихся за счет государственного бюджета", (зарегистрированный в Реестре государственной регистрации нормативных правовых актов от 6 августа 2001 года за N 1615).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Настоящий приказ вступает в силу со дня его государственной регистрации в Министерстве юстиции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Приказ разослать до отдельной воинской части.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Министр обороны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Согласовано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Министр труда и социальной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защиты населения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30 июля 2004 г.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