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f2cf2b" w14:textId="ef2cf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Председателя Комитета гражданской авиации Министерства транспорта и коммуникаций Республики Казахстан от 30 октября 2003 года № 502 "Об утверждении Правил выдачи и оснований для отказа в выдаче разрешений на выполнение нерегулярных полетов", зарегистрированного в Министерстве юстиции Республики Казахстан от 13 ноября 2003 года № 2558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Председателя Комитета гражданской авиации Министерства транспорта и коммуникаций Республики Казахстан от 3 августа 2004 года № 139. Зарегистрирован в Министерстве юстиции Республики Казахстан 19 августа 2004 года № 3029. Утратил силу приказом и.о. Министра транспорта и коммуникаций Республики Казахстан от 13 августа 2010 года № 359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и.о. Министра транспорта и коммуникаций Республики Казахстан от 13.08.2010 </w:t>
      </w:r>
      <w:r>
        <w:rPr>
          <w:rFonts w:ascii="Times New Roman"/>
          <w:b w:val="false"/>
          <w:i w:val="false"/>
          <w:color w:val="ff0000"/>
          <w:sz w:val="28"/>
        </w:rPr>
        <w:t>№ 359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уточнения оснований для отказа в выдаче разрешений на выполнение нерегулярных полетов гражданских воздушных судов на международных и внутренних авиамаршрутах ПРИКАЗЫВАЮ: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следующее изменение в 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Правила </w:t>
      </w:r>
      <w:r>
        <w:rPr>
          <w:rFonts w:ascii="Times New Roman"/>
          <w:b w:val="false"/>
          <w:i w:val="false"/>
          <w:color w:val="000000"/>
          <w:sz w:val="28"/>
        </w:rPr>
        <w:t xml:space="preserve">выдачи и оснований для отказа в выдаче разрешений на выполнение нерегулярных полетов, утвержденных приказом Председателя Комитета гражданской авиации Министерства транспорта и коммуникаций Республики Казахстан от 30 октября 2003 года N 502 (зарегистрированного в Реестре государственной регистрации нормативных правовых актов под N 2558):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Правилах выдачи и оснований для отказа в выдаче разрешений на выполнение нерегулярных полетов, утвержденных указанным приказом: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абзаце первом пункта 14: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"могут являться" заменить словом "являются".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приказ вступает в силу со дня государственной регистрации в Министерстве юстиции Республики Казахстан.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   Председатель                      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