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550b" w14:textId="5515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документов, представляемых заявителем на получение
сертификата эксплуатанта воздушных судов сверхлегкой авиации и на внесение изменений в сертификат эксплуатанта воздушных судов сверхлегкой авиации и Типовой программы сертификационного обследования эксплуатанта воздушных судов сверхлегкой авиации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10 августа 2004 года № 146. Зарегистрирован в Министерстве юстиции Республики Казахстан 31 августа 2004 года № 3043. Утратил силу приказом и.о. Министра транспорта и коммуникаций Республики Казахстан от 28 июня 2011 года № 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РК от 28.06.2011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базы нормативных правовых актов в сфере гражданской авиации Республики Казахстан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сертификации в сфере сверхлегкой авиации, утвержденные постановлением Правительства Республики Казахстан от 30 января 2003 года N 106 "Об утверждении некоторых нормативных правовых актов в области гражданской авиации"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документов, представляемых заявителем на получение сертификата эксплуатанта воздушных судов сверхлегкой авиации и на внесение изменений в сертификат эксплуатанта воздушных судов сверхлегкой авиации.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Типовую программу сертификационного обследования эксплуатанта воздушных судов сверхлегкой авиации. (Приложение 2).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заместителя председателя Комитета гражданской авиации Наурзалиева Б.М.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Комитета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 Министерства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2004 г. N 146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Перечня документов,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представляемых заявителем для получения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эксплуатанта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сверхлегкой авиации и на внесение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сертификат эксплуатанта воздушных судов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сверхлегкой авиации и Типовой программы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сертификационного обследования эксплуатанта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воздушных судов сверхлегкой авиации"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представляемых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заявителем для получения сертификата эксплуатанта воздушных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судов сверхлегкой авиации и на внесение изменений в </w:t>
      </w:r>
      <w:r>
        <w:br/>
      </w:r>
      <w:r>
        <w:rPr>
          <w:rFonts w:ascii="Times New Roman"/>
          <w:b/>
          <w:i w:val="false"/>
          <w:color w:val="000000"/>
        </w:rPr>
        <w:t xml:space="preserve">
сертификат эксплуатанта сверхлегкой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Перечень документов, представляемых заявителем для получения сертификата эксплуатанта воздушных судов сверхлегкой авиации: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Заявка, содержащая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основные данные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местоположение, базирование, виды планируемых авиационных работ, регионы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организационная структура;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данные на воздушные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технического обслуживания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летной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Копия устава и учредительный договор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Копия свидетельства о регистрации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Справка о финансовом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Штатное расписание.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Должностные инструкции, определяющие обязанности и ответственность руководящего состава и специалистов, непосредственно связанные с обеспечением безопасности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Положение о рабочем времени и отдыхе экипажей, утвержденное руководителем эксплуатанта.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Данные по руководящему составу и специалистам, непосредственно связанные с обеспечением безопасности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Документы, подтверждающие согласование должностей руководящих работников эксплуатанта воздушных судов сверхлегкой авиации, обеспечивающих безопасность полетов, с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Данные о командно-летном, инструкторском и летном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должность;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фамилия, имя, отчество, дата 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первичная подготовка;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класс, номер и срок действия свидетельства, кем выдано;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общий налет;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налет по типам воздушных судов, на которых выполняет полеты, налет командиром воздушного судна, минимум, наименование документа, по которому проходил (проходит) ввод в строй, дата последней квалификационной проверки (техники пилотирования, самолетовождения, практической работы в полете);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последние курсы повышения квалификации по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обучение и поддержание навыков по действиям в аварийной обстановке;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соответствии, с какими документами проводится поддержание техники пилотирования и самолетовождения и практической работы в воздухе, тренажерная подготовка, техническая учеба.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Перечень документов, на основании которых осуществляется летная деятельность, утвержденный руководителем эксплуатанта.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Руководство по летной эксплуатации воздушных судов сверхлегкой авиации, утвержденное разработчиком и согласованное с Ассоциацией сверхлегкой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документов, на основании которых производится техническое обслуживание, утвержденный руководителем эксплуатанта.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Руководство по техническому обслуживанию воздушных судов сверхлегкой авиации, утвержденное руководителем эксплуатанта.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Копии свидетельств о государственной регистрации воздушных судов сверхлегкой авиации, сертификатов летной годности (если воздушное судно приобретено на заводе - технический акт о приемке воздушного судна заказчиком).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Копии страховых полисов обязательного страхования в порядке, установленном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Копии договоров на обеспечение мер авиационной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Копию документа установленной формы, подтверждающий наличие патента на товарный (фирменный) знак предприятия.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Образцы раскраски воздушных судов и текстовое описание, утвержденные руководителем эксплуатанта и согласованные с Комитетом гражданской авиации Министерства транспорта и коммуникаций Республики Казахстан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Справка об организации управления воздушным движением, содержащая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используемые зоны организации воздушного движения, внутренние участки воздушных трасс;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диспетчерские пункты, осуществляющие организацию воздушного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укомплектованность и подготовка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планирование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плана полетов;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организация обеспечения аэронавигационной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радиотехнические средства организации воздушного движения и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метеорологическое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заключение договоров на обеспечение воздушным движением со службами организации воздушного движения аэропортов.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Справка об аэродромах и аэропортах (базовых и приписных), содержащая следующую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наименование, почтовый адрес;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номер сертификата категорированного аэродрома, срок его действия и 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владелец;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номер свидетельства о регистрации, дата его выдачи;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краткое описание аэродрома (взлетно-посадочная полоса, рулежная дорожка, мест стоянок, их маркировка);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договоров на эксплуатацию аэродрома, средств обеспечения (перечислить).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организации поискового и аварийно-спасательного обеспечения полетов или копия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Документы о мерах по предотвращению актов незаконного вмешательства в деятельность гражданской авиации,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Программа обеспечения авиационной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Положение о службе авиационной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Правила обеспечения авиационной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Квитанция об оплате работ за сертификацию.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Перечень документов на внесение изменений в </w:t>
      </w:r>
      <w:r>
        <w:br/>
      </w:r>
      <w:r>
        <w:rPr>
          <w:rFonts w:ascii="Times New Roman"/>
          <w:b/>
          <w:i w:val="false"/>
          <w:color w:val="000000"/>
        </w:rPr>
        <w:t xml:space="preserve">
сертификат эксплуатанта воздушных судов сверхлегкой авиации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25. При внесении воздушного судна сверхлегкой авиации в сертификат эксплуатанта воздушных судов сверхлегкой авиации заявитель представляет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внесение воздушного судна сверхлегкой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свидетельства о государственной регистрации воздушного судна сверхлегкой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сертификата летной 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договора об аренде (если воздушное судно арендуется);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акт приема-передачи воздушного судна;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страховых полисов, подтверждающих обязательные виды страхования в порядке, установленном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справка о проведении работ по дезинсекции и дератизации;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акт проверки технического состояния и определения годности ВС.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внесении летного состава в сертификат эксплуатанта заявитель представляет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Заявка на внесение летного состава;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Данные о летном составе, согласно пункту 10 настоящего Перечня: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страхового полиса на авиационный персонал;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летных свидетельств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приказа о принятии на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документа о прохождении курсов повышения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Копии документов, подаваемые в уполномоченный орган должны быть нотариально заверенными.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Документы с подчистками, рукописными или машинописными исправлениями, не заверенными подписью и печатью, к рассмотрению не принимаются.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 Комитета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 Министерства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августа 2004г. N 146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Перечня документов,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представляемых заявителем для получения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эксплуатанта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сверхлегкой авиации и на внесение изменений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сертификат эксплуатанта воздушных судов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сверхлегкой авиации и Типовой программы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сертификационного обследования эксплуатанта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воздушных судов сверхлегкой авиации"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Типовая программа сертификационного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обследования эксплуатанта воздушных судов сверхлегкой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эксплуатанта воздушных судов сверхлегкой авиации: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проверки, N приказа: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Ф.И.О., должность проверяющих:_______________________________________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п/п| Номера позиций по программе и           |Оценка    |Номер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 проверяемые элементы                    |соответст-|позиции не-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|                                         |вия (+/-) |соответствия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_____|_________________________________________|__________|__________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  |                 2                       |    3     |   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_____|_________________________________________|__________|__________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Наличие и соответствие комплекта представленной доказательной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Заявка на получение сертификата эксплуатанта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воздушных судов сверхлегкой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Копия устава заявителя эксплуатанта воздушных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судов сверхлегкой авиации (учредительный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договор).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Копия свидетельства о регистрации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Справка о финансовом состоянии.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Организационная структура, штатное расписание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заявителя достаточность для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возложенных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Должностные инструкции, определяющие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ответственность руководящего состава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авиационных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Данные по руководящему составу и специалистам,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непосредственно связанные с обеспечением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безопасности полетов, их соответствие.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 Данные и достоверность о командно-летном,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инструкторском, летном составе и обслуживающем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персонале.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 Перечень и наличие документов,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которых осуществляется летная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10) Руководство по летной эксплуатации воздушных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судов сверхлегкой авиации.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установленным требованиям и своевременность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вносимых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11) Перечень и наличие документов, на основании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которых производится техническое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воздушных судов сверхлегкой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12) Руководство по технической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Соответствие установленным требованиям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своевременность вносимых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13) Свидетельство о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воздушных судов сверхлегкой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14) Сертификат летной годности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сверхлегкой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15) Копии договоров аренды и технический акт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приемке воздушных судов сверхлегкой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заказчиком (если воздушное судно сверхлегкой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авиации взято в аренду или приобретено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собственность).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16) Полисы страхования специалистов, выполняющих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полеты и обслуживающего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17) Полисы страхования гражданско-правовой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ответственности перед третьими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18) Полисы страхования гражданско-правовой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ответственности перед пассажирами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19) Договор на метеорологическое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20) Договор на прохождение курсов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квалификации авиационного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21) Договор на использование аэродрома базирования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(обеспечение авиационной безопасности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аварийно-спасательное).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22) Договор на техническое обслуживание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(оперативное, периодическое, капитальный ремонт).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23) Договор на проведение тренажерной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экипажей.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24) Договор на медицинское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(врачебно-летная экспертная комиссия), предполетного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предсменного медицинского осмотра.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25) Договор на аэронавигационное обеспечение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26) Описание организации поискового и аварийно-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спасательного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27) Документ, подтверждающий наличие патента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товарный знак.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28) Справка об организации управления воздушным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движением.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29) Справка об аэродромах базирования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используемых аэропортах.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30) Руководство о мерах по предотвращению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незаконного вмешательства в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гражданской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31) Данные и описание организации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обслуживания по типам воздушных судов сверхлегкой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авиации и их оборудования, а также справка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месте базирования каждого воздушного судна.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32) Согласованные в Комитете гражданской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текстовое описание и эскизы раскраски заявленных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воздушных судов.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2. Организация летной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Организационная структура.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Штатная численность и укомплектованность.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Квалификация управляющего звена, соответствие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квалификационным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Использование летного состава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эксплуатантов.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Планирование летной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Ведение летно-штабной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Наличие и ведение плана графика подготовки,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тренировки и проверки летно-подъемного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Подготовка и проверка летного состава для допуска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 самостоятельным полетам (работе) на воздушных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судах сверхлегкой авиации данного типа.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Подтверждение и повышение квалификации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специальности.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Продление срока действия свидетельств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летного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Подготовка для повышения в классе летного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Соблюдение порядка допуска к полетам летного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состава после перерыва в летной работе.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 Подготовка инструкторского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 Проведение предварительных подготовок экипажей.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10) Подготовка и проверка готовности к осенне-зимнему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периоду и весенне-летнему периоду, (план подготовки,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структурное содержание плана, сроки выполнения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мероприятий, проведение летно-технической конференции).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11) Наличие программ подготовки на комплексных тренажерах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или тренаж в кабине экипажа.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12) Соблюдение программ переподготовки летного состава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воздушных судах сверхлегкой авиации других типов.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13) Соблюдение норм полетного и рабочего времени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членами экипажей.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14) Планирование, регулярность и выполнение норм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самостоятельного налета командно-летного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15) Планирование отпусков летному составу, соблюдение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сроков по графику отпусков.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16) Выполнение установленных требований для летного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состава, выполняющих полеты на нескольких типах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воздушных судов сверхлегкой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17) Прохождение летным составом врачебно-летной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экспертной комиссии (квартальных медосмотров).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Профессиональная подготовка летного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Теоретическая подготовка: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Наличие контрольных экземпляров нормативной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Планы и тематика теоретической подготовки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планируемый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Самостоятельная подготовка (индивидуальные задания).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Наличие и состояние помещений летных подразделений,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соблюдение в них требований производственной санитарии,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правил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Оборудование учебно-методической базы: летно-методические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классы, технические классы подразделений, техническая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библиотека, методические документы гражданской авиации,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учебные наглядные пособия, технические средства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обучения и методические разработки.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Формы контроля знаний, формы и методы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учета теоретической подготовки.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Тренажерная подготовка: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Соблюдение плановых сроков, объемов и программ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тренажерной подготовки летного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 Контроль и личное участие командно-летного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тренажерной подготовке.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 Организация и эпизодичность тренировки экипажей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действиям в особых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10) Формирование экипажей и допуска их к полетам: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11) Порядок утверждения и учет состава экипажей.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12) Стабильность экипажей.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13) Провозка экипажей по маршрутам (районам работ)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аэродромы, организация провозок экипажей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горные аэродромы.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14) Организация проведения предполетной подготовки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экипажа, согласно технологии и технологического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графика.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15) Подготовка экипажей в службах, обеспечивающих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выполнение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16) Организация контроля ведение учетной и полетной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документации (задание на полет, центровочный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график, штурманский бортовой журнал, перевозочные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17) Организация и проведение послеполетного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разбора экипажей.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18) Организация контроля экипажей, выполняющие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полеты в отрыве от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3. Анализ летной работы и состояние безопасности полетов: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Сроки проведения и наличие журнала разборов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полетов (по подразделениям).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Материалы проверок летного состава проверяющими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(летные книжки, задания на тренировку, акты проверки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техники пилотирования, самолетовождения).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Наличие и оформление свидетельств авиационного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Учет авиационных событий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Составление анализов по безопасности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Наличие специалистов, подготовленных к работе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расследованию авиационных событий.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Профилактика по предотвращению авиационных событий.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 Материалы проверок инспекторов по безопасности,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оперативный контроль выполнения полетов.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 Состав и организация работы Аттестационной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4. Состояние инженерно-авиационного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Организационная структура инженерно-авиационной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службы, положения о подразделениях.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Штатная численность инженерно-авиационной службы,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укомплектованность.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Должностные инструкции инженерно-технического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Квалификация инженерно-технического состава,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наличие и действительность свидетельств авиационного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персонала инженерно-авиационной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Наличие и ведение контрольных экземпляров нормативной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документации, своевременность внесения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Наличие и ведение контрольных экземпляров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эксплуатационной документации (регламентов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обслуживания, руководств по технической эксплуатации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для каждого типа воздушных судов сверхлегкой авиации).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Наличие и ведение производственной документации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техническому обслуживанию и ее оформление.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 Наличие альбомов, электросхем основных систем,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каталог деталей и узлов воздушных судов сверхлегкой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 Организация планирования и выполнение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обслуживания по договорам с другими предприятиями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наличие у них действующего сертификата на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технического обслуживания эксплуатируемых воздушных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судов сверхлегкой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10) Наличие запасов (оборотного фонда и пополнения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запасных частей, специальных смазок и жидкостей,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расходных материалов и т.п., необходимость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возникает при техническом обслуживании).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11) Ведение установленных форм учета наработки парка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воздушных судов сверхлегкой авиации, авиадвигателей,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оборудования и агрегатов, имеющих ограниченный ресурс.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12) Своевременность планирования и учет разовых осмотров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доработок воздушных судов сверхлегкой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13) Учет перестановки агрегатов.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14) Сбор, учет и обработка данных по выявленным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полете и на земле отказам и неисправностям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авиационной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15) Анализ надежности авиационной техники, анализ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обобщение опыта эксплуатации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сверхлегкой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16) Укомплектованность отдела технического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17) Контроль организации технического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воздушных судов сверхлегкой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18) Наличие анализов качества, их направленность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профилактику нарушений технологической дисциплины.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19) Контроль метрологического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20) Контроль соответствия летно-технических характеристик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воздушных судов сверхлегкой авиации требованиям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руководства по летной эксплуатации.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21) Наличие и выполнение планов подготовки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осенне-зимнему периоду и весенне-летнему периоду.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22) Учет и проведение инспекторских осмотров воздушных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судов сверхлегкой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5. Производственная база.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Наличие и содержание ангаров, укрытий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технического обслуживания и ремонта авиационной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техники. Их соответствие требованиям наставления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технической эксплуатации и ремонту авиационной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Наличие и состояние бытовых помещений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инженерно-технического персонала, производственных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зданий, соблюдение в них требований производственной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санитарии, правил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Наличие договоров на использование арендуемых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сооружений и средств наземного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6. Воздушные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Соответствие имеющихся воздушных судов сверхлегкой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авиации, их оборудования заявленным видам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Соответствие окраски воздушных судов сверхлегкой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авиации утвержденному описанию.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Общее техническое состояние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сверхлегкой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Комплектность, порядок оформления и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судовой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Санитарное и эпидемиологическое состояние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воздушных судов сверхлегкой авиации (наличие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комплектность медицинских аптечек, санитарный журнал).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6) Процедура и соблюдение правил заправки воздушных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судов сверхлегкой авиации горюче-смазочными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7) Состояние мест стоянок, их разметка; наличие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стоянках зон для наземного оборудования,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сбора отработанных горюче-смазочных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пожарных средств; состояние гоночных стоянок.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8) Организация приема-передачи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сверхлегкой авиации от наземных служб экипажам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обратно, сдача воздушных судов сверхлегкой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авиации под охрану.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9) Сезонная подготовка воздушных судов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сверхлегкой авиации.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7. Информационное обеспечение.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Своевременность поступления информации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безопасности полетов (приказов и указаний).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Поступление и внесение изменений в нормативные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руководящие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Своевременность доведения и изучения приказов,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указаний и информации по безопасности полетов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личным составом эксплуатанта.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8. Охрана труда, финансовое и материальное обеспечение.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Организация охраны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Наличие и качество документов по охране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Наличие средств индивидуальной защиты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выполнении авиационных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Наличие форменного и спец. обмундирования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авиационного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(*) не обязательно для данного эксплуатанта воздушных судов сверхлегкой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(-1) несоответствия, препятствующие выдаче (продлению) сертификата эксплуатанта воздушных судов сверхлегкой авиации;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(-2) несоответствия, не препятствующие выдаче сертификата эксплуатанта при условии устранения в согласованные сроки или введении ограничений. Несоответствия категории "2", обнаруженные повторно, относятся к категории несоответствий, препятствующих продлению сертификата эксплуатанта воздушных судов сверхлегкой авиации до их полного устранения;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(-3) несоответствия, не препятствующие выдаче сертификата эксплуатанта СЛА, и подлежащие устранению при совершенствовании производства и системы качества.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Перечень несоответствий на ____ листе (листах).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ПРОВЕРЯЮЩИЕ: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ОЗНАКОМЛЕН: Руководитель организации:__________ 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(подпись)  (Ф.И.О)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сертификационного обследования: "___"_____________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несоответствий к Типовой программе сертификационного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обследования эксплуатанта сверхлегкой авиации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(наименование эксплуатанта воздушных судов сверхлегкой авиации)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позиции          |   Характеристики несоответствия |  Примечание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несоответствия     |                         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типовой программе|                         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сертификационного  |                         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обследования       |                         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___________________|_________________________________|______________|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1         |                 2               |       3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___________________|_________________________________|______________|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|                         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|                         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|                                 |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___________________|_________________________________|______________|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Проверяющие: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Ознакомлен: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(руководитель организации, подпись, Ф.И.О)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проведения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сертификационного обследования: "____"_____________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