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0e65" w14:textId="f210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ноября 2000 года N 428 "Об утверждении Правил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операций", зарегистрированное в Министерстве юстиции Республики Казахстан под N 1351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июля 2004 года N 99. Зарегистрирован в Министерстве юстиции Республики Казахстан 3 сентября 2004 года N 3048. Утратило силу постановлением Правления Национального Банка Республики Казахстан от 31 августа 2016 года № 210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урегулирования корреспондентских отношений между банками второго уровня Республики Казахстан, между банками второго уровня Республики Казахстан и Акционерным обществом "Банк Развития Казахстана", а также между банками второго уровня Республики Казахстан, Акционерным обществом "Банк Развития Казахстана" и организациями, осуществляющими отдельные виды банковских операций,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ноября 2000 года N 428 "Об утверждении Правил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1351, опубликованное 1-14 января 2001 года в печатных изданиях Национального Банка Республики Казахстан "Казакстан Улттык Банкiнiн Хабаршысы" и "Вестник Национального Банка Казахстана"); с изменениями и дополнениями,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31 января 2003 года N 21 (зарегистрированное в Реестре государственной регистрации нормативных правовых актов Республики Казахстан под N 2200, опубликованное 24 февраля - 9 марта 2003 года в печатных изданиях Национального Банка Республики Казахстан "Казакстан Улттык Банкiнiн Хабаршысы" и "Вестник Национального Банка Казахстана")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постановления: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"банками второго уровня Республики Казахстан" заменить словом "банками";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корреспондентских отношений между банками второго уровня Республики Казахстан, а также между банками второго уровня Республики Казахстан и организациями, осуществляющими отдельные виды банковских операций,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Правил: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"банками второго уровня Республики Казахстан" заменить словом "банками";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разработаны в соответствии с Гражданским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</w:t>
      </w: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платежах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переводах денег" и иными принятыми в соответствии с ними нормативными правовыми актами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устанавливают особенности открытия, ведения и закрытия корреспондентских счетов банков второго уровня Республики Казахстан, Акционерного общества "Банк Развития Казахстана" (далее - банки) и организаций, осуществляющих отдельные виды банковских операций, (далее - небанковские организации) в тенге, а также порядок расчета лимита, установленного на объем платежей и переводов денег банков и небанковских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"Республики Казахстан (далее - Национальный Банк)";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"Национального Банка" заменить словами "уполномоченного органа по регулированию и надзору финансового рынка и финансовых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"корреспондентских счетов" дополнить словами ", если иное не установлено законодательными актами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"в соответствии с законодательными актами Республики Казахстан, в том числе нормативными правовыми актами Национального Банка, регламентирующими вопросы лицензирования банков" заменить словами "и небанковским организациям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пункта 10 слова "Национального Банка"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4) и 5) пункта 18 слова "Национального Банка"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дополнить пунктом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Респондент по истечении пяти рабочих дней после закрытия корреспондентского счета направляет в Национальный Банк письмо с указанием даты закрытия данного счета.";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Банк и/или небанковская организация осуществляют платежи и переводы денег по операциям банка или небанковской организации и их клиентов через корреспондентские счета, за исключением операций, предусмотренных пунктом 22 настоящих Правил, в объемах не превышающих лимит, установленный Национальным Банком.";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"платежную систему" заменить словами "платежные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Требование по выполнению лимита не распространяется на небанковские организации, не являющиеся пользователями платежных систем Центра.";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В расход лимита не входит объем платежей и переводов денег по следующим видам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средств на корреспондентские счета/с корреспондентских счетов через платежные системы Центра в текущем месяце;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по зачету взаимных требований по корреспондентским счетам лоро и ностро в одном банке или небанковской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Банк и/или небанковская организация представляют в Национальный Банк не позднее 10 числа месяца, следующего за отчетным, сведения о количестве и объемах платежей и переводов денег, осуществленных через корреспондентские счета, согласно Приложению 2 к настоящим Правилам, на основании которого рассчитывается расход лимита.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сведений не требуется: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небанковскими организациями, указанными в пункте 21-1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платежей и переводов денег по операциям, предусмотренным пунктом 22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платежей и переводов денег, осуществляемых через корреспондентские счета, за отчетный период банк и/или небанковская организация представляют в Национальный Банк письмо с уведомлением об отсутствии данных платежей и переводов денег.";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Приложения слова "банками второго уровня Республики Казахстан" заменить словом "банками";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проведения расчетов: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"платежей" дополнить словами "и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"для сбора наличных денег в пользу клиентов Респондента" заменить словами "операций банка с наличными деньгами (зачисление/снятие)";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"других платежей" дополнить словами "и переводов денег";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Приложения слова "банками второго уровня Республики Казахстан" заменить словом "банками";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таблицы после слова "платежей" дополнить словами "и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"Счет, через который получен платеж" заменить словами "Счет, через который получен платеж и/или перевод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"Счет, через который отправлен платеж" заменить словами "Счет, через который отправлен платеж и/или перевод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"Объем платежей" заменить словами "Объем платежей и/или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"Количество платежей" заменить словами "Количество платежей и/или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заполнению сведений о количестве и объемах платежей, осуществленных через корреспондентские 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после слова "платежей" дополнить словами "и переводов денег";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и пятом после слов "платеж" и "платежи" дополнить словами "и/или перевод денег", "и/или переводы денег"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шесть, семь, восемь, девять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"графа 5 - объем полученных платежей и/или переводов денег (в тенге). Проставляется сумма полученных через корреспондентский счет платежей и/или переводов денег. В данной графе Корреспондентом также проставляется сумма зачисленных/снятых Респондентом наличных денег на/с корреспондентский(ого) счет(а);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6 - объем отправленных платежей и/или переводов денег (в тенге). Проставляется сумма отправленных через корреспондентский счет платежей и/или переводов денег. В данной графе Респондентом также проставляется сумма зачисленных/снятых им наличных денег на/с корреспондентский(ого) счет(а);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7 - количество полученных платежей и/или переводов денег (в единицах). Проставляется количество полученных через корреспондентский счет платежей и/или переводов денег. В данной графе Корреспондентом также проставляется количество переводов денег по зачислению/снятию Респондентом наличных денег на/с корреспондентский(ого) счет(а);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8 - количество отправленных платежей и/или переводов денег (в единицах). Проставляется количество отправленных через корреспондентский счет платежей и/или переводов денег. В данной графе Респондентом также проставляется количество переводов денег по зачислению/снятию им наличных денег на/с корреспондентский(ого) счет(а).";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исключить.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Акционерного общества "Банк Развития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организаций, осуществляющих отдельные виды банковских операций.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29 июля 2004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