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db9f3" w14:textId="e4db9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внутреннего распорядка следственных изоляторов Комитета уголовно-исполнительной системы Министерства юстиции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юстиции Республики Казахстан от 27 августа 2004 года № 245. Зарегистрирован в Министерстве юстиции Республики Казахстан 14 сентября 2004 года № 3062. Утратил силу приказом Министра внутренних дел Республики Казахстан от 29 марта 2012 года № 182</w:t>
      </w:r>
    </w:p>
    <w:p>
      <w:pPr>
        <w:spacing w:after="0"/>
        <w:ind w:left="0"/>
        <w:jc w:val="both"/>
      </w:pPr>
      <w:bookmarkStart w:name="z1" w:id="0"/>
      <w:r>
        <w:rPr>
          <w:rFonts w:ascii="Times New Roman"/>
          <w:b w:val="false"/>
          <w:i w:val="false"/>
          <w:color w:val="ff0000"/>
          <w:sz w:val="28"/>
        </w:rPr>
        <w:t xml:space="preserve">
      Сноска. Утратил силу приказом Министра внутренних дел РК от 29.03.2012 </w:t>
      </w:r>
      <w:r>
        <w:rPr>
          <w:rFonts w:ascii="Times New Roman"/>
          <w:b w:val="false"/>
          <w:i w:val="false"/>
          <w:color w:val="ff0000"/>
          <w:sz w:val="28"/>
        </w:rPr>
        <w:t>№ 182</w:t>
      </w:r>
      <w:r>
        <w:rPr>
          <w:rFonts w:ascii="Times New Roman"/>
          <w:b w:val="false"/>
          <w:i w:val="false"/>
          <w:color w:val="ff0000"/>
          <w:sz w:val="28"/>
        </w:rPr>
        <w:t xml:space="preserve">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val="false"/>
          <w:color w:val="000000"/>
          <w:sz w:val="28"/>
        </w:rPr>
        <w:t>      В целях реализации </w:t>
      </w:r>
      <w:r>
        <w:rPr>
          <w:rFonts w:ascii="Times New Roman"/>
          <w:b w:val="false"/>
          <w:i w:val="false"/>
          <w:color w:val="000000"/>
          <w:sz w:val="28"/>
        </w:rPr>
        <w:t>статьи 15</w:t>
      </w:r>
      <w:r>
        <w:rPr>
          <w:rFonts w:ascii="Times New Roman"/>
          <w:b w:val="false"/>
          <w:i w:val="false"/>
          <w:color w:val="000000"/>
          <w:sz w:val="28"/>
        </w:rPr>
        <w:t xml:space="preserve"> Закона Республики Казахстан "О порядке и условиях содержания под стражей подозреваемых и обвиняемых в совершении преступлений" приказываю:</w:t>
      </w:r>
    </w:p>
    <w:bookmarkStart w:name="z2" w:id="1"/>
    <w:p>
      <w:pPr>
        <w:spacing w:after="0"/>
        <w:ind w:left="0"/>
        <w:jc w:val="both"/>
      </w:pPr>
      <w:r>
        <w:rPr>
          <w:rFonts w:ascii="Times New Roman"/>
          <w:b w:val="false"/>
          <w:i w:val="false"/>
          <w:color w:val="000000"/>
          <w:sz w:val="28"/>
        </w:rPr>
        <w:t>
      1. Утвердить прилагаемые Правила внутреннего распорядка следственных изоляторов Комитета уголовно-исполнительной системы Министерства юстиции Республики Казахстан.</w:t>
      </w:r>
    </w:p>
    <w:bookmarkEnd w:id="1"/>
    <w:bookmarkStart w:name="z3" w:id="2"/>
    <w:p>
      <w:pPr>
        <w:spacing w:after="0"/>
        <w:ind w:left="0"/>
        <w:jc w:val="both"/>
      </w:pPr>
      <w:r>
        <w:rPr>
          <w:rFonts w:ascii="Times New Roman"/>
          <w:b w:val="false"/>
          <w:i w:val="false"/>
          <w:color w:val="000000"/>
          <w:sz w:val="28"/>
        </w:rPr>
        <w:t>
      2. Комитету уголовно-исполнительной системы Министерства юстиции Республики Казахстан обеспечить строгое руководство данными Правилами.</w:t>
      </w:r>
    </w:p>
    <w:bookmarkEnd w:id="2"/>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Председателя Комитета уголовно-исполнительной системы Министерства юстиции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вступает в силу с момента его государственной регистрации.</w:t>
      </w:r>
    </w:p>
    <w:bookmarkEnd w:id="4"/>
    <w:p>
      <w:pPr>
        <w:spacing w:after="0"/>
        <w:ind w:left="0"/>
        <w:jc w:val="both"/>
      </w:pPr>
      <w:r>
        <w:rPr>
          <w:rFonts w:ascii="Times New Roman"/>
          <w:b w:val="false"/>
          <w:i/>
          <w:color w:val="000000"/>
          <w:sz w:val="28"/>
        </w:rPr>
        <w:t>      И.о. Министра</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w:t>
      </w:r>
      <w:r>
        <w:br/>
      </w:r>
      <w:r>
        <w:rPr>
          <w:rFonts w:ascii="Times New Roman"/>
          <w:b w:val="false"/>
          <w:i w:val="false"/>
          <w:color w:val="000000"/>
          <w:sz w:val="28"/>
        </w:rPr>
        <w:t>
Первый заместитель Генерального</w:t>
      </w:r>
      <w:r>
        <w:br/>
      </w:r>
      <w:r>
        <w:rPr>
          <w:rFonts w:ascii="Times New Roman"/>
          <w:b w:val="false"/>
          <w:i w:val="false"/>
          <w:color w:val="000000"/>
          <w:sz w:val="28"/>
        </w:rPr>
        <w:t>
Прокурора Республики Казахстан</w:t>
      </w:r>
      <w:r>
        <w:br/>
      </w:r>
      <w:r>
        <w:rPr>
          <w:rFonts w:ascii="Times New Roman"/>
          <w:b w:val="false"/>
          <w:i w:val="false"/>
          <w:color w:val="000000"/>
          <w:sz w:val="28"/>
        </w:rPr>
        <w:t>
государственный советник</w:t>
      </w:r>
      <w:r>
        <w:br/>
      </w:r>
      <w:r>
        <w:rPr>
          <w:rFonts w:ascii="Times New Roman"/>
          <w:b w:val="false"/>
          <w:i w:val="false"/>
          <w:color w:val="000000"/>
          <w:sz w:val="28"/>
        </w:rPr>
        <w:t>
юстиции 3 класса______________</w:t>
      </w:r>
      <w:r>
        <w:br/>
      </w:r>
      <w:r>
        <w:rPr>
          <w:rFonts w:ascii="Times New Roman"/>
          <w:b w:val="false"/>
          <w:i w:val="false"/>
          <w:color w:val="000000"/>
          <w:sz w:val="28"/>
        </w:rPr>
        <w:t>
27 августа 2004 г.</w:t>
      </w:r>
      <w:r>
        <w:br/>
      </w: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и.о.Министра юстиции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27 августа 2004 года N 245             </w:t>
      </w:r>
      <w:r>
        <w:br/>
      </w:r>
      <w:r>
        <w:rPr>
          <w:rFonts w:ascii="Times New Roman"/>
          <w:b w:val="false"/>
          <w:i w:val="false"/>
          <w:color w:val="000000"/>
          <w:sz w:val="28"/>
        </w:rPr>
        <w:t xml:space="preserve">
"Об утверждении Правил внутреннего          </w:t>
      </w:r>
      <w:r>
        <w:br/>
      </w:r>
      <w:r>
        <w:rPr>
          <w:rFonts w:ascii="Times New Roman"/>
          <w:b w:val="false"/>
          <w:i w:val="false"/>
          <w:color w:val="000000"/>
          <w:sz w:val="28"/>
        </w:rPr>
        <w:t xml:space="preserve">
распорядка следственных изоляторов          </w:t>
      </w:r>
      <w:r>
        <w:br/>
      </w:r>
      <w:r>
        <w:rPr>
          <w:rFonts w:ascii="Times New Roman"/>
          <w:b w:val="false"/>
          <w:i w:val="false"/>
          <w:color w:val="000000"/>
          <w:sz w:val="28"/>
        </w:rPr>
        <w:t xml:space="preserve">
Комитета уголовно-исполнительной системы       </w:t>
      </w:r>
      <w:r>
        <w:br/>
      </w:r>
      <w:r>
        <w:rPr>
          <w:rFonts w:ascii="Times New Roman"/>
          <w:b w:val="false"/>
          <w:i w:val="false"/>
          <w:color w:val="000000"/>
          <w:sz w:val="28"/>
        </w:rPr>
        <w:t xml:space="preserve">
Министерства юстиции Республики Казахстан"     </w:t>
      </w:r>
    </w:p>
    <w:bookmarkStart w:name="z50" w:id="6"/>
    <w:p>
      <w:pPr>
        <w:spacing w:after="0"/>
        <w:ind w:left="0"/>
        <w:jc w:val="left"/>
      </w:pPr>
      <w:r>
        <w:rPr>
          <w:rFonts w:ascii="Times New Roman"/>
          <w:b/>
          <w:i w:val="false"/>
          <w:color w:val="000000"/>
        </w:rPr>
        <w:t xml:space="preserve"> 
Правила</w:t>
      </w:r>
      <w:r>
        <w:br/>
      </w:r>
      <w:r>
        <w:rPr>
          <w:rFonts w:ascii="Times New Roman"/>
          <w:b/>
          <w:i w:val="false"/>
          <w:color w:val="000000"/>
        </w:rPr>
        <w:t>
внутреннего распорядка следственных изоляторов</w:t>
      </w:r>
      <w:r>
        <w:br/>
      </w:r>
      <w:r>
        <w:rPr>
          <w:rFonts w:ascii="Times New Roman"/>
          <w:b/>
          <w:i w:val="false"/>
          <w:color w:val="000000"/>
        </w:rPr>
        <w:t>
Комитета уголовно-исполнительной системы</w:t>
      </w:r>
      <w:r>
        <w:br/>
      </w:r>
      <w:r>
        <w:rPr>
          <w:rFonts w:ascii="Times New Roman"/>
          <w:b/>
          <w:i w:val="false"/>
          <w:color w:val="000000"/>
        </w:rPr>
        <w:t>
Министерства юстиции Республики Казахстан</w:t>
      </w:r>
    </w:p>
    <w:bookmarkEnd w:id="6"/>
    <w:bookmarkStart w:name="z51" w:id="7"/>
    <w:p>
      <w:pPr>
        <w:spacing w:after="0"/>
        <w:ind w:left="0"/>
        <w:jc w:val="left"/>
      </w:pPr>
      <w:r>
        <w:rPr>
          <w:rFonts w:ascii="Times New Roman"/>
          <w:b/>
          <w:i w:val="false"/>
          <w:color w:val="000000"/>
        </w:rPr>
        <w:t xml:space="preserve"> 
Глава 1</w:t>
      </w:r>
      <w:r>
        <w:br/>
      </w:r>
      <w:r>
        <w:rPr>
          <w:rFonts w:ascii="Times New Roman"/>
          <w:b/>
          <w:i w:val="false"/>
          <w:color w:val="000000"/>
        </w:rPr>
        <w:t>
 </w:t>
      </w:r>
      <w:r>
        <w:br/>
      </w:r>
      <w:r>
        <w:rPr>
          <w:rFonts w:ascii="Times New Roman"/>
          <w:b/>
          <w:i w:val="false"/>
          <w:color w:val="000000"/>
        </w:rPr>
        <w:t>
</w:t>
      </w:r>
      <w:r>
        <w:rPr>
          <w:rFonts w:ascii="Times New Roman"/>
          <w:b/>
          <w:i w:val="false"/>
          <w:color w:val="000000"/>
        </w:rPr>
        <w:t>
Общие положения</w:t>
      </w:r>
    </w:p>
    <w:bookmarkEnd w:id="7"/>
    <w:bookmarkStart w:name="z53" w:id="8"/>
    <w:p>
      <w:pPr>
        <w:spacing w:after="0"/>
        <w:ind w:left="0"/>
        <w:jc w:val="both"/>
      </w:pPr>
      <w:r>
        <w:rPr>
          <w:rFonts w:ascii="Times New Roman"/>
          <w:b w:val="false"/>
          <w:i w:val="false"/>
          <w:color w:val="000000"/>
          <w:sz w:val="28"/>
        </w:rPr>
        <w:t>
      1. Настоящие Правила внутреннего распорядка следственных изоляторов Комитета уголовно-исполнительной системы Министерства юстиции Республики Казахстан (далее - Правила) в соответствии со </w:t>
      </w:r>
      <w:r>
        <w:rPr>
          <w:rFonts w:ascii="Times New Roman"/>
          <w:b w:val="false"/>
          <w:i w:val="false"/>
          <w:color w:val="000000"/>
          <w:sz w:val="28"/>
        </w:rPr>
        <w:t>статьей 15</w:t>
      </w:r>
      <w:r>
        <w:rPr>
          <w:rFonts w:ascii="Times New Roman"/>
          <w:b w:val="false"/>
          <w:i w:val="false"/>
          <w:color w:val="000000"/>
          <w:sz w:val="28"/>
        </w:rPr>
        <w:t xml:space="preserve"> Закона Республики Казахстан "О порядке и условиях содержания под стражей подозреваемых и обвиняемых в совершении преступлений" (далее - Закон) определяют внутренний распорядок в следственных изоляторах Комитета уголовно-исполнительной системы Министерства юстиции Республики Казахстан в целях обеспечения в них режима содержания подозреваемых и обвиняемых.</w:t>
      </w:r>
      <w:r>
        <w:br/>
      </w:r>
      <w:r>
        <w:rPr>
          <w:rFonts w:ascii="Times New Roman"/>
          <w:b w:val="false"/>
          <w:i w:val="false"/>
          <w:color w:val="000000"/>
          <w:sz w:val="28"/>
        </w:rPr>
        <w:t>
</w:t>
      </w:r>
      <w:r>
        <w:rPr>
          <w:rFonts w:ascii="Times New Roman"/>
          <w:b w:val="false"/>
          <w:i w:val="false"/>
          <w:color w:val="000000"/>
          <w:sz w:val="28"/>
        </w:rPr>
        <w:t>
      2. В следственных изоляторах содержатся:</w:t>
      </w:r>
      <w:r>
        <w:br/>
      </w:r>
      <w:r>
        <w:rPr>
          <w:rFonts w:ascii="Times New Roman"/>
          <w:b w:val="false"/>
          <w:i w:val="false"/>
          <w:color w:val="000000"/>
          <w:sz w:val="28"/>
        </w:rPr>
        <w:t>
</w:t>
      </w:r>
      <w:r>
        <w:rPr>
          <w:rFonts w:ascii="Times New Roman"/>
          <w:b w:val="false"/>
          <w:i w:val="false"/>
          <w:color w:val="000000"/>
          <w:sz w:val="28"/>
        </w:rPr>
        <w:t>
      1) подозреваемые и обвиняемые, уголовные дела в отношении которых приняты к производству органами дознания и следствия;</w:t>
      </w:r>
      <w:r>
        <w:br/>
      </w:r>
      <w:r>
        <w:rPr>
          <w:rFonts w:ascii="Times New Roman"/>
          <w:b w:val="false"/>
          <w:i w:val="false"/>
          <w:color w:val="000000"/>
          <w:sz w:val="28"/>
        </w:rPr>
        <w:t>
</w:t>
      </w:r>
      <w:r>
        <w:rPr>
          <w:rFonts w:ascii="Times New Roman"/>
          <w:b w:val="false"/>
          <w:i w:val="false"/>
          <w:color w:val="000000"/>
          <w:sz w:val="28"/>
        </w:rPr>
        <w:t>
      2) подозреваемые и обвиняемые, уголовные дела в отношении которых приняты к производству судами (подсудимые);</w:t>
      </w:r>
      <w:r>
        <w:br/>
      </w:r>
      <w:r>
        <w:rPr>
          <w:rFonts w:ascii="Times New Roman"/>
          <w:b w:val="false"/>
          <w:i w:val="false"/>
          <w:color w:val="000000"/>
          <w:sz w:val="28"/>
        </w:rPr>
        <w:t>
</w:t>
      </w:r>
      <w:r>
        <w:rPr>
          <w:rFonts w:ascii="Times New Roman"/>
          <w:b w:val="false"/>
          <w:i w:val="false"/>
          <w:color w:val="000000"/>
          <w:sz w:val="28"/>
        </w:rPr>
        <w:t>
      3) осужденные по уголовным делам, в отношении которых обвинительные приговоры не вступили в законную силу;</w:t>
      </w:r>
      <w:r>
        <w:br/>
      </w:r>
      <w:r>
        <w:rPr>
          <w:rFonts w:ascii="Times New Roman"/>
          <w:b w:val="false"/>
          <w:i w:val="false"/>
          <w:color w:val="000000"/>
          <w:sz w:val="28"/>
        </w:rPr>
        <w:t>
</w:t>
      </w:r>
      <w:r>
        <w:rPr>
          <w:rFonts w:ascii="Times New Roman"/>
          <w:b w:val="false"/>
          <w:i w:val="false"/>
          <w:color w:val="000000"/>
          <w:sz w:val="28"/>
        </w:rPr>
        <w:t>
      4) осужденные, привлекаемые к ответственности по другим уголовным делам, в отношении которых в качестве меры пресечения применен арест;</w:t>
      </w:r>
      <w:r>
        <w:br/>
      </w:r>
      <w:r>
        <w:rPr>
          <w:rFonts w:ascii="Times New Roman"/>
          <w:b w:val="false"/>
          <w:i w:val="false"/>
          <w:color w:val="000000"/>
          <w:sz w:val="28"/>
        </w:rPr>
        <w:t>
</w:t>
      </w:r>
      <w:r>
        <w:rPr>
          <w:rFonts w:ascii="Times New Roman"/>
          <w:b w:val="false"/>
          <w:i w:val="false"/>
          <w:color w:val="000000"/>
          <w:sz w:val="28"/>
        </w:rPr>
        <w:t>
      5) осужденные по уголовным делам, подлежащие в установленном порядке направлению в учреждения, исполняющие уголовные наказания в виде лишения свободы, или на принудительное лечение;</w:t>
      </w:r>
      <w:r>
        <w:br/>
      </w:r>
      <w:r>
        <w:rPr>
          <w:rFonts w:ascii="Times New Roman"/>
          <w:b w:val="false"/>
          <w:i w:val="false"/>
          <w:color w:val="000000"/>
          <w:sz w:val="28"/>
        </w:rPr>
        <w:t>
</w:t>
      </w:r>
      <w:r>
        <w:rPr>
          <w:rFonts w:ascii="Times New Roman"/>
          <w:b w:val="false"/>
          <w:i w:val="false"/>
          <w:color w:val="000000"/>
          <w:sz w:val="28"/>
        </w:rPr>
        <w:t>
      6) осужденные, оставленные в следственных изоляторах или переведенные в них из учреждений, исполняющих наказания, в связи с производством следственных действий по делам о преступлениях, совершенных другими лицами, или в связи с рассмотрением этих дел в судах.</w:t>
      </w:r>
      <w:r>
        <w:br/>
      </w:r>
      <w:r>
        <w:rPr>
          <w:rFonts w:ascii="Times New Roman"/>
          <w:b w:val="false"/>
          <w:i w:val="false"/>
          <w:color w:val="000000"/>
          <w:sz w:val="28"/>
        </w:rPr>
        <w:t>
</w:t>
      </w:r>
      <w:r>
        <w:rPr>
          <w:rFonts w:ascii="Times New Roman"/>
          <w:b w:val="false"/>
          <w:i w:val="false"/>
          <w:color w:val="000000"/>
          <w:sz w:val="28"/>
        </w:rPr>
        <w:t>
      3. В следственных изоляторах отбывают уголовное наказание в виде лишения свободы, осужденные, привлекаемые к труду по хозяйственному обслуживанию следственных изоляторов.</w:t>
      </w:r>
      <w:r>
        <w:br/>
      </w:r>
      <w:r>
        <w:rPr>
          <w:rFonts w:ascii="Times New Roman"/>
          <w:b w:val="false"/>
          <w:i w:val="false"/>
          <w:color w:val="000000"/>
          <w:sz w:val="28"/>
        </w:rPr>
        <w:t>
      Порядок содержания в следственных изоляторах указанной категории осужденных регламентируется Уголовно-исполнительным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УИК РК), Правилами внутреннего распорядка исправительных учреждений и соответствующей инструкцией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4. Режим представляет собой регламентируемые </w:t>
      </w:r>
      <w:r>
        <w:rPr>
          <w:rFonts w:ascii="Times New Roman"/>
          <w:b w:val="false"/>
          <w:i w:val="false"/>
          <w:color w:val="000000"/>
          <w:sz w:val="28"/>
        </w:rPr>
        <w:t>Законом</w:t>
      </w:r>
      <w:r>
        <w:rPr>
          <w:rFonts w:ascii="Times New Roman"/>
          <w:b w:val="false"/>
          <w:i w:val="false"/>
          <w:color w:val="000000"/>
          <w:sz w:val="28"/>
        </w:rPr>
        <w:t>, настоящими Правилами и другими нормативными правовыми актами Республики Казахстан порядок и условия содержания подозреваемых и обвиняемых.</w:t>
      </w:r>
      <w:r>
        <w:br/>
      </w:r>
      <w:r>
        <w:rPr>
          <w:rFonts w:ascii="Times New Roman"/>
          <w:b w:val="false"/>
          <w:i w:val="false"/>
          <w:color w:val="000000"/>
          <w:sz w:val="28"/>
        </w:rPr>
        <w:t>
      Режим устанавливается в целях соблюдения прав подозреваемых и обвиняемых, исполнения ими своих обязанностей, их изоляции, а также решения задач, предусмотренных Уголовно-процессуальным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(далее - УПК РК).</w:t>
      </w:r>
      <w:r>
        <w:br/>
      </w:r>
      <w:r>
        <w:rPr>
          <w:rFonts w:ascii="Times New Roman"/>
          <w:b w:val="false"/>
          <w:i w:val="false"/>
          <w:color w:val="000000"/>
          <w:sz w:val="28"/>
        </w:rPr>
        <w:t>
</w:t>
      </w:r>
      <w:r>
        <w:rPr>
          <w:rFonts w:ascii="Times New Roman"/>
          <w:b w:val="false"/>
          <w:i w:val="false"/>
          <w:color w:val="000000"/>
          <w:sz w:val="28"/>
        </w:rPr>
        <w:t>
      5. Обеспечение режима в следственных изоляторах, поддержание в них внутреннего распорядка возлагается на администрацию следственных изоляторов, а также на их сотрудников, которые несут установленную законом ответственность за неисполнение ими или ненадлежащее исполнение служебных обязанностей. Распорядок дня начальником следственного изолятора определяется и объявляется приказом. В нем предусматривается время для восьмичасового непрерывного сна, подъема, туалета, принятия пищи, работы, воспитательных мероприятий, отхода ко сну.</w:t>
      </w:r>
      <w:r>
        <w:br/>
      </w:r>
      <w:r>
        <w:rPr>
          <w:rFonts w:ascii="Times New Roman"/>
          <w:b w:val="false"/>
          <w:i w:val="false"/>
          <w:color w:val="000000"/>
          <w:sz w:val="28"/>
        </w:rPr>
        <w:t>
      Обвиняемый или подозреваемый может быть вызван на допрос в следственном изоляторе только в рабочее время, при этом должен быть возвращен в камеру не позднее 21 часа.</w:t>
      </w:r>
      <w:r>
        <w:br/>
      </w:r>
      <w:r>
        <w:rPr>
          <w:rFonts w:ascii="Times New Roman"/>
          <w:b w:val="false"/>
          <w:i w:val="false"/>
          <w:color w:val="000000"/>
          <w:sz w:val="28"/>
        </w:rPr>
        <w:t>
</w:t>
      </w:r>
      <w:r>
        <w:rPr>
          <w:rFonts w:ascii="Times New Roman"/>
          <w:b w:val="false"/>
          <w:i w:val="false"/>
          <w:color w:val="000000"/>
          <w:sz w:val="28"/>
        </w:rPr>
        <w:t>
      6. Лица, содержащиеся в следственных изоляторах должны неукоснительно соблюдать возложенные на них Законом обязанности и требования правил поведения подозреваемых и обвиняемых в следственных изоляторах (</w:t>
      </w:r>
      <w:r>
        <w:rPr>
          <w:rFonts w:ascii="Times New Roman"/>
          <w:b w:val="false"/>
          <w:i w:val="false"/>
          <w:color w:val="000000"/>
          <w:sz w:val="28"/>
        </w:rPr>
        <w:t>приложение N 1</w:t>
      </w:r>
      <w:r>
        <w:rPr>
          <w:rFonts w:ascii="Times New Roman"/>
          <w:b w:val="false"/>
          <w:i w:val="false"/>
          <w:color w:val="000000"/>
          <w:sz w:val="28"/>
        </w:rPr>
        <w:t>).</w:t>
      </w:r>
      <w:r>
        <w:br/>
      </w:r>
      <w:r>
        <w:rPr>
          <w:rFonts w:ascii="Times New Roman"/>
          <w:b w:val="false"/>
          <w:i w:val="false"/>
          <w:color w:val="000000"/>
          <w:sz w:val="28"/>
        </w:rPr>
        <w:t>
      Невыполнение ими своих обязанностей влечет ответственность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6-1. Пытки и другие жестокие, бесчеловечные и унижающие человеческое достоинство виды обращения с лицами, содержащимися в следственных изоляторах Комитета уголовно-исполнительной системы Министерства юстиции Республики Казахстан не допускаются.</w:t>
      </w:r>
      <w:r>
        <w:br/>
      </w:r>
      <w:r>
        <w:rPr>
          <w:rFonts w:ascii="Times New Roman"/>
          <w:b w:val="false"/>
          <w:i w:val="false"/>
          <w:color w:val="000000"/>
          <w:sz w:val="28"/>
        </w:rPr>
        <w:t>
      Дискриминация лиц, содержащихся в следственных изоляторах Комитета уголовно-исполнительной системы Министерства юстиции Республики Казахстан по признаку расы, цвета кожи, пола, языка, религиозных, политических и других убеждений, национального или социального происхождения, имущественного положения, семейного происхождения, социального положения, заражения ВИЧ/СПИДом или по любым другим обстоятельствам не допускается.</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6-1 в соответствии с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7. В следственном изоляторе ведется книга замечаний и предложений лиц, инспектирующих следственный изолятор (</w:t>
      </w:r>
      <w:r>
        <w:rPr>
          <w:rFonts w:ascii="Times New Roman"/>
          <w:b w:val="false"/>
          <w:i w:val="false"/>
          <w:color w:val="000000"/>
          <w:sz w:val="28"/>
        </w:rPr>
        <w:t>приложение N 2</w:t>
      </w:r>
      <w:r>
        <w:rPr>
          <w:rFonts w:ascii="Times New Roman"/>
          <w:b w:val="false"/>
          <w:i w:val="false"/>
          <w:color w:val="000000"/>
          <w:sz w:val="28"/>
        </w:rPr>
        <w:t>), в которую инспектирующие вносят свои замечания, предложения и сроки исполнения мероприятий по устранению недостатков.</w:t>
      </w:r>
      <w:r>
        <w:br/>
      </w:r>
      <w:r>
        <w:rPr>
          <w:rFonts w:ascii="Times New Roman"/>
          <w:b w:val="false"/>
          <w:i w:val="false"/>
          <w:color w:val="000000"/>
          <w:sz w:val="28"/>
        </w:rPr>
        <w:t>
</w:t>
      </w:r>
      <w:r>
        <w:rPr>
          <w:rFonts w:ascii="Times New Roman"/>
          <w:b w:val="false"/>
          <w:i w:val="false"/>
          <w:color w:val="000000"/>
          <w:sz w:val="28"/>
        </w:rPr>
        <w:t>
      8. Надзор за соблюдением законности в следственных изоляторах осуществляют Генеральный Прокурор Республики Казахстан и подчиненные ему прокуроры, которые в соответствии с п 3 ст 44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21 декабря 1995 года N 2709 "О Прокуратуре" посещают с целью проверки в любое время места лишения свободы и другие учреждения, исполняющие наказания и иные меры принудительного характера, назначаемые судом.</w:t>
      </w:r>
    </w:p>
    <w:bookmarkEnd w:id="8"/>
    <w:bookmarkStart w:name="z7" w:id="9"/>
    <w:p>
      <w:pPr>
        <w:spacing w:after="0"/>
        <w:ind w:left="0"/>
        <w:jc w:val="left"/>
      </w:pPr>
      <w:r>
        <w:rPr>
          <w:rFonts w:ascii="Times New Roman"/>
          <w:b/>
          <w:i w:val="false"/>
          <w:color w:val="000000"/>
        </w:rPr>
        <w:t xml:space="preserve"> 
Глава 2</w:t>
      </w:r>
      <w:r>
        <w:br/>
      </w:r>
      <w:r>
        <w:rPr>
          <w:rFonts w:ascii="Times New Roman"/>
          <w:b/>
          <w:i w:val="false"/>
          <w:color w:val="000000"/>
        </w:rPr>
        <w:t>
Прием и размещение подозреваемых и обвиняемых по камерам</w:t>
      </w:r>
    </w:p>
    <w:bookmarkEnd w:id="9"/>
    <w:bookmarkStart w:name="z67" w:id="10"/>
    <w:p>
      <w:pPr>
        <w:spacing w:after="0"/>
        <w:ind w:left="0"/>
        <w:jc w:val="both"/>
      </w:pPr>
      <w:r>
        <w:rPr>
          <w:rFonts w:ascii="Times New Roman"/>
          <w:b w:val="false"/>
          <w:i w:val="false"/>
          <w:color w:val="000000"/>
          <w:sz w:val="28"/>
        </w:rPr>
        <w:t>
      9. Прием подозреваемых и обвиняемых, поступивших в следственный изолятор, производится круглосуточно дежурным помощником начальника следственного изолятора (далее - дежурный помощник) или его заместителем, который проверяет наличие документов, дающих основание для приема лица, доставленного в следственный изолятор, проводит опрос указанного лица и сверяет его ответы со сведениями, указанными в личном деле, а также дежурным врачом, который проводит медицинский осмотр.</w:t>
      </w:r>
      <w:r>
        <w:br/>
      </w:r>
      <w:r>
        <w:rPr>
          <w:rFonts w:ascii="Times New Roman"/>
          <w:b w:val="false"/>
          <w:i w:val="false"/>
          <w:color w:val="000000"/>
          <w:sz w:val="28"/>
        </w:rPr>
        <w:t>
</w:t>
      </w:r>
      <w:r>
        <w:rPr>
          <w:rFonts w:ascii="Times New Roman"/>
          <w:b w:val="false"/>
          <w:i w:val="false"/>
          <w:color w:val="000000"/>
          <w:sz w:val="28"/>
        </w:rPr>
        <w:t>
      10. Основанием для приема в следственный изолятор являются постановление следователя или дознавателя, санкционированное судьей, постановление судьи либо постановление суда об избрании меры пресечения в виде ареста, вынесенные в соответствии с </w:t>
      </w:r>
      <w:r>
        <w:rPr>
          <w:rFonts w:ascii="Times New Roman"/>
          <w:b w:val="false"/>
          <w:i w:val="false"/>
          <w:color w:val="000000"/>
          <w:sz w:val="28"/>
        </w:rPr>
        <w:t>УПК</w:t>
      </w:r>
      <w:r>
        <w:rPr>
          <w:rFonts w:ascii="Times New Roman"/>
          <w:b w:val="false"/>
          <w:i w:val="false"/>
          <w:color w:val="000000"/>
          <w:sz w:val="28"/>
        </w:rPr>
        <w:t xml:space="preserve"> РК.</w:t>
      </w:r>
      <w:r>
        <w:br/>
      </w:r>
      <w:r>
        <w:rPr>
          <w:rFonts w:ascii="Times New Roman"/>
          <w:b w:val="false"/>
          <w:i w:val="false"/>
          <w:color w:val="000000"/>
          <w:sz w:val="28"/>
        </w:rPr>
        <w:t>
      Документы, удостоверяющие личность подследственных, следственно-арестованных хранятся в личном деле, при надобности выдаются представителю органа, ведущего уголовный процесс специальным отделом (частью) под расписку, с последующим возвратом.</w:t>
      </w:r>
      <w:r>
        <w:br/>
      </w:r>
      <w:r>
        <w:rPr>
          <w:rFonts w:ascii="Times New Roman"/>
          <w:b w:val="false"/>
          <w:i w:val="false"/>
          <w:color w:val="000000"/>
          <w:sz w:val="28"/>
        </w:rPr>
        <w:t>
</w:t>
      </w:r>
      <w:r>
        <w:rPr>
          <w:rFonts w:ascii="Times New Roman"/>
          <w:b w:val="false"/>
          <w:i w:val="false"/>
          <w:color w:val="ff0000"/>
          <w:sz w:val="28"/>
        </w:rPr>
        <w:t>     Сноска. Пункт 10 с изменениями, внесенными</w:t>
      </w:r>
      <w:r>
        <w:rPr>
          <w:rFonts w:ascii="Times New Roman"/>
          <w:b w:val="false"/>
          <w:i w:val="false"/>
          <w:color w:val="ff0000"/>
          <w:sz w:val="28"/>
        </w:rPr>
        <w:t xml:space="preserve"> приказами Министра юстиции РК от 05.12.2007 </w:t>
      </w:r>
      <w:r>
        <w:rPr>
          <w:rFonts w:ascii="Times New Roman"/>
          <w:b w:val="false"/>
          <w:i w:val="false"/>
          <w:color w:val="000000"/>
          <w:sz w:val="28"/>
        </w:rPr>
        <w:t>N 327</w:t>
      </w:r>
      <w:r>
        <w:rPr>
          <w:rFonts w:ascii="Times New Roman"/>
          <w:b w:val="false"/>
          <w:i w:val="false"/>
          <w:color w:val="ff0000"/>
          <w:sz w:val="28"/>
        </w:rPr>
        <w:t xml:space="preserve"> (вводится в действие со дня официального опубликования);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Помимо указанных документов, для приема в следственный изолятор женщины с ребенком в возрасте до трех лет, необходимо свидетельство о рождении или другие документы, подтверждающие принадлежность ей ребенка, а при отсутствии таких документов - письменное указание лица, производящего дознание, следователя, прокурора или суда, в производстве которых находится уголовное дело.</w:t>
      </w:r>
      <w:r>
        <w:br/>
      </w:r>
      <w:r>
        <w:rPr>
          <w:rFonts w:ascii="Times New Roman"/>
          <w:b w:val="false"/>
          <w:i w:val="false"/>
          <w:color w:val="000000"/>
          <w:sz w:val="28"/>
        </w:rPr>
        <w:t>
</w:t>
      </w:r>
      <w:r>
        <w:rPr>
          <w:rFonts w:ascii="Times New Roman"/>
          <w:b w:val="false"/>
          <w:i w:val="false"/>
          <w:color w:val="000000"/>
          <w:sz w:val="28"/>
        </w:rPr>
        <w:t>
      12. Документы, являющиеся основанием для приема в следственный изолятор, должны быть заверены подписями соответствующих должностных лиц и скреплены гербовыми печатями.</w:t>
      </w:r>
      <w:r>
        <w:br/>
      </w:r>
      <w:r>
        <w:rPr>
          <w:rFonts w:ascii="Times New Roman"/>
          <w:b w:val="false"/>
          <w:i w:val="false"/>
          <w:color w:val="000000"/>
          <w:sz w:val="28"/>
        </w:rPr>
        <w:t>
      В тех случаях, когда в следственный изолятор представляется выписка из постановления судьи либо суда об избрании меры пресечения в виде ареста, в ней должны быть указаны полные установочные данные лица, в отношении которого применена эта мера пресечения. Выписка должна быть заверена подписью должностного лица, скреплена гербовой печатью и подлежит замене не позднее трехдневного срока копией постановления.</w:t>
      </w:r>
      <w:r>
        <w:br/>
      </w:r>
      <w:r>
        <w:rPr>
          <w:rFonts w:ascii="Times New Roman"/>
          <w:b w:val="false"/>
          <w:i w:val="false"/>
          <w:color w:val="000000"/>
          <w:sz w:val="28"/>
        </w:rPr>
        <w:t>
</w:t>
      </w:r>
      <w:r>
        <w:rPr>
          <w:rFonts w:ascii="Times New Roman"/>
          <w:b w:val="false"/>
          <w:i w:val="false"/>
          <w:color w:val="000000"/>
          <w:sz w:val="28"/>
        </w:rPr>
        <w:t>
      13. Лица, конвоируемые транзитом, принимаются в следственный изолятор и направляются к местам назначения на основании справок по личным делам и попутных списков.</w:t>
      </w:r>
      <w:r>
        <w:br/>
      </w:r>
      <w:r>
        <w:rPr>
          <w:rFonts w:ascii="Times New Roman"/>
          <w:b w:val="false"/>
          <w:i w:val="false"/>
          <w:color w:val="000000"/>
          <w:sz w:val="28"/>
        </w:rPr>
        <w:t>
</w:t>
      </w:r>
      <w:r>
        <w:rPr>
          <w:rFonts w:ascii="Times New Roman"/>
          <w:b w:val="false"/>
          <w:i w:val="false"/>
          <w:color w:val="000000"/>
          <w:sz w:val="28"/>
        </w:rPr>
        <w:t>
      14. Подозреваемые и обвиняемые, в отношении которых в месте содержания задержанных срок содержания в период расследования по их уголовным делам истек и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не продлен, в следственный изолятор не принимаются. Лица, в отношении которых истекли сроки содержания под стражей, после приема в следственный изолятор от планового конвоя освобождаются по постановлению начальника следственного изолятора в установленном </w:t>
      </w:r>
      <w:r>
        <w:rPr>
          <w:rFonts w:ascii="Times New Roman"/>
          <w:b w:val="false"/>
          <w:i w:val="false"/>
          <w:color w:val="000000"/>
          <w:sz w:val="28"/>
        </w:rPr>
        <w:t>Законом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15. Лица, принятые в следственный изолятор, в день их поступления, но не позднее одних суток проходят первичное медицинское освидетельствование и санитарную обработку. Результаты медицинского освидетельствования вносятся в медицинскую амбулаторную карту.</w:t>
      </w:r>
      <w:r>
        <w:br/>
      </w:r>
      <w:r>
        <w:rPr>
          <w:rFonts w:ascii="Times New Roman"/>
          <w:b w:val="false"/>
          <w:i w:val="false"/>
          <w:color w:val="000000"/>
          <w:sz w:val="28"/>
        </w:rPr>
        <w:t>
      Лица, которые по заключению врача следственного изолятора нуждаются в срочном стационарном лечении, в учреждение не принимаются. При необходимости им оказывается медицинская помощь.</w:t>
      </w:r>
      <w:r>
        <w:br/>
      </w:r>
      <w:r>
        <w:rPr>
          <w:rFonts w:ascii="Times New Roman"/>
          <w:b w:val="false"/>
          <w:i w:val="false"/>
          <w:color w:val="000000"/>
          <w:sz w:val="28"/>
        </w:rPr>
        <w:t>
</w:t>
      </w:r>
      <w:r>
        <w:rPr>
          <w:rFonts w:ascii="Times New Roman"/>
          <w:b w:val="false"/>
          <w:i w:val="false"/>
          <w:color w:val="ff0000"/>
          <w:sz w:val="28"/>
        </w:rPr>
        <w:t xml:space="preserve">      Сноска. В пункт 15 внесены изменения приказом Министра юстиции РК от 9 июня 2006 года N </w:t>
      </w:r>
      <w:r>
        <w:rPr>
          <w:rFonts w:ascii="Times New Roman"/>
          <w:b w:val="false"/>
          <w:i w:val="false"/>
          <w:color w:val="000000"/>
          <w:sz w:val="28"/>
        </w:rPr>
        <w:t>175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16. После прохождения санитарной обработки и получения результатов медицинского освидетельствования подозреваемые, обвиняемые получают постельные принадлежности, а при необходимости одежду установленного образца. В обязательном порядке переодеваются поступившие лица в форменной одежде военнослужащих или сотрудников правоохранительных органов. В необходимых случаях переодеваются несовершеннолетние, осужденные при особо опасном рецидиве преступлений, осужденные к смертной казни, ПЛС и лица, водворенные в карцер. Принадлежащая им одежда изымается и сдается на хранение.</w:t>
      </w:r>
      <w:r>
        <w:br/>
      </w:r>
      <w:r>
        <w:rPr>
          <w:rFonts w:ascii="Times New Roman"/>
          <w:b w:val="false"/>
          <w:i w:val="false"/>
          <w:color w:val="000000"/>
          <w:sz w:val="28"/>
        </w:rPr>
        <w:t>
</w:t>
      </w:r>
      <w:r>
        <w:rPr>
          <w:rFonts w:ascii="Times New Roman"/>
          <w:b w:val="false"/>
          <w:i w:val="false"/>
          <w:color w:val="000000"/>
          <w:sz w:val="28"/>
        </w:rPr>
        <w:t>
      17. Принятым в следственный изолятор подозреваемым и обвиняемым представляется информация о правах и обязанностях, режиме содержания под стражей, дисциплинарных требованиях, порядке подачи предложении, заявлений и жалоб. Указанная информация может предоставляться как в письменном виде, так и устно.</w:t>
      </w:r>
      <w:r>
        <w:br/>
      </w:r>
      <w:r>
        <w:rPr>
          <w:rFonts w:ascii="Times New Roman"/>
          <w:b w:val="false"/>
          <w:i w:val="false"/>
          <w:color w:val="000000"/>
          <w:sz w:val="28"/>
        </w:rPr>
        <w:t>
      В последующем такого рода информация предоставляется по радио, во время посещения камер, на личном приеме подозреваемых и обвиняемых начальником следственного изолятора и уполномоченными им сотрудниками.</w:t>
      </w:r>
      <w:r>
        <w:br/>
      </w:r>
      <w:r>
        <w:rPr>
          <w:rFonts w:ascii="Times New Roman"/>
          <w:b w:val="false"/>
          <w:i w:val="false"/>
          <w:color w:val="000000"/>
          <w:sz w:val="28"/>
        </w:rPr>
        <w:t>
      Подозреваемым и обвиняемым по их просьбе выдаются </w:t>
      </w:r>
      <w:r>
        <w:rPr>
          <w:rFonts w:ascii="Times New Roman"/>
          <w:b w:val="false"/>
          <w:i w:val="false"/>
          <w:color w:val="000000"/>
          <w:sz w:val="28"/>
        </w:rPr>
        <w:t>Закон</w:t>
      </w:r>
      <w:r>
        <w:rPr>
          <w:rFonts w:ascii="Times New Roman"/>
          <w:b w:val="false"/>
          <w:i w:val="false"/>
          <w:color w:val="000000"/>
          <w:sz w:val="28"/>
        </w:rPr>
        <w:t xml:space="preserve"> и выписка из настоящих Правил, в части их касающихся. В каждой камере на стене вывешивается информация об основных правах и обязанностях лиц, содержащихся в следственном изоляторе, на государственном и официально употребляемом русском языках.</w:t>
      </w:r>
      <w:r>
        <w:br/>
      </w:r>
      <w:r>
        <w:rPr>
          <w:rFonts w:ascii="Times New Roman"/>
          <w:b w:val="false"/>
          <w:i w:val="false"/>
          <w:color w:val="000000"/>
          <w:sz w:val="28"/>
        </w:rPr>
        <w:t>
</w:t>
      </w:r>
      <w:r>
        <w:rPr>
          <w:rFonts w:ascii="Times New Roman"/>
          <w:b w:val="false"/>
          <w:i w:val="false"/>
          <w:color w:val="000000"/>
          <w:sz w:val="28"/>
        </w:rPr>
        <w:t>
      18. На период оформления учетных документов принятые от караула (конвоя) лица размещаются в камерах сборного отделения на срок не более одних суток с соблюдением требований изоляции либо на срок не более двух часов в одноместные боксы, оборудованные местами для сидения и искусственным освещением.</w:t>
      </w:r>
      <w:r>
        <w:br/>
      </w:r>
      <w:r>
        <w:rPr>
          <w:rFonts w:ascii="Times New Roman"/>
          <w:b w:val="false"/>
          <w:i w:val="false"/>
          <w:color w:val="000000"/>
          <w:sz w:val="28"/>
        </w:rPr>
        <w:t>
</w:t>
      </w:r>
      <w:r>
        <w:rPr>
          <w:rFonts w:ascii="Times New Roman"/>
          <w:b w:val="false"/>
          <w:i w:val="false"/>
          <w:color w:val="000000"/>
          <w:sz w:val="28"/>
        </w:rPr>
        <w:t>
      19. Лица, содержащиеся в следственном изоляторе, имеют право на вежливое обращение со стороны сотрудников следственного изолятора. К ним следует обращаться на "Вы" и называть их "гражданин" или "гражданка" и далее по фамилии либо соответственно "подозреваемый", "обвиняемый" или "осужденный".</w:t>
      </w:r>
      <w:r>
        <w:br/>
      </w:r>
      <w:r>
        <w:rPr>
          <w:rFonts w:ascii="Times New Roman"/>
          <w:b w:val="false"/>
          <w:i w:val="false"/>
          <w:color w:val="000000"/>
          <w:sz w:val="28"/>
        </w:rPr>
        <w:t>
</w:t>
      </w:r>
      <w:r>
        <w:rPr>
          <w:rFonts w:ascii="Times New Roman"/>
          <w:b w:val="false"/>
          <w:i w:val="false"/>
          <w:color w:val="000000"/>
          <w:sz w:val="28"/>
        </w:rPr>
        <w:t>
      20. Размещение по камерам подозреваемых, обвиняемых и осужденных осуществляется в соответствии с требованиями </w:t>
      </w:r>
      <w:r>
        <w:rPr>
          <w:rFonts w:ascii="Times New Roman"/>
          <w:b w:val="false"/>
          <w:i w:val="false"/>
          <w:color w:val="000000"/>
          <w:sz w:val="28"/>
        </w:rPr>
        <w:t>статьи 32</w:t>
      </w:r>
      <w:r>
        <w:rPr>
          <w:rFonts w:ascii="Times New Roman"/>
          <w:b w:val="false"/>
          <w:i w:val="false"/>
          <w:color w:val="000000"/>
          <w:sz w:val="28"/>
        </w:rPr>
        <w:t xml:space="preserve"> Закона на основании плана покамерного размещения (</w:t>
      </w:r>
      <w:r>
        <w:rPr>
          <w:rFonts w:ascii="Times New Roman"/>
          <w:b w:val="false"/>
          <w:i w:val="false"/>
          <w:color w:val="000000"/>
          <w:sz w:val="28"/>
        </w:rPr>
        <w:t>приложение N 3</w:t>
      </w:r>
      <w:r>
        <w:rPr>
          <w:rFonts w:ascii="Times New Roman"/>
          <w:b w:val="false"/>
          <w:i w:val="false"/>
          <w:color w:val="000000"/>
          <w:sz w:val="28"/>
        </w:rPr>
        <w:t>), утвержденного начальником следственного изолятора. Подозреваемые и обвиняемые по одному уголовном) делу или по нескольким связанным между собой делам размещаются раздельно. Администрацией следственного изолятора принимаются меры по исключению контактов между ними.</w:t>
      </w:r>
      <w:r>
        <w:br/>
      </w:r>
      <w:r>
        <w:rPr>
          <w:rFonts w:ascii="Times New Roman"/>
          <w:b w:val="false"/>
          <w:i w:val="false"/>
          <w:color w:val="000000"/>
          <w:sz w:val="28"/>
        </w:rPr>
        <w:t>
      Подозреваемые и обвиняемые размещаются по камерам дежурным помощником или его заместителем по согласованию с оперативным работником, а несовершеннолетние, по согласованию с инструктором по воспитательной работе. Размещение больных производится по указанию медицинского работника. Лица, подозрительные на наличие инфекционных заболеваний, размещаются в камерах, выделяемых под карантин. Срок карантина определяется по медицинским показаниям.</w:t>
      </w:r>
      <w:r>
        <w:br/>
      </w:r>
      <w:r>
        <w:rPr>
          <w:rFonts w:ascii="Times New Roman"/>
          <w:b w:val="false"/>
          <w:i w:val="false"/>
          <w:color w:val="000000"/>
          <w:sz w:val="28"/>
        </w:rPr>
        <w:t>
</w:t>
      </w:r>
      <w:r>
        <w:rPr>
          <w:rFonts w:ascii="Times New Roman"/>
          <w:b w:val="false"/>
          <w:i w:val="false"/>
          <w:color w:val="000000"/>
          <w:sz w:val="28"/>
        </w:rPr>
        <w:t>
      21. Больные инфекционными заболеваниями или нуждающиеся в особом медицинском уходе и наблюдении размещаются отдельно от других подозреваемых и обвиняемых.</w:t>
      </w:r>
      <w:r>
        <w:br/>
      </w:r>
      <w:r>
        <w:rPr>
          <w:rFonts w:ascii="Times New Roman"/>
          <w:b w:val="false"/>
          <w:i w:val="false"/>
          <w:color w:val="000000"/>
          <w:sz w:val="28"/>
        </w:rPr>
        <w:t>
</w:t>
      </w:r>
      <w:r>
        <w:rPr>
          <w:rFonts w:ascii="Times New Roman"/>
          <w:b w:val="false"/>
          <w:i w:val="false"/>
          <w:color w:val="000000"/>
          <w:sz w:val="28"/>
        </w:rPr>
        <w:t>
      22. В больницах и стационарах медицинских частей следственных изоляторов подозреваемые и обвиняемые размещаются по видам заболеваний. Раздельно содержатся мужчины и женщины, несовершеннолетние и взрослые. Изолированно содержатся подозреваемые и обвиняемые в совершении особо тяжких и тяжких преступлений, осужденные при особо опасном рецидиве преступлений, а также лица, осужденные к смертной казни и ПЛС.</w:t>
      </w:r>
      <w:r>
        <w:br/>
      </w:r>
      <w:r>
        <w:rPr>
          <w:rFonts w:ascii="Times New Roman"/>
          <w:b w:val="false"/>
          <w:i w:val="false"/>
          <w:color w:val="000000"/>
          <w:sz w:val="28"/>
        </w:rPr>
        <w:t>
</w:t>
      </w:r>
      <w:r>
        <w:rPr>
          <w:rFonts w:ascii="Times New Roman"/>
          <w:b w:val="false"/>
          <w:i w:val="false"/>
          <w:color w:val="000000"/>
          <w:sz w:val="28"/>
        </w:rPr>
        <w:t>
      23. Несовершеннолетние размещаются в маломестных камерах не более 4-6 человек, расположенных в отдельных корпусах, секциях или на этажах режимных корпусов с учетом их возраста, физического развития и поведения.</w:t>
      </w:r>
      <w:r>
        <w:br/>
      </w:r>
      <w:r>
        <w:rPr>
          <w:rFonts w:ascii="Times New Roman"/>
          <w:b w:val="false"/>
          <w:i w:val="false"/>
          <w:color w:val="000000"/>
          <w:sz w:val="28"/>
        </w:rPr>
        <w:t>
</w:t>
      </w:r>
      <w:r>
        <w:rPr>
          <w:rFonts w:ascii="Times New Roman"/>
          <w:b w:val="false"/>
          <w:i w:val="false"/>
          <w:color w:val="000000"/>
          <w:sz w:val="28"/>
        </w:rPr>
        <w:t>
      24. Для содержания в исключительных случаях в камерах с несовершеннолетними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Закона подбираются взрослые подозреваемые и обвиняемые из числа положительно характеризующихся лиц, впервые привлекаемых к уголовной ответственности.</w:t>
      </w:r>
      <w:r>
        <w:br/>
      </w:r>
      <w:r>
        <w:rPr>
          <w:rFonts w:ascii="Times New Roman"/>
          <w:b w:val="false"/>
          <w:i w:val="false"/>
          <w:color w:val="000000"/>
          <w:sz w:val="28"/>
        </w:rPr>
        <w:t>
      В маломестных камерах с несовершеннолетними допускается содержание одного-двух таких взрослых, в общих камерах - не более трех.</w:t>
      </w:r>
      <w:r>
        <w:br/>
      </w:r>
      <w:r>
        <w:rPr>
          <w:rFonts w:ascii="Times New Roman"/>
          <w:b w:val="false"/>
          <w:i w:val="false"/>
          <w:color w:val="000000"/>
          <w:sz w:val="28"/>
        </w:rPr>
        <w:t>
</w:t>
      </w:r>
      <w:r>
        <w:rPr>
          <w:rFonts w:ascii="Times New Roman"/>
          <w:b w:val="false"/>
          <w:i w:val="false"/>
          <w:color w:val="000000"/>
          <w:sz w:val="28"/>
        </w:rPr>
        <w:t>
      25. Осужденные, оставленные для работы по хозяйственному обслуживанию, размещаются в отдельных помещениях на территории режимной зоны либо в камерах изолированных секций в корпусах. Эти камеры на замок могут не закрываться.</w:t>
      </w:r>
      <w:r>
        <w:br/>
      </w:r>
      <w:r>
        <w:rPr>
          <w:rFonts w:ascii="Times New Roman"/>
          <w:b w:val="false"/>
          <w:i w:val="false"/>
          <w:color w:val="000000"/>
          <w:sz w:val="28"/>
        </w:rPr>
        <w:t>
</w:t>
      </w:r>
      <w:r>
        <w:rPr>
          <w:rFonts w:ascii="Times New Roman"/>
          <w:b w:val="false"/>
          <w:i w:val="false"/>
          <w:color w:val="000000"/>
          <w:sz w:val="28"/>
        </w:rPr>
        <w:t>
      26. Подозреваемые и обвиняемые содержатся в закрытых на замки общих камерах (</w:t>
      </w:r>
      <w:r>
        <w:rPr>
          <w:rFonts w:ascii="Times New Roman"/>
          <w:b w:val="false"/>
          <w:i w:val="false"/>
          <w:color w:val="000000"/>
          <w:sz w:val="28"/>
        </w:rPr>
        <w:t>приложение N 4</w:t>
      </w:r>
      <w:r>
        <w:rPr>
          <w:rFonts w:ascii="Times New Roman"/>
          <w:b w:val="false"/>
          <w:i w:val="false"/>
          <w:color w:val="000000"/>
          <w:sz w:val="28"/>
        </w:rPr>
        <w:t>). Размещение подозреваемых и обвиняемых в одиночных камерах допускается по мотивированному постановлению начальника следственного изолятора в следующих случаях:</w:t>
      </w:r>
      <w:r>
        <w:br/>
      </w:r>
      <w:r>
        <w:rPr>
          <w:rFonts w:ascii="Times New Roman"/>
          <w:b w:val="false"/>
          <w:i w:val="false"/>
          <w:color w:val="000000"/>
          <w:sz w:val="28"/>
        </w:rPr>
        <w:t>
      1) при отсутствии иной возможности обеспечить соблюдение требований раздельного размещения, предусмотренных </w:t>
      </w:r>
      <w:r>
        <w:rPr>
          <w:rFonts w:ascii="Times New Roman"/>
          <w:b w:val="false"/>
          <w:i w:val="false"/>
          <w:color w:val="000000"/>
          <w:sz w:val="28"/>
        </w:rPr>
        <w:t>статьей 32</w:t>
      </w:r>
      <w:r>
        <w:rPr>
          <w:rFonts w:ascii="Times New Roman"/>
          <w:b w:val="false"/>
          <w:i w:val="false"/>
          <w:color w:val="000000"/>
          <w:sz w:val="28"/>
        </w:rPr>
        <w:t xml:space="preserve"> Закона;</w:t>
      </w:r>
      <w:r>
        <w:br/>
      </w:r>
      <w:r>
        <w:rPr>
          <w:rFonts w:ascii="Times New Roman"/>
          <w:b w:val="false"/>
          <w:i w:val="false"/>
          <w:color w:val="000000"/>
          <w:sz w:val="28"/>
        </w:rPr>
        <w:t>
      2) в интересах обеспечения безопасности жизни и здоровья;</w:t>
      </w:r>
      <w:r>
        <w:br/>
      </w:r>
      <w:r>
        <w:rPr>
          <w:rFonts w:ascii="Times New Roman"/>
          <w:b w:val="false"/>
          <w:i w:val="false"/>
          <w:color w:val="000000"/>
          <w:sz w:val="28"/>
        </w:rPr>
        <w:t>
      3) при наличии письменного заявления подозреваемого, обвиняемого об одиночном содержании;</w:t>
      </w:r>
      <w:r>
        <w:br/>
      </w:r>
      <w:r>
        <w:rPr>
          <w:rFonts w:ascii="Times New Roman"/>
          <w:b w:val="false"/>
          <w:i w:val="false"/>
          <w:color w:val="000000"/>
          <w:sz w:val="28"/>
        </w:rPr>
        <w:t>
      4) при размещении подозреваемых и обвиняемых в одиночных камерах в ночное время, если днем они содержатся в общих камерах.</w:t>
      </w:r>
      <w:r>
        <w:br/>
      </w:r>
      <w:r>
        <w:rPr>
          <w:rFonts w:ascii="Times New Roman"/>
          <w:b w:val="false"/>
          <w:i w:val="false"/>
          <w:color w:val="000000"/>
          <w:sz w:val="28"/>
        </w:rPr>
        <w:t>
      На содержание подозреваемых и обвиняемых в одиночных камерах на срок более одних суток, кроме случаев, указанных выше, выносится постановление начальника следственного изолятора о переводе подозреваемого, обвиняемого в одиночную камеру в порядке </w:t>
      </w:r>
      <w:r>
        <w:rPr>
          <w:rFonts w:ascii="Times New Roman"/>
          <w:b w:val="false"/>
          <w:i w:val="false"/>
          <w:color w:val="000000"/>
          <w:sz w:val="28"/>
        </w:rPr>
        <w:t>статьи 31</w:t>
      </w:r>
      <w:r>
        <w:rPr>
          <w:rFonts w:ascii="Times New Roman"/>
          <w:b w:val="false"/>
          <w:i w:val="false"/>
          <w:color w:val="000000"/>
          <w:sz w:val="28"/>
        </w:rPr>
        <w:t>   Закона, санкционированное прокурором (</w:t>
      </w:r>
      <w:r>
        <w:rPr>
          <w:rFonts w:ascii="Times New Roman"/>
          <w:b w:val="false"/>
          <w:i w:val="false"/>
          <w:color w:val="000000"/>
          <w:sz w:val="28"/>
        </w:rPr>
        <w:t>приложение N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27. Указанный в пункте 20 настоящих Правил порядок изоляции должен обеспечиваться при всех перемещениях подозреваемых и обвиняемых (передвижение по коридорам и территории следственного изолятора, при проведении прогулок, санитарной обработки, на объектах труда).</w:t>
      </w:r>
      <w:r>
        <w:br/>
      </w:r>
      <w:r>
        <w:rPr>
          <w:rFonts w:ascii="Times New Roman"/>
          <w:b w:val="false"/>
          <w:i w:val="false"/>
          <w:color w:val="000000"/>
          <w:sz w:val="28"/>
        </w:rPr>
        <w:t>
</w:t>
      </w:r>
      <w:r>
        <w:rPr>
          <w:rFonts w:ascii="Times New Roman"/>
          <w:b w:val="false"/>
          <w:i w:val="false"/>
          <w:color w:val="000000"/>
          <w:sz w:val="28"/>
        </w:rPr>
        <w:t>
      28. Для обеспечения изоляции, на окнах карцеров оборудуются щиты-жалюзи, не препятствующие естественному освещению камеры. И необходимых случаях для усиления изоляции по распоряжению начальника следственного изолятора щиты-жалюзи могут устанавливаться на окнах других камер.</w:t>
      </w:r>
      <w:r>
        <w:br/>
      </w:r>
      <w:r>
        <w:rPr>
          <w:rFonts w:ascii="Times New Roman"/>
          <w:b w:val="false"/>
          <w:i w:val="false"/>
          <w:color w:val="000000"/>
          <w:sz w:val="28"/>
        </w:rPr>
        <w:t>
</w:t>
      </w:r>
      <w:r>
        <w:rPr>
          <w:rFonts w:ascii="Times New Roman"/>
          <w:b w:val="false"/>
          <w:i w:val="false"/>
          <w:color w:val="000000"/>
          <w:sz w:val="28"/>
        </w:rPr>
        <w:t>
      29. Для размещения беременных женщин и женщин, имеющих при себе детей в возрасте до трех лет, используются наиболее светлые и сухие камеры, расположенные в отдельных режимных корпусах или изолированных отсеках режимных корпусов. Камеры оборудуются одноярусными спальными местами.</w:t>
      </w:r>
      <w:r>
        <w:br/>
      </w:r>
      <w:r>
        <w:rPr>
          <w:rFonts w:ascii="Times New Roman"/>
          <w:b w:val="false"/>
          <w:i w:val="false"/>
          <w:color w:val="000000"/>
          <w:sz w:val="28"/>
        </w:rPr>
        <w:t>
</w:t>
      </w:r>
      <w:r>
        <w:rPr>
          <w:rFonts w:ascii="Times New Roman"/>
          <w:b w:val="false"/>
          <w:i w:val="false"/>
          <w:color w:val="000000"/>
          <w:sz w:val="28"/>
        </w:rPr>
        <w:t>
      30. Окна камер, где содержатся беременные женщины и женщины, имеющие при себе детей в возрасте до трех лет, оборудуются металлическими решетками без жалюзи.</w:t>
      </w:r>
    </w:p>
    <w:bookmarkEnd w:id="10"/>
    <w:bookmarkStart w:name="z8" w:id="11"/>
    <w:p>
      <w:pPr>
        <w:spacing w:after="0"/>
        <w:ind w:left="0"/>
        <w:jc w:val="left"/>
      </w:pPr>
      <w:r>
        <w:rPr>
          <w:rFonts w:ascii="Times New Roman"/>
          <w:b/>
          <w:i w:val="false"/>
          <w:color w:val="000000"/>
        </w:rPr>
        <w:t xml:space="preserve"> 
Глава 3</w:t>
      </w:r>
      <w:r>
        <w:br/>
      </w:r>
      <w:r>
        <w:rPr>
          <w:rFonts w:ascii="Times New Roman"/>
          <w:b/>
          <w:i w:val="false"/>
          <w:color w:val="000000"/>
        </w:rPr>
        <w:t>
Проведение личного обыска, дактилоскопирования,</w:t>
      </w:r>
      <w:r>
        <w:br/>
      </w:r>
      <w:r>
        <w:rPr>
          <w:rFonts w:ascii="Times New Roman"/>
          <w:b/>
          <w:i w:val="false"/>
          <w:color w:val="000000"/>
        </w:rPr>
        <w:t>
фотографирования и досмотра вещей подозреваемых и обвиняемых</w:t>
      </w:r>
    </w:p>
    <w:bookmarkEnd w:id="11"/>
    <w:bookmarkStart w:name="z89" w:id="12"/>
    <w:p>
      <w:pPr>
        <w:spacing w:after="0"/>
        <w:ind w:left="0"/>
        <w:jc w:val="both"/>
      </w:pPr>
      <w:r>
        <w:rPr>
          <w:rFonts w:ascii="Times New Roman"/>
          <w:b w:val="false"/>
          <w:i w:val="false"/>
          <w:color w:val="000000"/>
          <w:sz w:val="28"/>
        </w:rPr>
        <w:t>
      31. Подозреваемые и обвиняемые, поступившие в следственный изолятор, подвергаются полному личному обыску, дактилоскопированию и фотографированию, а их личные вещи досмотру.</w:t>
      </w:r>
      <w:r>
        <w:br/>
      </w:r>
      <w:r>
        <w:rPr>
          <w:rFonts w:ascii="Times New Roman"/>
          <w:b w:val="false"/>
          <w:i w:val="false"/>
          <w:color w:val="000000"/>
          <w:sz w:val="28"/>
        </w:rPr>
        <w:t>
</w:t>
      </w:r>
      <w:r>
        <w:rPr>
          <w:rFonts w:ascii="Times New Roman"/>
          <w:b w:val="false"/>
          <w:i w:val="false"/>
          <w:color w:val="000000"/>
          <w:sz w:val="28"/>
        </w:rPr>
        <w:t>
      32. Личный обыск подозреваемых и обвиняемых и досмотр вещей производятся с целью обнаружения и изъятия у них предметов, веществ и продуктов питания, запрещенных к хранению и использованию, либо не принадлежащих данному лицу.</w:t>
      </w:r>
      <w:r>
        <w:br/>
      </w:r>
      <w:r>
        <w:rPr>
          <w:rFonts w:ascii="Times New Roman"/>
          <w:b w:val="false"/>
          <w:i w:val="false"/>
          <w:color w:val="000000"/>
          <w:sz w:val="28"/>
        </w:rPr>
        <w:t>
</w:t>
      </w:r>
      <w:r>
        <w:rPr>
          <w:rFonts w:ascii="Times New Roman"/>
          <w:b w:val="false"/>
          <w:i w:val="false"/>
          <w:color w:val="000000"/>
          <w:sz w:val="28"/>
        </w:rPr>
        <w:t>
      33. К запрещенным к хранению и использованию подозреваемыми и обвиняемыми относятся предметы, вещества и продукты питания, которые представляют опасность для жизни и здоровья или могут быть использованы в качестве орудия преступления либо для воспрепятствования целям содержания под стражей, а также не включенные в Перечень продуктов питания, предметов первой необходимости, обуви, одежды и других промышленных товаров, которые подозреваемые и обвиняемые могут иметь при себе, хранить, получать в посылках, передачах и приобретать по безналичному расчету (далее - Перечень продуктов питания)(</w:t>
      </w:r>
      <w:r>
        <w:rPr>
          <w:rFonts w:ascii="Times New Roman"/>
          <w:b w:val="false"/>
          <w:i w:val="false"/>
          <w:color w:val="000000"/>
          <w:sz w:val="28"/>
        </w:rPr>
        <w:t>приложение N 6</w:t>
      </w:r>
      <w:r>
        <w:rPr>
          <w:rFonts w:ascii="Times New Roman"/>
          <w:b w:val="false"/>
          <w:i w:val="false"/>
          <w:color w:val="000000"/>
          <w:sz w:val="28"/>
        </w:rPr>
        <w:t>), или превышающие установленное им количество продуктов питания, предметов первой необходимости, обуви, одежды и других промышленных товаров.</w:t>
      </w:r>
      <w:r>
        <w:br/>
      </w:r>
      <w:r>
        <w:rPr>
          <w:rFonts w:ascii="Times New Roman"/>
          <w:b w:val="false"/>
          <w:i w:val="false"/>
          <w:color w:val="000000"/>
          <w:sz w:val="28"/>
        </w:rPr>
        <w:t>
</w:t>
      </w:r>
      <w:r>
        <w:rPr>
          <w:rFonts w:ascii="Times New Roman"/>
          <w:b w:val="false"/>
          <w:i w:val="false"/>
          <w:color w:val="000000"/>
          <w:sz w:val="28"/>
        </w:rPr>
        <w:t>
      34. Личный обыск бывает полным и неполным. Полному обыску подвергаются подозреваемые и обвиняемые при поступлении в следственный изолятор, перед отправкой за его пределы, при водворении в карцер или в одиночную камеру, кроме случаев, указанных в пункте 26 Правил, а также в других случаях по указанию начальника следственного изолятора или его заместителя.</w:t>
      </w:r>
      <w:r>
        <w:br/>
      </w:r>
      <w:r>
        <w:rPr>
          <w:rFonts w:ascii="Times New Roman"/>
          <w:b w:val="false"/>
          <w:i w:val="false"/>
          <w:color w:val="000000"/>
          <w:sz w:val="28"/>
        </w:rPr>
        <w:t>
      Полный обыск сопровождается тщательным осмотром тела обыскиваемого, его одежды, обуви, а также протезов. Подозреваемым и обвиняемым предлагается полностью раздеться, обнажить соответствующие участки тела. Пластырные наклейки, гипсовые и другие повязки проверяются совместно с медицинским работником. При обнаружении предметов, зашитых в одежде, ткань распарывается. Из обуви извлекаются супинаторы, металлические набойки.</w:t>
      </w:r>
      <w:r>
        <w:br/>
      </w:r>
      <w:r>
        <w:rPr>
          <w:rFonts w:ascii="Times New Roman"/>
          <w:b w:val="false"/>
          <w:i w:val="false"/>
          <w:color w:val="000000"/>
          <w:sz w:val="28"/>
        </w:rPr>
        <w:t>
      Подозреваемым и обвиняемым оставляются только те предметы, вещи и продукты питания, которые им разрешается иметь при себе и хранить в камере в ассортименте, установленном в Перечне продуктов питания. Личные вещи и предметы, оставляемые подозреваемым и обвиняемым, записываются в камерную карточку. Все остальные предметы, вещества и продукты питания принимаются на хранение либо по решению суда уничтожаются.</w:t>
      </w:r>
      <w:r>
        <w:br/>
      </w:r>
      <w:r>
        <w:rPr>
          <w:rFonts w:ascii="Times New Roman"/>
          <w:b w:val="false"/>
          <w:i w:val="false"/>
          <w:color w:val="000000"/>
          <w:sz w:val="28"/>
        </w:rPr>
        <w:t>
</w:t>
      </w:r>
      <w:r>
        <w:rPr>
          <w:rFonts w:ascii="Times New Roman"/>
          <w:b w:val="false"/>
          <w:i w:val="false"/>
          <w:color w:val="000000"/>
          <w:sz w:val="28"/>
        </w:rPr>
        <w:t>
      35. Неполный обыск производится при выводе подозреваемых и обвиняемых в пределах следственного изолятора (к фотодактилоскопу, врачу, следователю, до и после свидания с родственниками и иными лицами, при переводе в другую камеру, в том числе в одиночную, в случаях, предусмотренных пунктом 26 Правил). При неполном обыске просматривается и прощупывается одежда и обувь обыскиваемого, без его раздевания.</w:t>
      </w:r>
      <w:r>
        <w:br/>
      </w:r>
      <w:r>
        <w:rPr>
          <w:rFonts w:ascii="Times New Roman"/>
          <w:b w:val="false"/>
          <w:i w:val="false"/>
          <w:color w:val="000000"/>
          <w:sz w:val="28"/>
        </w:rPr>
        <w:t>
</w:t>
      </w:r>
      <w:r>
        <w:rPr>
          <w:rFonts w:ascii="Times New Roman"/>
          <w:b w:val="false"/>
          <w:i w:val="false"/>
          <w:color w:val="000000"/>
          <w:sz w:val="28"/>
        </w:rPr>
        <w:t>
      36. Личный обыск подозреваемых и обвиняемых производится работниками следственного изолятора одного с ними пола. При полном обыске не должны присутствовать лица противоположного пола, за исключением медицинских работников в необходимых случаях.</w:t>
      </w:r>
      <w:r>
        <w:br/>
      </w:r>
      <w:r>
        <w:rPr>
          <w:rFonts w:ascii="Times New Roman"/>
          <w:b w:val="false"/>
          <w:i w:val="false"/>
          <w:color w:val="000000"/>
          <w:sz w:val="28"/>
        </w:rPr>
        <w:t>
</w:t>
      </w:r>
      <w:r>
        <w:rPr>
          <w:rFonts w:ascii="Times New Roman"/>
          <w:b w:val="false"/>
          <w:i w:val="false"/>
          <w:color w:val="000000"/>
          <w:sz w:val="28"/>
        </w:rPr>
        <w:t>
      37. Прибывшие в следственный изолятор подозреваемые и обвиняемые, при отсутствии в их личном деле опознавательных фотографий и дактилоскопических карт, фотографируются и дактилоскопируется сотрудником группы фотодактилоскопии. На каждого из них изготавливается по одной дактилоскопической карте и по шесть фотокарточек (три анфас и три в профиль) размером 4,5x6, 6x9 сантиметров.</w:t>
      </w:r>
      <w:r>
        <w:br/>
      </w:r>
      <w:r>
        <w:rPr>
          <w:rFonts w:ascii="Times New Roman"/>
          <w:b w:val="false"/>
          <w:i w:val="false"/>
          <w:color w:val="000000"/>
          <w:sz w:val="28"/>
        </w:rPr>
        <w:t>
</w:t>
      </w:r>
      <w:r>
        <w:rPr>
          <w:rFonts w:ascii="Times New Roman"/>
          <w:b w:val="false"/>
          <w:i w:val="false"/>
          <w:color w:val="000000"/>
          <w:sz w:val="28"/>
        </w:rPr>
        <w:t>
      38. Досмотр вещей подозреваемых и обвиняемых производится в их присутствии при поступлении в следственный изолятор, перед отправкой за его пределы, при переводе в другую камеру, медицинский стационар или водворении в карцер. В исключительных случаях по указанию начальника следственного изолятора или его заместителя досмотр вещей подозреваемых и обвиняемых производится в отсутствие их владельцев.</w:t>
      </w:r>
      <w:r>
        <w:br/>
      </w:r>
      <w:r>
        <w:rPr>
          <w:rFonts w:ascii="Times New Roman"/>
          <w:b w:val="false"/>
          <w:i w:val="false"/>
          <w:color w:val="000000"/>
          <w:sz w:val="28"/>
        </w:rPr>
        <w:t>
</w:t>
      </w:r>
      <w:r>
        <w:rPr>
          <w:rFonts w:ascii="Times New Roman"/>
          <w:b w:val="false"/>
          <w:i w:val="false"/>
          <w:color w:val="000000"/>
          <w:sz w:val="28"/>
        </w:rPr>
        <w:t>
      39. Производство полного личного обыска или досмотра вещей подозреваемых и обвиняемых оформляется протоколом, к котором прилагается акт об изъятии запрещенных предметов, веществ и продуктов питания. При одновременном производстве полного обыска и досмотра вещей составляется один протокол. Протокол подписывается подозреваемым или обвиняемым и сотрудником следственного изолятора, производившим личный обыск или досмотр вещей. Отказ подозреваемого или обвиняемого подписать протокол и все его претензии при обыске или досмотре вещей оговариваются в протоколе. Протокол и акт приобщаются к личному делу. О проведении полного личного обыска или досмотра вещей делается отметка в камерной карточке подозреваемого и обвиняемого, с указанием даты и фамилии лица, производившего обыск или досмотр вещей.</w:t>
      </w:r>
      <w:r>
        <w:br/>
      </w:r>
      <w:r>
        <w:rPr>
          <w:rFonts w:ascii="Times New Roman"/>
          <w:b w:val="false"/>
          <w:i w:val="false"/>
          <w:color w:val="000000"/>
          <w:sz w:val="28"/>
        </w:rPr>
        <w:t>
</w:t>
      </w:r>
      <w:r>
        <w:rPr>
          <w:rFonts w:ascii="Times New Roman"/>
          <w:b w:val="false"/>
          <w:i w:val="false"/>
          <w:color w:val="000000"/>
          <w:sz w:val="28"/>
        </w:rPr>
        <w:t>
      40. При неполном личном обыске составляется рапорт об изъятии запрещенных предметов, веществ и продуктов питания.</w:t>
      </w:r>
      <w:r>
        <w:br/>
      </w:r>
      <w:r>
        <w:rPr>
          <w:rFonts w:ascii="Times New Roman"/>
          <w:b w:val="false"/>
          <w:i w:val="false"/>
          <w:color w:val="000000"/>
          <w:sz w:val="28"/>
        </w:rPr>
        <w:t>
</w:t>
      </w:r>
      <w:r>
        <w:rPr>
          <w:rFonts w:ascii="Times New Roman"/>
          <w:b w:val="false"/>
          <w:i w:val="false"/>
          <w:color w:val="000000"/>
          <w:sz w:val="28"/>
        </w:rPr>
        <w:t>
      41. При проведении личного обыска или досмотра вещей подозреваемых и обвиняемых могут применяться технические средства обнаружения запрещенных предметов, веществ и продуктов питания.</w:t>
      </w:r>
    </w:p>
    <w:bookmarkEnd w:id="12"/>
    <w:bookmarkStart w:name="z9" w:id="13"/>
    <w:p>
      <w:pPr>
        <w:spacing w:after="0"/>
        <w:ind w:left="0"/>
        <w:jc w:val="left"/>
      </w:pPr>
      <w:r>
        <w:rPr>
          <w:rFonts w:ascii="Times New Roman"/>
          <w:b/>
          <w:i w:val="false"/>
          <w:color w:val="000000"/>
        </w:rPr>
        <w:t xml:space="preserve"> 
Глава 4</w:t>
      </w:r>
      <w:r>
        <w:br/>
      </w:r>
      <w:r>
        <w:rPr>
          <w:rFonts w:ascii="Times New Roman"/>
          <w:b/>
          <w:i w:val="false"/>
          <w:color w:val="000000"/>
        </w:rPr>
        <w:t>
Изъятие у подозреваемых и обвиняемых предметов, веществ и продуктов питания, запрещенных к хранению и использованию</w:t>
      </w:r>
    </w:p>
    <w:bookmarkEnd w:id="13"/>
    <w:bookmarkStart w:name="z100" w:id="14"/>
    <w:p>
      <w:pPr>
        <w:spacing w:after="0"/>
        <w:ind w:left="0"/>
        <w:jc w:val="both"/>
      </w:pPr>
      <w:r>
        <w:rPr>
          <w:rFonts w:ascii="Times New Roman"/>
          <w:b w:val="false"/>
          <w:i w:val="false"/>
          <w:color w:val="000000"/>
          <w:sz w:val="28"/>
        </w:rPr>
        <w:t>
      42. Принятые для хранения или изъятые у подозреваемого или обвиняемого принадлежащие ему деньги зачисляются на его лицевой счет. Ценности (драгоценные металлы и изделия из них, драгоценные камни, жемчуг и изделия из них, часы всех видов и марок, ценные бумаги, валюта и средства мобильной связи) сдаются на хранение в финансовую часть следственного изолятора. Личные документы (документы, удостоверяющие личность и другие) передаются на хранение в отдел специального учета следственного изолятора. Запрещенные к хранению и использованию предметы, вещества и продукты питания сдаются для хранения на склад учреждения или по решению суда уничтожаются.</w:t>
      </w:r>
      <w:r>
        <w:br/>
      </w:r>
      <w:r>
        <w:rPr>
          <w:rFonts w:ascii="Times New Roman"/>
          <w:b w:val="false"/>
          <w:i w:val="false"/>
          <w:color w:val="000000"/>
          <w:sz w:val="28"/>
        </w:rPr>
        <w:t>
</w:t>
      </w:r>
      <w:r>
        <w:rPr>
          <w:rFonts w:ascii="Times New Roman"/>
          <w:b w:val="false"/>
          <w:i w:val="false"/>
          <w:color w:val="ff0000"/>
          <w:sz w:val="28"/>
        </w:rPr>
        <w:t xml:space="preserve">      Сноска. В пункт 42 внесены изменения приказом Министра юстиции РК от 9 июня 2006 года N </w:t>
      </w:r>
      <w:r>
        <w:rPr>
          <w:rFonts w:ascii="Times New Roman"/>
          <w:b w:val="false"/>
          <w:i w:val="false"/>
          <w:color w:val="000000"/>
          <w:sz w:val="28"/>
        </w:rPr>
        <w:t>175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43. По результатам изъятия либо принятия на хранение у подозреваемых и обвиняемых ценностей составляется акт, в трех экземплярах (</w:t>
      </w:r>
      <w:r>
        <w:rPr>
          <w:rFonts w:ascii="Times New Roman"/>
          <w:b w:val="false"/>
          <w:i w:val="false"/>
          <w:color w:val="000000"/>
          <w:sz w:val="28"/>
        </w:rPr>
        <w:t>приложение N 7</w:t>
      </w:r>
      <w:r>
        <w:rPr>
          <w:rFonts w:ascii="Times New Roman"/>
          <w:b w:val="false"/>
          <w:i w:val="false"/>
          <w:color w:val="000000"/>
          <w:sz w:val="28"/>
        </w:rPr>
        <w:t>). Первый экземпляр выдается подозреваемому или обвиняемому, второй экземпляр передается в финансовую часть, а третий экземпляр хранится в личном деле. После зачисления денег на лицевой счет подозреваемому или обвиняемому финансовой частью выдаются квитанции с указанием изъятой либо хранящейся на счету суммы.</w:t>
      </w:r>
      <w:r>
        <w:br/>
      </w:r>
      <w:r>
        <w:rPr>
          <w:rFonts w:ascii="Times New Roman"/>
          <w:b w:val="false"/>
          <w:i w:val="false"/>
          <w:color w:val="000000"/>
          <w:sz w:val="28"/>
        </w:rPr>
        <w:t>
</w:t>
      </w:r>
      <w:r>
        <w:rPr>
          <w:rFonts w:ascii="Times New Roman"/>
          <w:b w:val="false"/>
          <w:i w:val="false"/>
          <w:color w:val="000000"/>
          <w:sz w:val="28"/>
        </w:rPr>
        <w:t>
      44. О принятых на хранение или изъятых у подозреваемых и обвиняемых суммах денег или ценностях администрация следственного изолятора информирует лицо или орган, в производстве которых находится уголовное дело, по их запросу.</w:t>
      </w:r>
      <w:r>
        <w:br/>
      </w:r>
      <w:r>
        <w:rPr>
          <w:rFonts w:ascii="Times New Roman"/>
          <w:b w:val="false"/>
          <w:i w:val="false"/>
          <w:color w:val="000000"/>
          <w:sz w:val="28"/>
        </w:rPr>
        <w:t>
</w:t>
      </w:r>
      <w:r>
        <w:rPr>
          <w:rFonts w:ascii="Times New Roman"/>
          <w:b w:val="false"/>
          <w:i w:val="false"/>
          <w:color w:val="000000"/>
          <w:sz w:val="28"/>
        </w:rPr>
        <w:t>
      45. Приемка на хранение у подозреваемого или обвиняемого, предметов и продуктов питания производится комиссией, назначаемой начальником следственного изолятора из числа сотрудников отдела режима и охраны, медицинской части, по акту (</w:t>
      </w:r>
      <w:r>
        <w:rPr>
          <w:rFonts w:ascii="Times New Roman"/>
          <w:b w:val="false"/>
          <w:i w:val="false"/>
          <w:color w:val="000000"/>
          <w:sz w:val="28"/>
        </w:rPr>
        <w:t>приложение N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46. Уничтожению подлежат запрещенные предметы, вещества и продукты питания, в том числе: спиртные напитки или изделия на спиртовой основе, продукты для их изготовления; наркотики (за исключением случаев возбуждения уголовного дела по факту их распространения) и приспособления для их употребления; огнеопасные предметы и вещества, медикаменты, признанные по заключению медицинского работника следственного изолятора непригодными к использованию по назначению; игральные карты; эротическая, порнографическая или пропагандирующая культ насилия рукописная, графическая, печатная, фото и видео продукция; продукты питания, потребление которых представляет опасность для жизни и здоровья людей либо требующие особых условий хранения, которые невозможно обеспечить в следственных изоляторах; иные предметы, вещества и продукты питания, назначение или свойства которых установить невозможно либо утратившие свои первоначальные потребительские свойства и другие, не вошедшие в перечень продуктов питания.</w:t>
      </w:r>
      <w:r>
        <w:br/>
      </w:r>
      <w:r>
        <w:rPr>
          <w:rFonts w:ascii="Times New Roman"/>
          <w:b w:val="false"/>
          <w:i w:val="false"/>
          <w:color w:val="000000"/>
          <w:sz w:val="28"/>
        </w:rPr>
        <w:t>
</w:t>
      </w:r>
      <w:r>
        <w:rPr>
          <w:rFonts w:ascii="Times New Roman"/>
          <w:b w:val="false"/>
          <w:i w:val="false"/>
          <w:color w:val="000000"/>
          <w:sz w:val="28"/>
        </w:rPr>
        <w:t>
      47. По каждому факту изъятия или обнаружения у подозреваемого и обвиняемого в период содержания под стражей денег или ценностей, а также иных необходимых случаях проводится служебная проверка на предмет установления источника их поступления и подлинного владельца.</w:t>
      </w:r>
      <w:r>
        <w:br/>
      </w:r>
      <w:r>
        <w:rPr>
          <w:rFonts w:ascii="Times New Roman"/>
          <w:b w:val="false"/>
          <w:i w:val="false"/>
          <w:color w:val="000000"/>
          <w:sz w:val="28"/>
        </w:rPr>
        <w:t>
</w:t>
      </w:r>
      <w:r>
        <w:rPr>
          <w:rFonts w:ascii="Times New Roman"/>
          <w:b w:val="false"/>
          <w:i w:val="false"/>
          <w:color w:val="000000"/>
          <w:sz w:val="28"/>
        </w:rPr>
        <w:t>
      48. Обнаруженные и изъятые у подозреваемых и обвиняемых не принадлежащие им предметы, вещества и продукты питания возвращаются владельцам. Если владелец изъятых предметов, веществ и продуктов питания не установлен, деньги, ценные бумаги и ценные вещи изымаются, о чем оставляется протокол, и передаются через финансовую часть следственного изолятора налоговым органам для реализации и зачисления в доход соответствующих бюджетов.</w:t>
      </w:r>
      <w:r>
        <w:br/>
      </w:r>
      <w:r>
        <w:rPr>
          <w:rFonts w:ascii="Times New Roman"/>
          <w:b w:val="false"/>
          <w:i w:val="false"/>
          <w:color w:val="000000"/>
          <w:sz w:val="28"/>
        </w:rPr>
        <w:t>
</w:t>
      </w:r>
      <w:r>
        <w:rPr>
          <w:rFonts w:ascii="Times New Roman"/>
          <w:b w:val="false"/>
          <w:i w:val="false"/>
          <w:color w:val="000000"/>
          <w:sz w:val="28"/>
        </w:rPr>
        <w:t>
      49. По заявлению подозреваемого и обвиняемого и с согласия лица либо органа, в производстве которых находится уголовное дело, предметы, вещества и продукты питания, находящиеся на хранении в следственном изоляторе, могут быть переданы родственникам подозреваемого и обвиняемого лица или иным лицам.</w:t>
      </w:r>
      <w:r>
        <w:br/>
      </w:r>
      <w:r>
        <w:rPr>
          <w:rFonts w:ascii="Times New Roman"/>
          <w:b w:val="false"/>
          <w:i w:val="false"/>
          <w:color w:val="000000"/>
          <w:sz w:val="28"/>
        </w:rPr>
        <w:t>
</w:t>
      </w:r>
      <w:r>
        <w:rPr>
          <w:rFonts w:ascii="Times New Roman"/>
          <w:b w:val="false"/>
          <w:i w:val="false"/>
          <w:color w:val="000000"/>
          <w:sz w:val="28"/>
        </w:rPr>
        <w:t>
      50. В случае смерти подозреваемого и обвиняемого, принадлежащие ему, деньги, ценности, другие предметы, вещества и продукты питания, находившиеся на хранении, передаются его наследникам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w:t>
      </w:r>
    </w:p>
    <w:bookmarkEnd w:id="14"/>
    <w:bookmarkStart w:name="z10" w:id="15"/>
    <w:p>
      <w:pPr>
        <w:spacing w:after="0"/>
        <w:ind w:left="0"/>
        <w:jc w:val="left"/>
      </w:pPr>
      <w:r>
        <w:rPr>
          <w:rFonts w:ascii="Times New Roman"/>
          <w:b/>
          <w:i w:val="false"/>
          <w:color w:val="000000"/>
        </w:rPr>
        <w:t xml:space="preserve"> 
Глава 5</w:t>
      </w:r>
      <w:r>
        <w:br/>
      </w:r>
      <w:r>
        <w:rPr>
          <w:rFonts w:ascii="Times New Roman"/>
          <w:b/>
          <w:i w:val="false"/>
          <w:color w:val="000000"/>
        </w:rPr>
        <w:t>
Материально-бытовое обеспечение подозреваемых и обвиняемых</w:t>
      </w:r>
    </w:p>
    <w:bookmarkEnd w:id="15"/>
    <w:bookmarkStart w:name="z109" w:id="16"/>
    <w:p>
      <w:pPr>
        <w:spacing w:after="0"/>
        <w:ind w:left="0"/>
        <w:jc w:val="both"/>
      </w:pPr>
      <w:r>
        <w:rPr>
          <w:rFonts w:ascii="Times New Roman"/>
          <w:b w:val="false"/>
          <w:i w:val="false"/>
          <w:color w:val="000000"/>
          <w:sz w:val="28"/>
        </w:rPr>
        <w:t>
      51. Подозреваемые и обвиняемые обеспечиваются для индивидуального пользования:</w:t>
      </w:r>
      <w:r>
        <w:br/>
      </w:r>
      <w:r>
        <w:rPr>
          <w:rFonts w:ascii="Times New Roman"/>
          <w:b w:val="false"/>
          <w:i w:val="false"/>
          <w:color w:val="000000"/>
          <w:sz w:val="28"/>
        </w:rPr>
        <w:t>
      1) спальным местом;</w:t>
      </w:r>
      <w:r>
        <w:br/>
      </w:r>
      <w:r>
        <w:rPr>
          <w:rFonts w:ascii="Times New Roman"/>
          <w:b w:val="false"/>
          <w:i w:val="false"/>
          <w:color w:val="000000"/>
          <w:sz w:val="28"/>
        </w:rPr>
        <w:t>
      2) постельными принадлежностями: матрацем, подушкой, одеялом;</w:t>
      </w:r>
      <w:r>
        <w:br/>
      </w:r>
      <w:r>
        <w:rPr>
          <w:rFonts w:ascii="Times New Roman"/>
          <w:b w:val="false"/>
          <w:i w:val="false"/>
          <w:color w:val="000000"/>
          <w:sz w:val="28"/>
        </w:rPr>
        <w:t>
      3) постельным бельем: двумя простынями, наволочкой;</w:t>
      </w:r>
      <w:r>
        <w:br/>
      </w:r>
      <w:r>
        <w:rPr>
          <w:rFonts w:ascii="Times New Roman"/>
          <w:b w:val="false"/>
          <w:i w:val="false"/>
          <w:color w:val="000000"/>
          <w:sz w:val="28"/>
        </w:rPr>
        <w:t>
      4) полотенцем;</w:t>
      </w:r>
      <w:r>
        <w:br/>
      </w:r>
      <w:r>
        <w:rPr>
          <w:rFonts w:ascii="Times New Roman"/>
          <w:b w:val="false"/>
          <w:i w:val="false"/>
          <w:color w:val="000000"/>
          <w:sz w:val="28"/>
        </w:rPr>
        <w:t>
      5) столовой посудой и столовыми приборами: миской, кружкой, ложкой;</w:t>
      </w:r>
      <w:r>
        <w:br/>
      </w:r>
      <w:r>
        <w:rPr>
          <w:rFonts w:ascii="Times New Roman"/>
          <w:b w:val="false"/>
          <w:i w:val="false"/>
          <w:color w:val="000000"/>
          <w:sz w:val="28"/>
        </w:rPr>
        <w:t>
      6) одеждой по сезону (при отсутствии собственной);</w:t>
      </w:r>
      <w:r>
        <w:br/>
      </w:r>
      <w:r>
        <w:rPr>
          <w:rFonts w:ascii="Times New Roman"/>
          <w:b w:val="false"/>
          <w:i w:val="false"/>
          <w:color w:val="000000"/>
          <w:sz w:val="28"/>
        </w:rPr>
        <w:t>
      7) книгами и журналами из библиотеки следственного изолятора.</w:t>
      </w:r>
      <w:r>
        <w:br/>
      </w:r>
      <w:r>
        <w:rPr>
          <w:rFonts w:ascii="Times New Roman"/>
          <w:b w:val="false"/>
          <w:i w:val="false"/>
          <w:color w:val="000000"/>
          <w:sz w:val="28"/>
        </w:rPr>
        <w:t>
      Указанное имущество выдается бесплатно во временное пользование в период содержания под стражей.</w:t>
      </w:r>
      <w:r>
        <w:br/>
      </w:r>
      <w:r>
        <w:rPr>
          <w:rFonts w:ascii="Times New Roman"/>
          <w:b w:val="false"/>
          <w:i w:val="false"/>
          <w:color w:val="000000"/>
          <w:sz w:val="28"/>
        </w:rPr>
        <w:t>
      Спальные помещения должны отвечать санитарно-эпидемиологическим требованиям (квадратура помещения, освещение безопасного для зрения, возможности, при дневном освещении чтения литературы, вентиляция помещения.).</w:t>
      </w:r>
      <w:r>
        <w:br/>
      </w:r>
      <w:r>
        <w:rPr>
          <w:rFonts w:ascii="Times New Roman"/>
          <w:b w:val="false"/>
          <w:i w:val="false"/>
          <w:color w:val="000000"/>
          <w:sz w:val="28"/>
        </w:rPr>
        <w:t>
      </w:t>
      </w:r>
      <w:r>
        <w:rPr>
          <w:rFonts w:ascii="Times New Roman"/>
          <w:b w:val="false"/>
          <w:i w:val="false"/>
          <w:color w:val="ff0000"/>
          <w:sz w:val="28"/>
        </w:rPr>
        <w:t xml:space="preserve">Сноска. Пункт 51 с изменением, внесенным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52. Для общего пользования в камеры в соответствии с установленными нормами и в расчете на количество содержащихся в них лиц выдаются:</w:t>
      </w:r>
      <w:r>
        <w:br/>
      </w:r>
      <w:r>
        <w:rPr>
          <w:rFonts w:ascii="Times New Roman"/>
          <w:b w:val="false"/>
          <w:i w:val="false"/>
          <w:color w:val="000000"/>
          <w:sz w:val="28"/>
        </w:rPr>
        <w:t>
      1) мыло хозяйственное;</w:t>
      </w:r>
      <w:r>
        <w:br/>
      </w:r>
      <w:r>
        <w:rPr>
          <w:rFonts w:ascii="Times New Roman"/>
          <w:b w:val="false"/>
          <w:i w:val="false"/>
          <w:color w:val="000000"/>
          <w:sz w:val="28"/>
        </w:rPr>
        <w:t>
      2) бумага для гигиенических целей;</w:t>
      </w:r>
      <w:r>
        <w:br/>
      </w:r>
      <w:r>
        <w:rPr>
          <w:rFonts w:ascii="Times New Roman"/>
          <w:b w:val="false"/>
          <w:i w:val="false"/>
          <w:color w:val="000000"/>
          <w:sz w:val="28"/>
        </w:rPr>
        <w:t>
      3) газеты;</w:t>
      </w:r>
      <w:r>
        <w:br/>
      </w:r>
      <w:r>
        <w:rPr>
          <w:rFonts w:ascii="Times New Roman"/>
          <w:b w:val="false"/>
          <w:i w:val="false"/>
          <w:color w:val="000000"/>
          <w:sz w:val="28"/>
        </w:rPr>
        <w:t>
      4) настольные игры: шашки, шахматы, домино, нарды;</w:t>
      </w:r>
      <w:r>
        <w:br/>
      </w:r>
      <w:r>
        <w:rPr>
          <w:rFonts w:ascii="Times New Roman"/>
          <w:b w:val="false"/>
          <w:i w:val="false"/>
          <w:color w:val="000000"/>
          <w:sz w:val="28"/>
        </w:rPr>
        <w:t>
      5) пределы для уборки камеры;</w:t>
      </w:r>
      <w:r>
        <w:br/>
      </w:r>
      <w:r>
        <w:rPr>
          <w:rFonts w:ascii="Times New Roman"/>
          <w:b w:val="false"/>
          <w:i w:val="false"/>
          <w:color w:val="000000"/>
          <w:sz w:val="28"/>
        </w:rPr>
        <w:t>
      6) швейные иглы, ножницы, ножи для резки продуктов питания (могут быть выданы подозреваемым и обвиняемым в кратковременное пользование под контролем администрации).</w:t>
      </w:r>
      <w:r>
        <w:br/>
      </w:r>
      <w:r>
        <w:rPr>
          <w:rFonts w:ascii="Times New Roman"/>
          <w:b w:val="false"/>
          <w:i w:val="false"/>
          <w:color w:val="000000"/>
          <w:sz w:val="28"/>
        </w:rPr>
        <w:t>
      Женщины с детьми получают предметы ухода за ними.</w:t>
      </w:r>
      <w:r>
        <w:br/>
      </w:r>
      <w:r>
        <w:rPr>
          <w:rFonts w:ascii="Times New Roman"/>
          <w:b w:val="false"/>
          <w:i w:val="false"/>
          <w:color w:val="000000"/>
          <w:sz w:val="28"/>
        </w:rPr>
        <w:t>
</w:t>
      </w:r>
      <w:r>
        <w:rPr>
          <w:rFonts w:ascii="Times New Roman"/>
          <w:b w:val="false"/>
          <w:i w:val="false"/>
          <w:color w:val="000000"/>
          <w:sz w:val="28"/>
        </w:rPr>
        <w:t>
      53. Камеры следственных изоляторов оборудуются:</w:t>
      </w:r>
      <w:r>
        <w:br/>
      </w:r>
      <w:r>
        <w:rPr>
          <w:rFonts w:ascii="Times New Roman"/>
          <w:b w:val="false"/>
          <w:i w:val="false"/>
          <w:color w:val="000000"/>
          <w:sz w:val="28"/>
        </w:rPr>
        <w:t>
      1) столом и скамейками и числом посадочных мест по количеству мест в камере;</w:t>
      </w:r>
      <w:r>
        <w:br/>
      </w:r>
      <w:r>
        <w:rPr>
          <w:rFonts w:ascii="Times New Roman"/>
          <w:b w:val="false"/>
          <w:i w:val="false"/>
          <w:color w:val="000000"/>
          <w:sz w:val="28"/>
        </w:rPr>
        <w:t>
      2) санитарным узлом;</w:t>
      </w:r>
      <w:r>
        <w:br/>
      </w:r>
      <w:r>
        <w:rPr>
          <w:rFonts w:ascii="Times New Roman"/>
          <w:b w:val="false"/>
          <w:i w:val="false"/>
          <w:color w:val="000000"/>
          <w:sz w:val="28"/>
        </w:rPr>
        <w:t>
      3) краном с водопроводной водой;</w:t>
      </w:r>
      <w:r>
        <w:br/>
      </w:r>
      <w:r>
        <w:rPr>
          <w:rFonts w:ascii="Times New Roman"/>
          <w:b w:val="false"/>
          <w:i w:val="false"/>
          <w:color w:val="000000"/>
          <w:sz w:val="28"/>
        </w:rPr>
        <w:t>
      4) розетками для подключения электроприборов;</w:t>
      </w:r>
      <w:r>
        <w:br/>
      </w:r>
      <w:r>
        <w:rPr>
          <w:rFonts w:ascii="Times New Roman"/>
          <w:b w:val="false"/>
          <w:i w:val="false"/>
          <w:color w:val="000000"/>
          <w:sz w:val="28"/>
        </w:rPr>
        <w:t>
      5) шкафом для продуктов;</w:t>
      </w:r>
      <w:r>
        <w:br/>
      </w:r>
      <w:r>
        <w:rPr>
          <w:rFonts w:ascii="Times New Roman"/>
          <w:b w:val="false"/>
          <w:i w:val="false"/>
          <w:color w:val="000000"/>
          <w:sz w:val="28"/>
        </w:rPr>
        <w:t>
      6) вешалкой для верхней одежды;</w:t>
      </w:r>
      <w:r>
        <w:br/>
      </w:r>
      <w:r>
        <w:rPr>
          <w:rFonts w:ascii="Times New Roman"/>
          <w:b w:val="false"/>
          <w:i w:val="false"/>
          <w:color w:val="000000"/>
          <w:sz w:val="28"/>
        </w:rPr>
        <w:t>
      7) полкой для туалетных принадлежностей;</w:t>
      </w:r>
      <w:r>
        <w:br/>
      </w:r>
      <w:r>
        <w:rPr>
          <w:rFonts w:ascii="Times New Roman"/>
          <w:b w:val="false"/>
          <w:i w:val="false"/>
          <w:color w:val="000000"/>
          <w:sz w:val="28"/>
        </w:rPr>
        <w:t>
      8) настенным зеркалом;</w:t>
      </w:r>
      <w:r>
        <w:br/>
      </w:r>
      <w:r>
        <w:rPr>
          <w:rFonts w:ascii="Times New Roman"/>
          <w:b w:val="false"/>
          <w:i w:val="false"/>
          <w:color w:val="000000"/>
          <w:sz w:val="28"/>
        </w:rPr>
        <w:t>
      9) бачком для питьевой воды;</w:t>
      </w:r>
      <w:r>
        <w:br/>
      </w:r>
      <w:r>
        <w:rPr>
          <w:rFonts w:ascii="Times New Roman"/>
          <w:b w:val="false"/>
          <w:i w:val="false"/>
          <w:color w:val="000000"/>
          <w:sz w:val="28"/>
        </w:rPr>
        <w:t>
      10) радиодинамиком для вещания общегосударственной программы;</w:t>
      </w:r>
      <w:r>
        <w:br/>
      </w:r>
      <w:r>
        <w:rPr>
          <w:rFonts w:ascii="Times New Roman"/>
          <w:b w:val="false"/>
          <w:i w:val="false"/>
          <w:color w:val="000000"/>
          <w:sz w:val="28"/>
        </w:rPr>
        <w:t>
      11) кнопкой для вызова представителя администрации;</w:t>
      </w:r>
      <w:r>
        <w:br/>
      </w:r>
      <w:r>
        <w:rPr>
          <w:rFonts w:ascii="Times New Roman"/>
          <w:b w:val="false"/>
          <w:i w:val="false"/>
          <w:color w:val="000000"/>
          <w:sz w:val="28"/>
        </w:rPr>
        <w:t>
      12) урной для мусора;</w:t>
      </w:r>
      <w:r>
        <w:br/>
      </w:r>
      <w:r>
        <w:rPr>
          <w:rFonts w:ascii="Times New Roman"/>
          <w:b w:val="false"/>
          <w:i w:val="false"/>
          <w:color w:val="000000"/>
          <w:sz w:val="28"/>
        </w:rPr>
        <w:t>
      13) светильниками дневного и ночного освещения;</w:t>
      </w:r>
      <w:r>
        <w:br/>
      </w:r>
      <w:r>
        <w:rPr>
          <w:rFonts w:ascii="Times New Roman"/>
          <w:b w:val="false"/>
          <w:i w:val="false"/>
          <w:color w:val="000000"/>
          <w:sz w:val="28"/>
        </w:rPr>
        <w:t>
      14) вентиляционным оборудованием, а также бытовыми приборами, в случае оказания дополнительных платных услуг;</w:t>
      </w:r>
      <w:r>
        <w:br/>
      </w:r>
      <w:r>
        <w:rPr>
          <w:rFonts w:ascii="Times New Roman"/>
          <w:b w:val="false"/>
          <w:i w:val="false"/>
          <w:color w:val="000000"/>
          <w:sz w:val="28"/>
        </w:rPr>
        <w:t>
      15) детскими кроватями в камерах, где содержатся женщины с детьми;</w:t>
      </w:r>
      <w:r>
        <w:br/>
      </w:r>
      <w:r>
        <w:rPr>
          <w:rFonts w:ascii="Times New Roman"/>
          <w:b w:val="false"/>
          <w:i w:val="false"/>
          <w:color w:val="000000"/>
          <w:sz w:val="28"/>
        </w:rPr>
        <w:t>
      16) емкостью для гигиенических целей и стирки одежды.</w:t>
      </w:r>
      <w:r>
        <w:br/>
      </w:r>
      <w:r>
        <w:rPr>
          <w:rFonts w:ascii="Times New Roman"/>
          <w:b w:val="false"/>
          <w:i w:val="false"/>
          <w:color w:val="000000"/>
          <w:sz w:val="28"/>
        </w:rPr>
        <w:t>
</w:t>
      </w:r>
      <w:r>
        <w:rPr>
          <w:rFonts w:ascii="Times New Roman"/>
          <w:b w:val="false"/>
          <w:i w:val="false"/>
          <w:color w:val="000000"/>
          <w:sz w:val="28"/>
        </w:rPr>
        <w:t>
      54. При отсутствии в камерах водонагревательных приборов либо горячей водопроводной воды, горячая вода для стирки и гигиенических целей и кипяченая вода для питья, выдаются ежедневно в установленное администрацией следственного изолятора время с учетом потребности.</w:t>
      </w:r>
      <w:r>
        <w:br/>
      </w:r>
      <w:r>
        <w:rPr>
          <w:rFonts w:ascii="Times New Roman"/>
          <w:b w:val="false"/>
          <w:i w:val="false"/>
          <w:color w:val="000000"/>
          <w:sz w:val="28"/>
        </w:rPr>
        <w:t>
</w:t>
      </w:r>
      <w:r>
        <w:rPr>
          <w:rFonts w:ascii="Times New Roman"/>
          <w:b w:val="false"/>
          <w:i w:val="false"/>
          <w:color w:val="000000"/>
          <w:sz w:val="28"/>
        </w:rPr>
        <w:t>
      55. Подозреваемые и обвиняемые, содержащиеся в камерах и карцерах, не имеющих санитарных узлов, выводятся в туалет для оправки покамерно два раза в сутки (утром - после подъема и вечером перед отходом ко сну). В камерах и карцерах, где нет санитарных узлов, устанавливаются специальные баки с крышками, прикрепленными к ним.</w:t>
      </w:r>
      <w:r>
        <w:br/>
      </w:r>
      <w:r>
        <w:rPr>
          <w:rFonts w:ascii="Times New Roman"/>
          <w:b w:val="false"/>
          <w:i w:val="false"/>
          <w:color w:val="000000"/>
          <w:sz w:val="28"/>
        </w:rPr>
        <w:t>
</w:t>
      </w:r>
      <w:r>
        <w:rPr>
          <w:rFonts w:ascii="Times New Roman"/>
          <w:b w:val="false"/>
          <w:i w:val="false"/>
          <w:color w:val="000000"/>
          <w:sz w:val="28"/>
        </w:rPr>
        <w:t>
      56. Не реже одного раза в неделю подозреваемому и обвиняемому предоставляется возможность помывки в душе продолжительностью не менее 15 минут. Смена постельного белья осуществляется еженедельно после помывки в душе.</w:t>
      </w:r>
      <w:r>
        <w:br/>
      </w:r>
      <w:r>
        <w:rPr>
          <w:rFonts w:ascii="Times New Roman"/>
          <w:b w:val="false"/>
          <w:i w:val="false"/>
          <w:color w:val="000000"/>
          <w:sz w:val="28"/>
        </w:rPr>
        <w:t>
</w:t>
      </w:r>
      <w:r>
        <w:rPr>
          <w:rFonts w:ascii="Times New Roman"/>
          <w:b w:val="false"/>
          <w:i w:val="false"/>
          <w:color w:val="000000"/>
          <w:sz w:val="28"/>
        </w:rPr>
        <w:t>
      57. При отсутствии собственных, бритвенные принадлежности выдаются лицам, содержащимся под стражей, по их просьбе в установленное администрацией следственного изолятора время не реже двух раз в неделю.</w:t>
      </w:r>
      <w:r>
        <w:br/>
      </w:r>
      <w:r>
        <w:rPr>
          <w:rFonts w:ascii="Times New Roman"/>
          <w:b w:val="false"/>
          <w:i w:val="false"/>
          <w:color w:val="000000"/>
          <w:sz w:val="28"/>
        </w:rPr>
        <w:t>
</w:t>
      </w:r>
      <w:r>
        <w:rPr>
          <w:rFonts w:ascii="Times New Roman"/>
          <w:b w:val="false"/>
          <w:i w:val="false"/>
          <w:color w:val="000000"/>
          <w:sz w:val="28"/>
        </w:rPr>
        <w:t>
      58. Настольные игры выдаются из расчета по одному комплекту на 10 человек или на камеру, если в ней содержится менее 10 человек.</w:t>
      </w:r>
      <w:r>
        <w:br/>
      </w:r>
      <w:r>
        <w:rPr>
          <w:rFonts w:ascii="Times New Roman"/>
          <w:b w:val="false"/>
          <w:i w:val="false"/>
          <w:color w:val="000000"/>
          <w:sz w:val="28"/>
        </w:rPr>
        <w:t>
</w:t>
      </w:r>
      <w:r>
        <w:rPr>
          <w:rFonts w:ascii="Times New Roman"/>
          <w:b w:val="false"/>
          <w:i w:val="false"/>
          <w:color w:val="000000"/>
          <w:sz w:val="28"/>
        </w:rPr>
        <w:t>
      59. Для написания предложений, заявлений, жалоб, подозреваемым и обвиняемым по их просьбе выдаются письменные принадлежности (бумага, шариковая ручка).</w:t>
      </w:r>
      <w:r>
        <w:br/>
      </w:r>
      <w:r>
        <w:rPr>
          <w:rFonts w:ascii="Times New Roman"/>
          <w:b w:val="false"/>
          <w:i w:val="false"/>
          <w:color w:val="000000"/>
          <w:sz w:val="28"/>
        </w:rPr>
        <w:t>
</w:t>
      </w:r>
      <w:r>
        <w:rPr>
          <w:rFonts w:ascii="Times New Roman"/>
          <w:b w:val="false"/>
          <w:i w:val="false"/>
          <w:color w:val="000000"/>
          <w:sz w:val="28"/>
        </w:rPr>
        <w:t>
      60. Газеты из библиотеки следственного изолятора выдаются в камеры по мере их поступления из расчета одна газета на 10 человек или на камеру, если в ней содержится менее 10 человек.</w:t>
      </w:r>
      <w:r>
        <w:br/>
      </w:r>
      <w:r>
        <w:rPr>
          <w:rFonts w:ascii="Times New Roman"/>
          <w:b w:val="false"/>
          <w:i w:val="false"/>
          <w:color w:val="000000"/>
          <w:sz w:val="28"/>
        </w:rPr>
        <w:t>
</w:t>
      </w:r>
      <w:r>
        <w:rPr>
          <w:rFonts w:ascii="Times New Roman"/>
          <w:b w:val="false"/>
          <w:i w:val="false"/>
          <w:color w:val="000000"/>
          <w:sz w:val="28"/>
        </w:rPr>
        <w:t>
      61. Обмен книг и журналов из библиотеки следственного изолятора осуществляется один раз в неделю. Правила пользования библиотечным абонементом утверждаются начальником следственного изолятора.</w:t>
      </w:r>
      <w:r>
        <w:br/>
      </w:r>
      <w:r>
        <w:rPr>
          <w:rFonts w:ascii="Times New Roman"/>
          <w:b w:val="false"/>
          <w:i w:val="false"/>
          <w:color w:val="000000"/>
          <w:sz w:val="28"/>
        </w:rPr>
        <w:t>
</w:t>
      </w:r>
      <w:r>
        <w:rPr>
          <w:rFonts w:ascii="Times New Roman"/>
          <w:b w:val="false"/>
          <w:i w:val="false"/>
          <w:color w:val="000000"/>
          <w:sz w:val="28"/>
        </w:rPr>
        <w:t>
      62. Подозреваемые и обвиняемые несут материальную ответственность за причиненный государству во время содержания под стражей материальный ущерб:</w:t>
      </w:r>
      <w:r>
        <w:br/>
      </w:r>
      <w:r>
        <w:rPr>
          <w:rFonts w:ascii="Times New Roman"/>
          <w:b w:val="false"/>
          <w:i w:val="false"/>
          <w:color w:val="000000"/>
          <w:sz w:val="28"/>
        </w:rPr>
        <w:t>
      1) причиненный при исполнении трудовых обязанностей - в порядке и размерах,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 xml:space="preserve"> о труде;</w:t>
      </w:r>
      <w:r>
        <w:br/>
      </w:r>
      <w:r>
        <w:rPr>
          <w:rFonts w:ascii="Times New Roman"/>
          <w:b w:val="false"/>
          <w:i w:val="false"/>
          <w:color w:val="000000"/>
          <w:sz w:val="28"/>
        </w:rPr>
        <w:t>
      2) причиненный иными действиями - в порядке и размерах, предусмотренных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63. Для установления виновных, причинивших материальный ущерб, администрация следственного изолятора проводит служебную проверку, которая назначается начальником следственного изолятора и должна быть завершена не позднее одного месяца со дня установления факта причинения ущерба.</w:t>
      </w:r>
      <w:r>
        <w:br/>
      </w:r>
      <w:r>
        <w:rPr>
          <w:rFonts w:ascii="Times New Roman"/>
          <w:b w:val="false"/>
          <w:i w:val="false"/>
          <w:color w:val="000000"/>
          <w:sz w:val="28"/>
        </w:rPr>
        <w:t>
</w:t>
      </w:r>
      <w:r>
        <w:rPr>
          <w:rFonts w:ascii="Times New Roman"/>
          <w:b w:val="false"/>
          <w:i w:val="false"/>
          <w:color w:val="000000"/>
          <w:sz w:val="28"/>
        </w:rPr>
        <w:t xml:space="preserve">
      64. При служебной проверке устанавливаются наличие обстоятельств, при которых наступает материальная ответственность, конкретное содержание и размер ущерба либо отсутствие оснований для материальной ответственности. </w:t>
      </w:r>
      <w:r>
        <w:br/>
      </w:r>
      <w:r>
        <w:rPr>
          <w:rFonts w:ascii="Times New Roman"/>
          <w:b w:val="false"/>
          <w:i w:val="false"/>
          <w:color w:val="000000"/>
          <w:sz w:val="28"/>
        </w:rPr>
        <w:t>
      В процессе проверки обязательно получение письменного объяснения лица, причинившего материальный ущерб. При отказе указанного лица дать письменное объяснение это отражается в материалах служебной проверки.</w:t>
      </w:r>
      <w:r>
        <w:br/>
      </w:r>
      <w:r>
        <w:rPr>
          <w:rFonts w:ascii="Times New Roman"/>
          <w:b w:val="false"/>
          <w:i w:val="false"/>
          <w:color w:val="000000"/>
          <w:sz w:val="28"/>
        </w:rPr>
        <w:t>
</w:t>
      </w:r>
      <w:r>
        <w:rPr>
          <w:rFonts w:ascii="Times New Roman"/>
          <w:b w:val="false"/>
          <w:i w:val="false"/>
          <w:color w:val="000000"/>
          <w:sz w:val="28"/>
        </w:rPr>
        <w:t>
      65. Размер ущерба определяется на основании постановления начальника следственного изолятора, вынесенного по результатам служебной проверки, заверенного печатью учреждения. Постановление объявляется подозреваемому или обвиняемому учинившему ущерб, под расписку. Взыскание производится из денежных средств, имеющихся на лицевом счете подозреваемого и обвиняемого.</w:t>
      </w:r>
      <w:r>
        <w:br/>
      </w:r>
      <w:r>
        <w:rPr>
          <w:rFonts w:ascii="Times New Roman"/>
          <w:b w:val="false"/>
          <w:i w:val="false"/>
          <w:color w:val="000000"/>
          <w:sz w:val="28"/>
        </w:rPr>
        <w:t>
      По просьбе подозреваемого и обвиняемого причиненный им материальный ущерб может быть возмещен его родственниками или иными лицами с их согласия.</w:t>
      </w:r>
      <w:r>
        <w:br/>
      </w:r>
      <w:r>
        <w:rPr>
          <w:rFonts w:ascii="Times New Roman"/>
          <w:b w:val="false"/>
          <w:i w:val="false"/>
          <w:color w:val="000000"/>
          <w:sz w:val="28"/>
        </w:rPr>
        <w:t>
</w:t>
      </w:r>
      <w:r>
        <w:rPr>
          <w:rFonts w:ascii="Times New Roman"/>
          <w:b w:val="false"/>
          <w:i w:val="false"/>
          <w:color w:val="000000"/>
          <w:sz w:val="28"/>
        </w:rPr>
        <w:t>
      66. При отсутствии у подозреваемого и обвиняемого денег на лицевом счете, а также в случаях, когда в следственном изоляторе взыскание ущерба произведено не полностью, при направлении этого лица в учреждение, исполняющее уголовное наказание в виде лишения свободы, постановление об удержании за причиненный ущерб пересылается по месту отбывания, где не возмещенный материальный ущерб взыскивается администрацией указанного учреждения из средств, заработанных осужденным за время отбытия наказания либо добровольно из других источников.</w:t>
      </w:r>
      <w:r>
        <w:br/>
      </w:r>
      <w:r>
        <w:rPr>
          <w:rFonts w:ascii="Times New Roman"/>
          <w:b w:val="false"/>
          <w:i w:val="false"/>
          <w:color w:val="000000"/>
          <w:sz w:val="28"/>
        </w:rPr>
        <w:t>
</w:t>
      </w:r>
      <w:r>
        <w:rPr>
          <w:rFonts w:ascii="Times New Roman"/>
          <w:b w:val="false"/>
          <w:i w:val="false"/>
          <w:color w:val="000000"/>
          <w:sz w:val="28"/>
        </w:rPr>
        <w:t>
      67. Постановление начальника следственного изолятора о взыскании за причиненный ущерб может быть обжаловано вышестоящему должностному лицу, прокурору или в суд. Подача жалобы не приостанавливает взыскания ущерба. В случае удовлетворения жалобы, ранее удержанные суммы зачисляются на лицевой счет подозреваемого или обвиняемого.</w:t>
      </w:r>
      <w:r>
        <w:br/>
      </w:r>
      <w:r>
        <w:rPr>
          <w:rFonts w:ascii="Times New Roman"/>
          <w:b w:val="false"/>
          <w:i w:val="false"/>
          <w:color w:val="000000"/>
          <w:sz w:val="28"/>
        </w:rPr>
        <w:t>
</w:t>
      </w:r>
      <w:r>
        <w:rPr>
          <w:rFonts w:ascii="Times New Roman"/>
          <w:b w:val="false"/>
          <w:i w:val="false"/>
          <w:color w:val="000000"/>
          <w:sz w:val="28"/>
        </w:rPr>
        <w:t>
      68. В случае освобождения подозреваемого, обвиняемого из-под стражи не возмещенный материальный ущерб может быть взыскан по решению суда.</w:t>
      </w:r>
      <w:r>
        <w:br/>
      </w:r>
      <w:r>
        <w:rPr>
          <w:rFonts w:ascii="Times New Roman"/>
          <w:b w:val="false"/>
          <w:i w:val="false"/>
          <w:color w:val="000000"/>
          <w:sz w:val="28"/>
        </w:rPr>
        <w:t>
</w:t>
      </w:r>
      <w:r>
        <w:rPr>
          <w:rFonts w:ascii="Times New Roman"/>
          <w:b w:val="false"/>
          <w:i w:val="false"/>
          <w:color w:val="000000"/>
          <w:sz w:val="28"/>
        </w:rPr>
        <w:t>
      69. Материальный ущерб, причиненный подозреваемому и обвиняемому по вине администрации следственного изолятора, взыскивается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16"/>
    <w:bookmarkStart w:name="z11" w:id="17"/>
    <w:p>
      <w:pPr>
        <w:spacing w:after="0"/>
        <w:ind w:left="0"/>
        <w:jc w:val="left"/>
      </w:pPr>
      <w:r>
        <w:rPr>
          <w:rFonts w:ascii="Times New Roman"/>
          <w:b/>
          <w:i w:val="false"/>
          <w:color w:val="000000"/>
        </w:rPr>
        <w:t xml:space="preserve"> 
Глава 6</w:t>
      </w:r>
      <w:r>
        <w:br/>
      </w:r>
      <w:r>
        <w:rPr>
          <w:rFonts w:ascii="Times New Roman"/>
          <w:b/>
          <w:i w:val="false"/>
          <w:color w:val="000000"/>
        </w:rPr>
        <w:t>
Приобретение подозреваемыми и обвиняемыми</w:t>
      </w:r>
      <w:r>
        <w:br/>
      </w:r>
      <w:r>
        <w:rPr>
          <w:rFonts w:ascii="Times New Roman"/>
          <w:b/>
          <w:i w:val="false"/>
          <w:color w:val="000000"/>
        </w:rPr>
        <w:t>
продуктов питания, а также предметов первой</w:t>
      </w:r>
      <w:r>
        <w:br/>
      </w:r>
      <w:r>
        <w:rPr>
          <w:rFonts w:ascii="Times New Roman"/>
          <w:b/>
          <w:i w:val="false"/>
          <w:color w:val="000000"/>
        </w:rPr>
        <w:t>
необходимости и других промышленных товаров</w:t>
      </w:r>
    </w:p>
    <w:bookmarkEnd w:id="17"/>
    <w:bookmarkStart w:name="z128" w:id="18"/>
    <w:p>
      <w:pPr>
        <w:spacing w:after="0"/>
        <w:ind w:left="0"/>
        <w:jc w:val="both"/>
      </w:pPr>
      <w:r>
        <w:rPr>
          <w:rFonts w:ascii="Times New Roman"/>
          <w:b w:val="false"/>
          <w:i w:val="false"/>
          <w:color w:val="000000"/>
          <w:sz w:val="28"/>
        </w:rPr>
        <w:t>
      70. Подозреваемые и обвиняемые приобретают продукты питания, предметы первой необходимости и другие не запрещенные к хранению и использованию промышленные товары по безналичному расчету в магазине (ларьке) следственного изолятора или в иных торговых очках при отсутствии в следственных изоляторах магазина (ларька).</w:t>
      </w:r>
      <w:r>
        <w:br/>
      </w:r>
      <w:r>
        <w:rPr>
          <w:rFonts w:ascii="Times New Roman"/>
          <w:b w:val="false"/>
          <w:i w:val="false"/>
          <w:color w:val="000000"/>
          <w:sz w:val="28"/>
        </w:rPr>
        <w:t>
</w:t>
      </w:r>
      <w:r>
        <w:rPr>
          <w:rFonts w:ascii="Times New Roman"/>
          <w:b w:val="false"/>
          <w:i w:val="false"/>
          <w:color w:val="000000"/>
          <w:sz w:val="28"/>
        </w:rPr>
        <w:t>
      71. Ассортимент продуктов питания, предметов первой необходимости и других промышленных товаров, разрешенных к продаже в магазине (ларьке) следственного изолятора, определяется Перечнем продуктов питания. Сумма денег, на которую подозреваемый и обвиняемый может приобрести товар, не ограничивается.</w:t>
      </w:r>
      <w:r>
        <w:br/>
      </w:r>
      <w:r>
        <w:rPr>
          <w:rFonts w:ascii="Times New Roman"/>
          <w:b w:val="false"/>
          <w:i w:val="false"/>
          <w:color w:val="000000"/>
          <w:sz w:val="28"/>
        </w:rPr>
        <w:t>
</w:t>
      </w:r>
      <w:r>
        <w:rPr>
          <w:rFonts w:ascii="Times New Roman"/>
          <w:b w:val="false"/>
          <w:i w:val="false"/>
          <w:color w:val="000000"/>
          <w:sz w:val="28"/>
        </w:rPr>
        <w:t>
      72. Нормы отпуска одному лицу продуктов питания и иных товаров по ассортименту, количеству не устанавливаются. Общий вес продуктов питания, которые подозреваемый и обвиняемый может хранить при себе не должен превышать 25 килограммов. Отпуск купленного товара производится не реже двух раз в месяц.</w:t>
      </w:r>
      <w:r>
        <w:br/>
      </w:r>
      <w:r>
        <w:rPr>
          <w:rFonts w:ascii="Times New Roman"/>
          <w:b w:val="false"/>
          <w:i w:val="false"/>
          <w:color w:val="000000"/>
          <w:sz w:val="28"/>
        </w:rPr>
        <w:t>
</w:t>
      </w:r>
      <w:r>
        <w:rPr>
          <w:rFonts w:ascii="Times New Roman"/>
          <w:b w:val="false"/>
          <w:i w:val="false"/>
          <w:color w:val="000000"/>
          <w:sz w:val="28"/>
        </w:rPr>
        <w:t>
      73. Выводить подозреваемых и обвиняемых в магазин (ларек) запрещается. Ассортимент товаров, имеющихся в магазине (ларьке) и их стоимость доводятся до сведения лиц, содержащихся под стражей.</w:t>
      </w:r>
      <w:r>
        <w:br/>
      </w:r>
      <w:r>
        <w:rPr>
          <w:rFonts w:ascii="Times New Roman"/>
          <w:b w:val="false"/>
          <w:i w:val="false"/>
          <w:color w:val="000000"/>
          <w:sz w:val="28"/>
        </w:rPr>
        <w:t>
</w:t>
      </w:r>
      <w:r>
        <w:rPr>
          <w:rFonts w:ascii="Times New Roman"/>
          <w:b w:val="false"/>
          <w:i w:val="false"/>
          <w:color w:val="000000"/>
          <w:sz w:val="28"/>
        </w:rPr>
        <w:t>
      74. Лица, желающие приобрести продукты питания, предметы первой необходимости и промышленные товары, пишут заявления по установленной форме (</w:t>
      </w:r>
      <w:r>
        <w:rPr>
          <w:rFonts w:ascii="Times New Roman"/>
          <w:b w:val="false"/>
          <w:i w:val="false"/>
          <w:color w:val="000000"/>
          <w:sz w:val="28"/>
        </w:rPr>
        <w:t>приложение N 8</w:t>
      </w:r>
      <w:r>
        <w:rPr>
          <w:rFonts w:ascii="Times New Roman"/>
          <w:b w:val="false"/>
          <w:i w:val="false"/>
          <w:color w:val="000000"/>
          <w:sz w:val="28"/>
        </w:rPr>
        <w:t>) на имя начальника следственного изолятора, которые сдаются представителю администрации вместе с денежными квитанциями о наличии денег на лицевых счетах.</w:t>
      </w:r>
      <w:r>
        <w:br/>
      </w:r>
      <w:r>
        <w:rPr>
          <w:rFonts w:ascii="Times New Roman"/>
          <w:b w:val="false"/>
          <w:i w:val="false"/>
          <w:color w:val="000000"/>
          <w:sz w:val="28"/>
        </w:rPr>
        <w:t>
      Работник магазина (ларька) проверяет в финансовой части наличие денег на лицевых счетах подозреваемых и обвиняемых, изъявивших желание приобрести товары. Купленные товары разносятся по камерам и вручаются под расписку.</w:t>
      </w:r>
      <w:r>
        <w:br/>
      </w:r>
      <w:r>
        <w:rPr>
          <w:rFonts w:ascii="Times New Roman"/>
          <w:b w:val="false"/>
          <w:i w:val="false"/>
          <w:color w:val="000000"/>
          <w:sz w:val="28"/>
        </w:rPr>
        <w:t>
</w:t>
      </w:r>
      <w:r>
        <w:rPr>
          <w:rFonts w:ascii="Times New Roman"/>
          <w:b w:val="false"/>
          <w:i w:val="false"/>
          <w:color w:val="000000"/>
          <w:sz w:val="28"/>
        </w:rPr>
        <w:t>
      75. Если у подозреваемого или обвиняемого, для которого приобретался товар, остались деньги на лицевом счете, квитанция ему возвращается с соответствующей отметкой, а если нет средств, то квитанция приобщается к заявлению. По окончании рабочего дня работник магазина (ларька) составляет авансовый отчет и вместе с заявлениями сдает его в финансовую часть для списания денег с лицевых счетов.</w:t>
      </w:r>
      <w:r>
        <w:br/>
      </w:r>
      <w:r>
        <w:rPr>
          <w:rFonts w:ascii="Times New Roman"/>
          <w:b w:val="false"/>
          <w:i w:val="false"/>
          <w:color w:val="000000"/>
          <w:sz w:val="28"/>
        </w:rPr>
        <w:t>
</w:t>
      </w:r>
      <w:r>
        <w:rPr>
          <w:rFonts w:ascii="Times New Roman"/>
          <w:b w:val="false"/>
          <w:i w:val="false"/>
          <w:color w:val="000000"/>
          <w:sz w:val="28"/>
        </w:rPr>
        <w:t>
      76. В случае отсутствия в следственном изоляторе магазина (ларька), необходимые товары подозреваемыми и обвиняемыми приобретаются в торговой точке, расположенной вне следственного изолятора.</w:t>
      </w:r>
      <w:r>
        <w:br/>
      </w:r>
      <w:r>
        <w:rPr>
          <w:rFonts w:ascii="Times New Roman"/>
          <w:b w:val="false"/>
          <w:i w:val="false"/>
          <w:color w:val="000000"/>
          <w:sz w:val="28"/>
        </w:rPr>
        <w:t>
      Подозреваемые и обвиняемые выдают доверенность, заверенную начальником следственного изолятора, сотруднику на получение в подотчет требуемой суммы денег с лицевых счетов подозреваемых и обвиняемых из финансовой части учреждения. Выданные деньги списываются с подотчетного лица на основании авансового отчета и документов, подтверждающих выдачу приобретенных продуктов питания и предметов первой необходимости лицам, подавшим об этом заявление. На основании заявления и расписки в получении продуктов питания и предметов первой необходимости их стоимость списывается с лицевых счетов подозреваемых и обвиняемых.</w:t>
      </w:r>
      <w:r>
        <w:br/>
      </w:r>
      <w:r>
        <w:rPr>
          <w:rFonts w:ascii="Times New Roman"/>
          <w:b w:val="false"/>
          <w:i w:val="false"/>
          <w:color w:val="000000"/>
          <w:sz w:val="28"/>
        </w:rPr>
        <w:t>
      О сумм, денег (с указанием даты), израсходованных на покупку продуктов питания и предметов первой необходимости подозреваемыми и обвиняемыми, администрация следственного изолятора делает отметку в личном деле.</w:t>
      </w:r>
    </w:p>
    <w:bookmarkEnd w:id="18"/>
    <w:bookmarkStart w:name="z42" w:id="19"/>
    <w:p>
      <w:pPr>
        <w:spacing w:after="0"/>
        <w:ind w:left="0"/>
        <w:jc w:val="left"/>
      </w:pPr>
      <w:r>
        <w:rPr>
          <w:rFonts w:ascii="Times New Roman"/>
          <w:b/>
          <w:i w:val="false"/>
          <w:color w:val="000000"/>
        </w:rPr>
        <w:t xml:space="preserve"> 
Глава 7</w:t>
      </w:r>
      <w:r>
        <w:br/>
      </w:r>
      <w:r>
        <w:rPr>
          <w:rFonts w:ascii="Times New Roman"/>
          <w:b/>
          <w:i w:val="false"/>
          <w:color w:val="000000"/>
        </w:rPr>
        <w:t>
Прием и передача подозреваемым и обвиняемым посылок, передач</w:t>
      </w:r>
    </w:p>
    <w:bookmarkEnd w:id="19"/>
    <w:bookmarkStart w:name="z135" w:id="20"/>
    <w:p>
      <w:pPr>
        <w:spacing w:after="0"/>
        <w:ind w:left="0"/>
        <w:jc w:val="both"/>
      </w:pPr>
      <w:r>
        <w:rPr>
          <w:rFonts w:ascii="Times New Roman"/>
          <w:b w:val="false"/>
          <w:i w:val="false"/>
          <w:color w:val="000000"/>
          <w:sz w:val="28"/>
        </w:rPr>
        <w:t>
      77. Прием посылок и передач, адресованных подозреваемым и обвиняемым осуществляется в помещении следственного изолятора, оборудованном для этой цели (</w:t>
      </w:r>
      <w:r>
        <w:rPr>
          <w:rFonts w:ascii="Times New Roman"/>
          <w:b w:val="false"/>
          <w:i w:val="false"/>
          <w:color w:val="000000"/>
          <w:sz w:val="28"/>
        </w:rPr>
        <w:t>приложение N 9</w:t>
      </w:r>
      <w:r>
        <w:rPr>
          <w:rFonts w:ascii="Times New Roman"/>
          <w:b w:val="false"/>
          <w:i w:val="false"/>
          <w:color w:val="000000"/>
          <w:sz w:val="28"/>
        </w:rPr>
        <w:t>). Подозреваемым и обвиняемым разрешается получать без ограничения количества посылки и передачи, вес которых не должен превышать норм, предусмотренных почтовыми правилами. Передачи принимаются в порядке очередности посетителей. Перечень продуктов питания вывешивается в помещении для приема передач на государственном и официально употребляемом русском языках.</w:t>
      </w:r>
      <w:r>
        <w:br/>
      </w:r>
      <w:r>
        <w:rPr>
          <w:rFonts w:ascii="Times New Roman"/>
          <w:b w:val="false"/>
          <w:i w:val="false"/>
          <w:color w:val="000000"/>
          <w:sz w:val="28"/>
        </w:rPr>
        <w:t>
</w:t>
      </w:r>
      <w:r>
        <w:rPr>
          <w:rFonts w:ascii="Times New Roman"/>
          <w:b w:val="false"/>
          <w:i w:val="false"/>
          <w:color w:val="000000"/>
          <w:sz w:val="28"/>
        </w:rPr>
        <w:t>
      78. Лицо, доставившее передачу, заполняет и подписывает заявление в двух экземплярах по установленной форме (</w:t>
      </w:r>
      <w:r>
        <w:rPr>
          <w:rFonts w:ascii="Times New Roman"/>
          <w:b w:val="false"/>
          <w:i w:val="false"/>
          <w:color w:val="000000"/>
          <w:sz w:val="28"/>
        </w:rPr>
        <w:t>приложение N 10</w:t>
      </w:r>
      <w:r>
        <w:rPr>
          <w:rFonts w:ascii="Times New Roman"/>
          <w:b w:val="false"/>
          <w:i w:val="false"/>
          <w:color w:val="000000"/>
          <w:sz w:val="28"/>
        </w:rPr>
        <w:t>). Оба экземпляра заявления, передача, документ, удостоверяющий личность лица, доставившего передачу, передаются работнику следственного изолятора.</w:t>
      </w:r>
      <w:r>
        <w:br/>
      </w:r>
      <w:r>
        <w:rPr>
          <w:rFonts w:ascii="Times New Roman"/>
          <w:b w:val="false"/>
          <w:i w:val="false"/>
          <w:color w:val="000000"/>
          <w:sz w:val="28"/>
        </w:rPr>
        <w:t>
</w:t>
      </w:r>
      <w:r>
        <w:rPr>
          <w:rFonts w:ascii="Times New Roman"/>
          <w:b w:val="false"/>
          <w:i w:val="false"/>
          <w:color w:val="000000"/>
          <w:sz w:val="28"/>
        </w:rPr>
        <w:t>
      79. Сверка наличия, веса и досмотр (</w:t>
      </w:r>
      <w:r>
        <w:rPr>
          <w:rFonts w:ascii="Times New Roman"/>
          <w:b w:val="false"/>
          <w:i w:val="false"/>
          <w:color w:val="000000"/>
          <w:sz w:val="28"/>
        </w:rPr>
        <w:t>приложение N 11</w:t>
      </w:r>
      <w:r>
        <w:rPr>
          <w:rFonts w:ascii="Times New Roman"/>
          <w:b w:val="false"/>
          <w:i w:val="false"/>
          <w:color w:val="000000"/>
          <w:sz w:val="28"/>
        </w:rPr>
        <w:t>) содержимого передач осуществляются в присутствии доставивших их лиц. Перечень вложений и вес посылок и передач проверяются и отмечаются в заявлении. Документ, удостоверяющий личность, возвращается после проведения сверки либо досмотра содержимого передачи.</w:t>
      </w:r>
      <w:r>
        <w:br/>
      </w:r>
      <w:r>
        <w:rPr>
          <w:rFonts w:ascii="Times New Roman"/>
          <w:b w:val="false"/>
          <w:i w:val="false"/>
          <w:color w:val="000000"/>
          <w:sz w:val="28"/>
        </w:rPr>
        <w:t>
</w:t>
      </w:r>
      <w:r>
        <w:rPr>
          <w:rFonts w:ascii="Times New Roman"/>
          <w:b w:val="false"/>
          <w:i w:val="false"/>
          <w:color w:val="000000"/>
          <w:sz w:val="28"/>
        </w:rPr>
        <w:t>
      80. Приняв передачу, сотрудник следственного изолятора возвращает посетителю личные документы и первый экземпляр заявления с распиской в приеме, а второй экземпляр приобщают к личному делу подозреваемого и обвиняемого после его подписи в получении передачи. В справочной карточке на это лицо делается отметка о получении передачи. В случае отказа подозреваемого или обвиняемого расписаться в заявлении, в нем делается об этом соответствующая отметка.</w:t>
      </w:r>
      <w:r>
        <w:br/>
      </w:r>
      <w:r>
        <w:rPr>
          <w:rFonts w:ascii="Times New Roman"/>
          <w:b w:val="false"/>
          <w:i w:val="false"/>
          <w:color w:val="000000"/>
          <w:sz w:val="28"/>
        </w:rPr>
        <w:t>
</w:t>
      </w:r>
      <w:r>
        <w:rPr>
          <w:rFonts w:ascii="Times New Roman"/>
          <w:b w:val="false"/>
          <w:i w:val="false"/>
          <w:color w:val="000000"/>
          <w:sz w:val="28"/>
        </w:rPr>
        <w:t>
      81. Передачи не принимаются и возвращаются посетителю в случаях:</w:t>
      </w:r>
      <w:r>
        <w:br/>
      </w:r>
      <w:r>
        <w:rPr>
          <w:rFonts w:ascii="Times New Roman"/>
          <w:b w:val="false"/>
          <w:i w:val="false"/>
          <w:color w:val="000000"/>
          <w:sz w:val="28"/>
        </w:rPr>
        <w:t>
      1) освобождения адресата из-под стражи или убытия его из следственного изолятора на срок более трех суток;</w:t>
      </w:r>
      <w:r>
        <w:br/>
      </w:r>
      <w:r>
        <w:rPr>
          <w:rFonts w:ascii="Times New Roman"/>
          <w:b w:val="false"/>
          <w:i w:val="false"/>
          <w:color w:val="000000"/>
          <w:sz w:val="28"/>
        </w:rPr>
        <w:t>
      2) смерти подозреваемого или обвиняемого;</w:t>
      </w:r>
      <w:r>
        <w:br/>
      </w:r>
      <w:r>
        <w:rPr>
          <w:rFonts w:ascii="Times New Roman"/>
          <w:b w:val="false"/>
          <w:i w:val="false"/>
          <w:color w:val="000000"/>
          <w:sz w:val="28"/>
        </w:rPr>
        <w:t>
      3) отсутствия у подозреваемого или обвиняемого возможности лично принять адресованную ему передачу или использовать ее содержимое по назначению;</w:t>
      </w:r>
      <w:r>
        <w:br/>
      </w:r>
      <w:r>
        <w:rPr>
          <w:rFonts w:ascii="Times New Roman"/>
          <w:b w:val="false"/>
          <w:i w:val="false"/>
          <w:color w:val="000000"/>
          <w:sz w:val="28"/>
        </w:rPr>
        <w:t>
      4) несоответствия веса передачи норме, предусмотренной почтовыми правилами;</w:t>
      </w:r>
      <w:r>
        <w:br/>
      </w:r>
      <w:r>
        <w:rPr>
          <w:rFonts w:ascii="Times New Roman"/>
          <w:b w:val="false"/>
          <w:i w:val="false"/>
          <w:color w:val="000000"/>
          <w:sz w:val="28"/>
        </w:rPr>
        <w:t>
      5) не предъявления лицом, доставившим передачу, документа, удостоверяющего личность;</w:t>
      </w:r>
      <w:r>
        <w:br/>
      </w:r>
      <w:r>
        <w:rPr>
          <w:rFonts w:ascii="Times New Roman"/>
          <w:b w:val="false"/>
          <w:i w:val="false"/>
          <w:color w:val="000000"/>
          <w:sz w:val="28"/>
        </w:rPr>
        <w:t>
      6) неправильного оформления заявления на прием передач;</w:t>
      </w:r>
      <w:r>
        <w:br/>
      </w:r>
      <w:r>
        <w:rPr>
          <w:rFonts w:ascii="Times New Roman"/>
          <w:b w:val="false"/>
          <w:i w:val="false"/>
          <w:color w:val="000000"/>
          <w:sz w:val="28"/>
        </w:rPr>
        <w:t>
      7) наличия письменного отказа подозреваемого или обвиняемого в приеме передач в свой адрес;</w:t>
      </w:r>
      <w:r>
        <w:br/>
      </w:r>
      <w:r>
        <w:rPr>
          <w:rFonts w:ascii="Times New Roman"/>
          <w:b w:val="false"/>
          <w:i w:val="false"/>
          <w:color w:val="000000"/>
          <w:sz w:val="28"/>
        </w:rPr>
        <w:t>
      8) лицам, конвоируемым транзитом.</w:t>
      </w:r>
      <w:r>
        <w:br/>
      </w:r>
      <w:r>
        <w:rPr>
          <w:rFonts w:ascii="Times New Roman"/>
          <w:b w:val="false"/>
          <w:i w:val="false"/>
          <w:color w:val="000000"/>
          <w:sz w:val="28"/>
        </w:rPr>
        <w:t>
</w:t>
      </w:r>
      <w:r>
        <w:rPr>
          <w:rFonts w:ascii="Times New Roman"/>
          <w:b w:val="false"/>
          <w:i w:val="false"/>
          <w:color w:val="ff0000"/>
          <w:sz w:val="28"/>
        </w:rPr>
        <w:t xml:space="preserve">      Сноска. В пункт 81 внесены изменения приказом Министра юстиции РК от 9 июня 2006 года N </w:t>
      </w:r>
      <w:r>
        <w:rPr>
          <w:rFonts w:ascii="Times New Roman"/>
          <w:b w:val="false"/>
          <w:i w:val="false"/>
          <w:color w:val="000000"/>
          <w:sz w:val="28"/>
        </w:rPr>
        <w:t>175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82. При приеме содержимого передач, адресованных лицам, проходящим курс лечения в следственном изоляторе или больнице, учитываются рекомендации лечащих врачей.</w:t>
      </w:r>
      <w:r>
        <w:br/>
      </w:r>
      <w:r>
        <w:rPr>
          <w:rFonts w:ascii="Times New Roman"/>
          <w:b w:val="false"/>
          <w:i w:val="false"/>
          <w:color w:val="000000"/>
          <w:sz w:val="28"/>
        </w:rPr>
        <w:t>
</w:t>
      </w:r>
      <w:r>
        <w:rPr>
          <w:rFonts w:ascii="Times New Roman"/>
          <w:b w:val="false"/>
          <w:i w:val="false"/>
          <w:color w:val="000000"/>
          <w:sz w:val="28"/>
        </w:rPr>
        <w:t>
      83. После вскрытия и сверки содержимого посылок составляется в двух экземплярах опись, в которой указывается: наименование и перечень вещей и продуктов, их внешние признаки, качество, что конкретно из содержимого изъято или сдано на хранение. Предметы, вещества и продукты питания, разрешенные к хранению, передаются подозреваемому, обвиняемому под расписку в описи, первый экземпляр которой приобщается к его личному делу, а второй в номенклатурное дело.</w:t>
      </w:r>
      <w:r>
        <w:br/>
      </w:r>
      <w:r>
        <w:rPr>
          <w:rFonts w:ascii="Times New Roman"/>
          <w:b w:val="false"/>
          <w:i w:val="false"/>
          <w:color w:val="000000"/>
          <w:sz w:val="28"/>
        </w:rPr>
        <w:t>
</w:t>
      </w:r>
      <w:r>
        <w:rPr>
          <w:rFonts w:ascii="Times New Roman"/>
          <w:b w:val="false"/>
          <w:i w:val="false"/>
          <w:color w:val="000000"/>
          <w:sz w:val="28"/>
        </w:rPr>
        <w:t>
      84. Обнаруженные в передачах предметы, вещества и продукты питания, запрещенные к хранению и использованию подозреваемыми и обвиняемыми, возвращаются лицу, доставившему передачу, с указанием причин возврата. Деньги, обнаруженные в посылках и передачах, зачисляются на лицевой счет подозреваемых, обвиняемых.</w:t>
      </w:r>
      <w:r>
        <w:br/>
      </w:r>
      <w:r>
        <w:rPr>
          <w:rFonts w:ascii="Times New Roman"/>
          <w:b w:val="false"/>
          <w:i w:val="false"/>
          <w:color w:val="000000"/>
          <w:sz w:val="28"/>
        </w:rPr>
        <w:t>
</w:t>
      </w:r>
      <w:r>
        <w:rPr>
          <w:rFonts w:ascii="Times New Roman"/>
          <w:b w:val="false"/>
          <w:i w:val="false"/>
          <w:color w:val="000000"/>
          <w:sz w:val="28"/>
        </w:rPr>
        <w:t>
      85. Посылки возвращаются отправителям в случаях, перечисленных в подпунктах 1), 2), 3), 7) пункта 81 настоящих Правил. Посылки возвращаются по почте наложенным платежом с пометкой "подлежит возврату".</w:t>
      </w:r>
      <w:r>
        <w:br/>
      </w:r>
      <w:r>
        <w:rPr>
          <w:rFonts w:ascii="Times New Roman"/>
          <w:b w:val="false"/>
          <w:i w:val="false"/>
          <w:color w:val="000000"/>
          <w:sz w:val="28"/>
        </w:rPr>
        <w:t>
</w:t>
      </w:r>
      <w:r>
        <w:rPr>
          <w:rFonts w:ascii="Times New Roman"/>
          <w:b w:val="false"/>
          <w:i w:val="false"/>
          <w:color w:val="000000"/>
          <w:sz w:val="28"/>
        </w:rPr>
        <w:t>
      86. Посылки и передачи, поступившие в адрес лиц, водворенных в карцер, сдаются на склад для хранения и вручаются подозреваемым и обвиняемым после окончания срока их пребывания в карцере.</w:t>
      </w:r>
      <w:r>
        <w:br/>
      </w:r>
      <w:r>
        <w:rPr>
          <w:rFonts w:ascii="Times New Roman"/>
          <w:b w:val="false"/>
          <w:i w:val="false"/>
          <w:color w:val="000000"/>
          <w:sz w:val="28"/>
        </w:rPr>
        <w:t>
</w:t>
      </w:r>
      <w:r>
        <w:rPr>
          <w:rFonts w:ascii="Times New Roman"/>
          <w:b w:val="false"/>
          <w:i w:val="false"/>
          <w:color w:val="000000"/>
          <w:sz w:val="28"/>
        </w:rPr>
        <w:t>
      87. Родственникам подозреваемых и обвиняемых либо иным лицам предоставляется возможность через финансовую часть следственного изолятора оплатить стоимость продуктов питания, предметов первой необходимости и других промышленных товаров, имеющихся в продаже в магазине (ларьке) следственного изолятора для последующего их вручения подозреваемым и обвиняемым.</w:t>
      </w:r>
      <w:r>
        <w:br/>
      </w:r>
      <w:r>
        <w:rPr>
          <w:rFonts w:ascii="Times New Roman"/>
          <w:b w:val="false"/>
          <w:i w:val="false"/>
          <w:color w:val="000000"/>
          <w:sz w:val="28"/>
        </w:rPr>
        <w:t>
      В этом случае родственник или иное лицо подает в финансовую часть следственного изолятора заявление в двух экземплярах, в котором указываются количество и вес продуктов питания и других товаров, стоимость которых он хочет оплатить и вносит необходимую сумму. После получения лицом, заключенным под стражу, купленного товара первый экземпляр заявления с его подписью возвращается лицу, оплатившему стоимость товара, а второй экземпляр приобщается к личному делу. Соответствующая отметка делается в справочной картотеке.</w:t>
      </w:r>
      <w:r>
        <w:br/>
      </w:r>
      <w:r>
        <w:rPr>
          <w:rFonts w:ascii="Times New Roman"/>
          <w:b w:val="false"/>
          <w:i w:val="false"/>
          <w:color w:val="000000"/>
          <w:sz w:val="28"/>
        </w:rPr>
        <w:t>
</w:t>
      </w:r>
      <w:r>
        <w:rPr>
          <w:rFonts w:ascii="Times New Roman"/>
          <w:b w:val="false"/>
          <w:i w:val="false"/>
          <w:color w:val="000000"/>
          <w:sz w:val="28"/>
        </w:rPr>
        <w:t>
      88. Администрация следственного изолятора обеспечивает сохранность вложений посылок и передач, но при естественной порче этих вложений в силу длительного хранения, а также при утере товарного вида в результате досмотра ответственности не несет.</w:t>
      </w:r>
      <w:r>
        <w:br/>
      </w:r>
      <w:r>
        <w:rPr>
          <w:rFonts w:ascii="Times New Roman"/>
          <w:b w:val="false"/>
          <w:i w:val="false"/>
          <w:color w:val="000000"/>
          <w:sz w:val="28"/>
        </w:rPr>
        <w:t>
</w:t>
      </w:r>
      <w:r>
        <w:rPr>
          <w:rFonts w:ascii="Times New Roman"/>
          <w:b w:val="false"/>
          <w:i w:val="false"/>
          <w:color w:val="000000"/>
          <w:sz w:val="28"/>
        </w:rPr>
        <w:t>
      89. Посылка или передача должна быть вручена подозреваемому или обвиняемому не позднее одних суток после их приема, а в случае временного убытия подозреваемого или обвиняемого, либо водворения в карцер или одиночную камepу, кроме случаев, предусмотренных пунктом 26 Правил, - после его возвращения либо окончания отбывания меры взыскания.</w:t>
      </w:r>
    </w:p>
    <w:bookmarkEnd w:id="20"/>
    <w:bookmarkStart w:name="z12" w:id="21"/>
    <w:p>
      <w:pPr>
        <w:spacing w:after="0"/>
        <w:ind w:left="0"/>
        <w:jc w:val="left"/>
      </w:pPr>
      <w:r>
        <w:rPr>
          <w:rFonts w:ascii="Times New Roman"/>
          <w:b/>
          <w:i w:val="false"/>
          <w:color w:val="000000"/>
        </w:rPr>
        <w:t xml:space="preserve"> 
Глава 8</w:t>
      </w:r>
      <w:r>
        <w:br/>
      </w:r>
      <w:r>
        <w:rPr>
          <w:rFonts w:ascii="Times New Roman"/>
          <w:b/>
          <w:i w:val="false"/>
          <w:color w:val="000000"/>
        </w:rPr>
        <w:t>
Получение и отправление подозреваемыми и обвиняемыми</w:t>
      </w:r>
      <w:r>
        <w:br/>
      </w:r>
      <w:r>
        <w:rPr>
          <w:rFonts w:ascii="Times New Roman"/>
          <w:b/>
          <w:i w:val="false"/>
          <w:color w:val="000000"/>
        </w:rPr>
        <w:t>
телеграмм, писем, денежных переводов</w:t>
      </w:r>
    </w:p>
    <w:bookmarkEnd w:id="21"/>
    <w:bookmarkStart w:name="z148" w:id="22"/>
    <w:p>
      <w:pPr>
        <w:spacing w:after="0"/>
        <w:ind w:left="0"/>
        <w:jc w:val="both"/>
      </w:pPr>
      <w:r>
        <w:rPr>
          <w:rFonts w:ascii="Times New Roman"/>
          <w:b w:val="false"/>
          <w:i w:val="false"/>
          <w:color w:val="000000"/>
          <w:sz w:val="28"/>
        </w:rPr>
        <w:t>
      90. Подозреваемым и обвиняемым разрешается получать и отправлять родственниками иным лицам письма и телеграммы.</w:t>
      </w:r>
      <w:r>
        <w:br/>
      </w:r>
      <w:r>
        <w:rPr>
          <w:rFonts w:ascii="Times New Roman"/>
          <w:b w:val="false"/>
          <w:i w:val="false"/>
          <w:color w:val="000000"/>
          <w:sz w:val="28"/>
        </w:rPr>
        <w:t>
</w:t>
      </w:r>
      <w:r>
        <w:rPr>
          <w:rFonts w:ascii="Times New Roman"/>
          <w:b w:val="false"/>
          <w:i w:val="false"/>
          <w:color w:val="000000"/>
          <w:sz w:val="28"/>
        </w:rPr>
        <w:t>
      91. Переписка подозреваемых и обвиняемых осуществляется за их счет только через администрацию следственного изолятора, по разрешению лица или органа, в производстве которого находится уголовное дело, и подлежит цензуре, кроме писем, адресованных прокурору и в суд.</w:t>
      </w:r>
      <w:r>
        <w:br/>
      </w:r>
      <w:r>
        <w:rPr>
          <w:rFonts w:ascii="Times New Roman"/>
          <w:b w:val="false"/>
          <w:i w:val="false"/>
          <w:color w:val="000000"/>
          <w:sz w:val="28"/>
        </w:rPr>
        <w:t>
</w:t>
      </w:r>
      <w:r>
        <w:rPr>
          <w:rFonts w:ascii="Times New Roman"/>
          <w:b w:val="false"/>
          <w:i w:val="false"/>
          <w:color w:val="000000"/>
          <w:sz w:val="28"/>
        </w:rPr>
        <w:t>
      92. Почтовые принадлежности (конверты, марки, бланки телеграмм) подозреваемые, обвиняемые приобретают в магазине (ларьке) следственного изолятора.</w:t>
      </w:r>
      <w:r>
        <w:br/>
      </w:r>
      <w:r>
        <w:rPr>
          <w:rFonts w:ascii="Times New Roman"/>
          <w:b w:val="false"/>
          <w:i w:val="false"/>
          <w:color w:val="000000"/>
          <w:sz w:val="28"/>
        </w:rPr>
        <w:t>
</w:t>
      </w:r>
      <w:r>
        <w:rPr>
          <w:rFonts w:ascii="Times New Roman"/>
          <w:b w:val="false"/>
          <w:i w:val="false"/>
          <w:color w:val="000000"/>
          <w:sz w:val="28"/>
        </w:rPr>
        <w:t>
      93. Письма и заполненные бланки телеграмм от подозреваемых и обвиняемых принимаются представителем администрации ежедневно. Письма принимаются только в незапечатанных конвертах с указанием на них фамилии, инициалов отправителя и почтового адреса следственного изолятора. К заполненному бланку телеграммы прилагается заявление на имя начальника следственного изолятора с просьбой снять деньги с лицевого счета лица, заключенного под стражу, для оплаты телеграммы. Заявление сдается представителе администрации вместе с денежной квитанцией.</w:t>
      </w:r>
      <w:r>
        <w:br/>
      </w:r>
      <w:r>
        <w:rPr>
          <w:rFonts w:ascii="Times New Roman"/>
          <w:b w:val="false"/>
          <w:i w:val="false"/>
          <w:color w:val="000000"/>
          <w:sz w:val="28"/>
        </w:rPr>
        <w:t>
</w:t>
      </w:r>
      <w:r>
        <w:rPr>
          <w:rFonts w:ascii="Times New Roman"/>
          <w:b w:val="false"/>
          <w:i w:val="false"/>
          <w:color w:val="000000"/>
          <w:sz w:val="28"/>
        </w:rPr>
        <w:t>
      94. Работник финансовой части проверяет наличие денег на лицевом счету, лица, заключенного под стражу, изъявившего желание отправить телеграмму, и снимает с него необходимую сумму с учетом стоимости почтового отправления.</w:t>
      </w:r>
      <w:r>
        <w:br/>
      </w:r>
      <w:r>
        <w:rPr>
          <w:rFonts w:ascii="Times New Roman"/>
          <w:b w:val="false"/>
          <w:i w:val="false"/>
          <w:color w:val="000000"/>
          <w:sz w:val="28"/>
        </w:rPr>
        <w:t>
</w:t>
      </w:r>
      <w:r>
        <w:rPr>
          <w:rFonts w:ascii="Times New Roman"/>
          <w:b w:val="false"/>
          <w:i w:val="false"/>
          <w:color w:val="000000"/>
          <w:sz w:val="28"/>
        </w:rPr>
        <w:t>
      95. После отправления телеграммы лицу, заключенному под стражу вручается почтовая квитанция, а при наличии денег на лицевом счету ему возвращается денежная квитанция с соответствующей отметкой. Если остатка нет, денежная квитанция приобщается к заявлению. Заявление лица, отправившего телеграмму, с распиской в получении почтовой квитанции приобщается к личному делу.</w:t>
      </w:r>
      <w:r>
        <w:br/>
      </w:r>
      <w:r>
        <w:rPr>
          <w:rFonts w:ascii="Times New Roman"/>
          <w:b w:val="false"/>
          <w:i w:val="false"/>
          <w:color w:val="000000"/>
          <w:sz w:val="28"/>
        </w:rPr>
        <w:t>
      Аналогичный порядок действует при отправлении заказных и ценных писем, а также денежных переводов подозреваемых и обвиняемых.</w:t>
      </w:r>
      <w:r>
        <w:br/>
      </w:r>
      <w:r>
        <w:rPr>
          <w:rFonts w:ascii="Times New Roman"/>
          <w:b w:val="false"/>
          <w:i w:val="false"/>
          <w:color w:val="000000"/>
          <w:sz w:val="28"/>
        </w:rPr>
        <w:t>
</w:t>
      </w:r>
      <w:r>
        <w:rPr>
          <w:rFonts w:ascii="Times New Roman"/>
          <w:b w:val="false"/>
          <w:i w:val="false"/>
          <w:color w:val="000000"/>
          <w:sz w:val="28"/>
        </w:rPr>
        <w:t>
      96. С момента приема телеграммы или письма от подозреваемых и обвиняемых и до их отправки, а также с момента поступления телеграммы или письма в следственный изолятор и до их вручения адресату администрация указанного учреждения несет ответственности за сохранность телеграммы или письма и обеспечивает тайну переписки.</w:t>
      </w:r>
      <w:r>
        <w:br/>
      </w:r>
      <w:r>
        <w:rPr>
          <w:rFonts w:ascii="Times New Roman"/>
          <w:b w:val="false"/>
          <w:i w:val="false"/>
          <w:color w:val="000000"/>
          <w:sz w:val="28"/>
        </w:rPr>
        <w:t>
</w:t>
      </w:r>
      <w:r>
        <w:rPr>
          <w:rFonts w:ascii="Times New Roman"/>
          <w:b w:val="false"/>
          <w:i w:val="false"/>
          <w:color w:val="000000"/>
          <w:sz w:val="28"/>
        </w:rPr>
        <w:t>
      97. Вручение писем и телеграмм, поступающих на имя подозреваемого и обвиняемого, а также отправление его писем адресатам производится администрацией следственного изолятора не позднее чем в трехдневный срок со дня поступления письма или сдача его подозреваемым и обвиняемым, за исключением праздничных и выходных дней. При необходимости перевода письма на государственный или официально употребляемый русский язык срок сдачи письма может быть увеличен на время, необходимое для перевода.</w:t>
      </w:r>
      <w:r>
        <w:br/>
      </w:r>
      <w:r>
        <w:rPr>
          <w:rFonts w:ascii="Times New Roman"/>
          <w:b w:val="false"/>
          <w:i w:val="false"/>
          <w:color w:val="000000"/>
          <w:sz w:val="28"/>
        </w:rPr>
        <w:t>
</w:t>
      </w:r>
      <w:r>
        <w:rPr>
          <w:rFonts w:ascii="Times New Roman"/>
          <w:b w:val="false"/>
          <w:i w:val="false"/>
          <w:color w:val="000000"/>
          <w:sz w:val="28"/>
        </w:rPr>
        <w:t>
      98. Сведения о смерти или тяжелом заболевании близкого родственника сообщаются подозреваемому и обвиняемому незамедлительно после их получения.</w:t>
      </w:r>
      <w:r>
        <w:br/>
      </w:r>
      <w:r>
        <w:rPr>
          <w:rFonts w:ascii="Times New Roman"/>
          <w:b w:val="false"/>
          <w:i w:val="false"/>
          <w:color w:val="000000"/>
          <w:sz w:val="28"/>
        </w:rPr>
        <w:t>
</w:t>
      </w:r>
      <w:r>
        <w:rPr>
          <w:rFonts w:ascii="Times New Roman"/>
          <w:b w:val="false"/>
          <w:i w:val="false"/>
          <w:color w:val="000000"/>
          <w:sz w:val="28"/>
        </w:rPr>
        <w:t>
      99. Письма и телеграммы, адресованные потерпевшим, свидетелям преступления, а также содержащие какие-либо сведения по уголовному делу, оскорбления, угрозы, призывы к расправе, совершению преступления или иного правонарушения, информацию об охране следственного изолятора, его сотрудниках, способах передачи запрещенных предметов и другие сведения, которые могут помешать установлению истины по уголовному делу или способствовать совершению преступления, а также выполненные тайнописью, шифром, содержащие государственную или иную охраняемую законом тайну, адресату не отправляются, подозреваемым и обвиняемым не вручаются и передаются лицу или органу, в производстве которого находится уголовное дело.</w:t>
      </w:r>
      <w:r>
        <w:br/>
      </w:r>
      <w:r>
        <w:rPr>
          <w:rFonts w:ascii="Times New Roman"/>
          <w:b w:val="false"/>
          <w:i w:val="false"/>
          <w:color w:val="000000"/>
          <w:sz w:val="28"/>
        </w:rPr>
        <w:t>
</w:t>
      </w:r>
      <w:r>
        <w:rPr>
          <w:rFonts w:ascii="Times New Roman"/>
          <w:b w:val="false"/>
          <w:i w:val="false"/>
          <w:color w:val="000000"/>
          <w:sz w:val="28"/>
        </w:rPr>
        <w:t xml:space="preserve">
      100. Деньги подозреваемым и обвиняемым переводятся почтовым переводом в адрес следственного изолятора и зачисляются на их лицевые счета. Для перевода по почте суммы денег, имеющейся на лицевом счете подозреваемого или обвиняемого, им пишется мотивированное заявление на имя начальника следственного изолятора. Перевод денег осуществляется по почте за счет средств, имеющихся на лицевом счете подозреваемого или обвиняемого. </w:t>
      </w:r>
    </w:p>
    <w:bookmarkEnd w:id="22"/>
    <w:bookmarkStart w:name="z13" w:id="23"/>
    <w:p>
      <w:pPr>
        <w:spacing w:after="0"/>
        <w:ind w:left="0"/>
        <w:jc w:val="left"/>
      </w:pPr>
      <w:r>
        <w:rPr>
          <w:rFonts w:ascii="Times New Roman"/>
          <w:b/>
          <w:i w:val="false"/>
          <w:color w:val="000000"/>
        </w:rPr>
        <w:t xml:space="preserve"> 
Глава 9</w:t>
      </w:r>
      <w:r>
        <w:br/>
      </w:r>
      <w:r>
        <w:rPr>
          <w:rFonts w:ascii="Times New Roman"/>
          <w:b/>
          <w:i w:val="false"/>
          <w:color w:val="000000"/>
        </w:rPr>
        <w:t xml:space="preserve">
Направление подозреваемыми и обвиняемыми </w:t>
      </w:r>
      <w:r>
        <w:br/>
      </w:r>
      <w:r>
        <w:rPr>
          <w:rFonts w:ascii="Times New Roman"/>
          <w:b/>
          <w:i w:val="false"/>
          <w:color w:val="000000"/>
        </w:rPr>
        <w:t>
предложений, заявлений и жалоб</w:t>
      </w:r>
      <w:r>
        <w:br/>
      </w:r>
      <w:r>
        <w:rPr>
          <w:rFonts w:ascii="Times New Roman"/>
          <w:b/>
          <w:i w:val="false"/>
          <w:color w:val="000000"/>
        </w:rPr>
        <w:t>
 </w:t>
      </w:r>
    </w:p>
    <w:bookmarkEnd w:id="23"/>
    <w:bookmarkStart w:name="z159" w:id="24"/>
    <w:p>
      <w:pPr>
        <w:spacing w:after="0"/>
        <w:ind w:left="0"/>
        <w:jc w:val="both"/>
      </w:pPr>
      <w:r>
        <w:rPr>
          <w:rFonts w:ascii="Times New Roman"/>
          <w:b w:val="false"/>
          <w:i w:val="false"/>
          <w:color w:val="000000"/>
          <w:sz w:val="28"/>
        </w:rPr>
        <w:t>
      101. Представители администрации ежедневно обходят камеры и принимают от подозреваемых и обвиняемых предложения, заявления и жалобы как в письменном, так и в устном виде. Ответы на предложения, заявления и жалобы объявляются подозреваемым и обвиняемым под расписку и приобщаются к личным делам.</w:t>
      </w:r>
      <w:r>
        <w:br/>
      </w:r>
      <w:r>
        <w:rPr>
          <w:rFonts w:ascii="Times New Roman"/>
          <w:b w:val="false"/>
          <w:i w:val="false"/>
          <w:color w:val="000000"/>
          <w:sz w:val="28"/>
        </w:rPr>
        <w:t>
</w:t>
      </w:r>
      <w:r>
        <w:rPr>
          <w:rFonts w:ascii="Times New Roman"/>
          <w:b w:val="false"/>
          <w:i w:val="false"/>
          <w:color w:val="000000"/>
          <w:sz w:val="28"/>
        </w:rPr>
        <w:t>
      102. Предложения, заявления и жалобы, принятые в устной форме, докладываются лицу, ответственному за их разрешение.</w:t>
      </w:r>
      <w:r>
        <w:br/>
      </w:r>
      <w:r>
        <w:rPr>
          <w:rFonts w:ascii="Times New Roman"/>
          <w:b w:val="false"/>
          <w:i w:val="false"/>
          <w:color w:val="000000"/>
          <w:sz w:val="28"/>
        </w:rPr>
        <w:t>
</w:t>
      </w:r>
      <w:r>
        <w:rPr>
          <w:rFonts w:ascii="Times New Roman"/>
          <w:b w:val="false"/>
          <w:i w:val="false"/>
          <w:color w:val="000000"/>
          <w:sz w:val="28"/>
        </w:rPr>
        <w:t>
      103. Предложения, заявления и жалобы, изложенные письменно и адресованные администрации следственного изолятора, регистрируются и докладываются начальнику следственного изолятора, который принимает меры по их разрешению. При отсутствии такой возможности подозреваемому или обвиняемому даются соответствующие разъяснения.</w:t>
      </w:r>
      <w:r>
        <w:br/>
      </w:r>
      <w:r>
        <w:rPr>
          <w:rFonts w:ascii="Times New Roman"/>
          <w:b w:val="false"/>
          <w:i w:val="false"/>
          <w:color w:val="000000"/>
          <w:sz w:val="28"/>
        </w:rPr>
        <w:t>
</w:t>
      </w:r>
      <w:r>
        <w:rPr>
          <w:rFonts w:ascii="Times New Roman"/>
          <w:b w:val="false"/>
          <w:i w:val="false"/>
          <w:color w:val="000000"/>
          <w:sz w:val="28"/>
        </w:rPr>
        <w:t>
      104. Предложения, заявления и жалобы, адресованные прокурору или в суд, принимаются в запечатанном конверте и цензуре не подлежат. Вскрывать иx категорически запрещается. По мере поступления они немедленно направляются адресату.</w:t>
      </w:r>
      <w:r>
        <w:br/>
      </w:r>
      <w:r>
        <w:rPr>
          <w:rFonts w:ascii="Times New Roman"/>
          <w:b w:val="false"/>
          <w:i w:val="false"/>
          <w:color w:val="000000"/>
          <w:sz w:val="28"/>
        </w:rPr>
        <w:t>
</w:t>
      </w:r>
      <w:r>
        <w:rPr>
          <w:rFonts w:ascii="Times New Roman"/>
          <w:b w:val="false"/>
          <w:i w:val="false"/>
          <w:color w:val="000000"/>
          <w:sz w:val="28"/>
        </w:rPr>
        <w:t>
      105. Предложения, заявления и жалобы, адресованные в государственные органы, должны быть рассмотрены администрацией следственного изолятора и направлены по принадлежности не позднее суток с момента их подачи.</w:t>
      </w:r>
      <w:r>
        <w:br/>
      </w:r>
      <w:r>
        <w:rPr>
          <w:rFonts w:ascii="Times New Roman"/>
          <w:b w:val="false"/>
          <w:i w:val="false"/>
          <w:color w:val="000000"/>
          <w:sz w:val="28"/>
        </w:rPr>
        <w:t>
</w:t>
      </w:r>
      <w:r>
        <w:rPr>
          <w:rFonts w:ascii="Times New Roman"/>
          <w:b w:val="false"/>
          <w:i w:val="false"/>
          <w:color w:val="000000"/>
          <w:sz w:val="28"/>
        </w:rPr>
        <w:t>
      106. Если в заявлении или жалобе по вопросам, не связанным с производством по уголовному делу, содержатся законные просьбы или предложения, которые могут быть разрешены на месте администрацией следственного изолятора, то с письменного согласия подозреваемого или обвиняемого они адресату не направляются. В этом случае администрация принимает меры по разрешению вопросов, поставленных в жалобе, заявлении, и о результатах уведомляет подозреваемого или обвиняемого.</w:t>
      </w:r>
      <w:r>
        <w:br/>
      </w:r>
      <w:r>
        <w:rPr>
          <w:rFonts w:ascii="Times New Roman"/>
          <w:b w:val="false"/>
          <w:i w:val="false"/>
          <w:color w:val="000000"/>
          <w:sz w:val="28"/>
        </w:rPr>
        <w:t>
</w:t>
      </w:r>
      <w:r>
        <w:rPr>
          <w:rFonts w:ascii="Times New Roman"/>
          <w:b w:val="false"/>
          <w:i w:val="false"/>
          <w:color w:val="000000"/>
          <w:sz w:val="28"/>
        </w:rPr>
        <w:t>
      107. Если вопросы, поставленные в жалобе, заявлении вне компетенции администрация либо автор настаивает на их отправке адресату, они направляются по назначению.</w:t>
      </w:r>
      <w:r>
        <w:br/>
      </w:r>
      <w:r>
        <w:rPr>
          <w:rFonts w:ascii="Times New Roman"/>
          <w:b w:val="false"/>
          <w:i w:val="false"/>
          <w:color w:val="000000"/>
          <w:sz w:val="28"/>
        </w:rPr>
        <w:t>
      В этом случае к, жалобе, заявлению администрация следственного изолятора прилагает письмо (справку), в котором дает пояснение по существу поставленных вопросов и мерах, принимаемых по их разрешению.</w:t>
      </w:r>
      <w:r>
        <w:br/>
      </w:r>
      <w:r>
        <w:rPr>
          <w:rFonts w:ascii="Times New Roman"/>
          <w:b w:val="false"/>
          <w:i w:val="false"/>
          <w:color w:val="000000"/>
          <w:sz w:val="28"/>
        </w:rPr>
        <w:t>
</w:t>
      </w:r>
      <w:r>
        <w:rPr>
          <w:rFonts w:ascii="Times New Roman"/>
          <w:b w:val="false"/>
          <w:i w:val="false"/>
          <w:color w:val="000000"/>
          <w:sz w:val="28"/>
        </w:rPr>
        <w:t>
      108. Предложения, заявления и жалобы, содержащие сведения, которые могут помешать установлению истины по уголовному делу или способствовать совершению преступления, выполненных тайнописью, шифром, содержащие государственную или иную охраняемую законом тайну, адресату не направляются и передаются лицу или органу, в производстве которых находится уголовное дело.</w:t>
      </w:r>
      <w:r>
        <w:br/>
      </w:r>
      <w:r>
        <w:rPr>
          <w:rFonts w:ascii="Times New Roman"/>
          <w:b w:val="false"/>
          <w:i w:val="false"/>
          <w:color w:val="000000"/>
          <w:sz w:val="28"/>
        </w:rPr>
        <w:t>
</w:t>
      </w:r>
      <w:r>
        <w:rPr>
          <w:rFonts w:ascii="Times New Roman"/>
          <w:b w:val="false"/>
          <w:i w:val="false"/>
          <w:color w:val="000000"/>
          <w:sz w:val="28"/>
        </w:rPr>
        <w:t>
      109. Если предложения, заявления и жалобы содержат вопросы, которые адресат решать некомпетентен, подозреваемым и обвиняемым даются соответствующие разъяснения. Если автор настаивает на их отправке адресату, они направляются по назначению.</w:t>
      </w:r>
      <w:r>
        <w:br/>
      </w:r>
      <w:r>
        <w:rPr>
          <w:rFonts w:ascii="Times New Roman"/>
          <w:b w:val="false"/>
          <w:i w:val="false"/>
          <w:color w:val="000000"/>
          <w:sz w:val="28"/>
        </w:rPr>
        <w:t>
</w:t>
      </w:r>
      <w:r>
        <w:rPr>
          <w:rFonts w:ascii="Times New Roman"/>
          <w:b w:val="false"/>
          <w:i w:val="false"/>
          <w:color w:val="000000"/>
          <w:sz w:val="28"/>
        </w:rPr>
        <w:t>
      110. Оплата расходов по пересылке предложений, заявлений и жалоб, за исключением апелляционных и кассационных жалоб, производится за счет отправителя. При отсутствии у подозреваемого или обвиняемого денег, на лицевом счете расходы производятся за счет следственного изолятора (за исключением телеграмм).</w:t>
      </w:r>
      <w:r>
        <w:br/>
      </w:r>
      <w:r>
        <w:rPr>
          <w:rFonts w:ascii="Times New Roman"/>
          <w:b w:val="false"/>
          <w:i w:val="false"/>
          <w:color w:val="000000"/>
          <w:sz w:val="28"/>
        </w:rPr>
        <w:t>
      </w:t>
      </w:r>
      <w:r>
        <w:rPr>
          <w:rFonts w:ascii="Times New Roman"/>
          <w:b w:val="false"/>
          <w:i w:val="false"/>
          <w:color w:val="ff0000"/>
          <w:sz w:val="28"/>
        </w:rPr>
        <w:t xml:space="preserve">Сноска. Пункт 110 с изменением, внесенным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24"/>
    <w:bookmarkStart w:name="z14" w:id="25"/>
    <w:p>
      <w:pPr>
        <w:spacing w:after="0"/>
        <w:ind w:left="0"/>
        <w:jc w:val="left"/>
      </w:pPr>
      <w:r>
        <w:rPr>
          <w:rFonts w:ascii="Times New Roman"/>
          <w:b/>
          <w:i w:val="false"/>
          <w:color w:val="000000"/>
        </w:rPr>
        <w:t xml:space="preserve"> 
Глава 10</w:t>
      </w:r>
      <w:r>
        <w:br/>
      </w:r>
      <w:r>
        <w:rPr>
          <w:rFonts w:ascii="Times New Roman"/>
          <w:b/>
          <w:i w:val="false"/>
          <w:color w:val="000000"/>
        </w:rPr>
        <w:t>
Отправление подозреваемыми</w:t>
      </w:r>
      <w:r>
        <w:br/>
      </w:r>
      <w:r>
        <w:rPr>
          <w:rFonts w:ascii="Times New Roman"/>
          <w:b/>
          <w:i w:val="false"/>
          <w:color w:val="000000"/>
        </w:rPr>
        <w:t>
и обвиняемыми религиозных обрядов</w:t>
      </w:r>
    </w:p>
    <w:bookmarkEnd w:id="25"/>
    <w:bookmarkStart w:name="z169" w:id="26"/>
    <w:p>
      <w:pPr>
        <w:spacing w:after="0"/>
        <w:ind w:left="0"/>
        <w:jc w:val="both"/>
      </w:pPr>
      <w:r>
        <w:rPr>
          <w:rFonts w:ascii="Times New Roman"/>
          <w:b w:val="false"/>
          <w:i w:val="false"/>
          <w:color w:val="000000"/>
          <w:sz w:val="28"/>
        </w:rPr>
        <w:t>
      111. Подозреваемые и обвиняемые отправляют религиозные обряды в камерах, а при наличии возможности в специально оборудованных для этих целей помещениях следственных изоляторов в соответствии с традициями религиозных конфессий, к которым они принадлежат.</w:t>
      </w:r>
      <w:r>
        <w:br/>
      </w:r>
      <w:r>
        <w:rPr>
          <w:rFonts w:ascii="Times New Roman"/>
          <w:b w:val="false"/>
          <w:i w:val="false"/>
          <w:color w:val="000000"/>
          <w:sz w:val="28"/>
        </w:rPr>
        <w:t>
</w:t>
      </w:r>
      <w:r>
        <w:rPr>
          <w:rFonts w:ascii="Times New Roman"/>
          <w:b w:val="false"/>
          <w:i w:val="false"/>
          <w:color w:val="000000"/>
          <w:sz w:val="28"/>
        </w:rPr>
        <w:t>
      112. Не допускается отправление религиозных обрядов, нарушающих настоящие Правила и права подозреваемых и обвиняемых.</w:t>
      </w:r>
      <w:r>
        <w:br/>
      </w:r>
      <w:r>
        <w:rPr>
          <w:rFonts w:ascii="Times New Roman"/>
          <w:b w:val="false"/>
          <w:i w:val="false"/>
          <w:color w:val="000000"/>
          <w:sz w:val="28"/>
        </w:rPr>
        <w:t>
</w:t>
      </w:r>
      <w:r>
        <w:rPr>
          <w:rFonts w:ascii="Times New Roman"/>
          <w:b w:val="false"/>
          <w:i w:val="false"/>
          <w:color w:val="000000"/>
          <w:sz w:val="28"/>
        </w:rPr>
        <w:t>
      113. Подозреваемым и обвиняемым разрешается иметь при себе и пользоваться религиозной литературой, предметами религиозного культа индивидуального пользования для нательного или карманного ношения, кроме колюще-режущих предметов, изделий из драгоценных металлов, камней либо представляющих собой культурную и историческую ценность.</w:t>
      </w:r>
      <w:r>
        <w:br/>
      </w:r>
      <w:r>
        <w:rPr>
          <w:rFonts w:ascii="Times New Roman"/>
          <w:b w:val="false"/>
          <w:i w:val="false"/>
          <w:color w:val="000000"/>
          <w:sz w:val="28"/>
        </w:rPr>
        <w:t>
</w:t>
      </w:r>
      <w:r>
        <w:rPr>
          <w:rFonts w:ascii="Times New Roman"/>
          <w:b w:val="false"/>
          <w:i w:val="false"/>
          <w:color w:val="000000"/>
          <w:sz w:val="28"/>
        </w:rPr>
        <w:t>
      114. Для оказания духовной помощи подозреваемым и обвиняемым по просьбе и с разрешения лица или органа, в производстве которого находится уголовное дело, допускается приглашение в следственный изолятор служителей религиозных культов.</w:t>
      </w:r>
      <w:r>
        <w:br/>
      </w:r>
      <w:r>
        <w:rPr>
          <w:rFonts w:ascii="Times New Roman"/>
          <w:b w:val="false"/>
          <w:i w:val="false"/>
          <w:color w:val="000000"/>
          <w:sz w:val="28"/>
        </w:rPr>
        <w:t>
      Услуги служителей религиозных культов оплачиваются из средств подозреваемых и обвиняемых, находящихся на их лицевом счете.</w:t>
      </w:r>
    </w:p>
    <w:bookmarkEnd w:id="26"/>
    <w:bookmarkStart w:name="z40" w:id="27"/>
    <w:p>
      <w:pPr>
        <w:spacing w:after="0"/>
        <w:ind w:left="0"/>
        <w:jc w:val="left"/>
      </w:pPr>
      <w:r>
        <w:rPr>
          <w:rFonts w:ascii="Times New Roman"/>
          <w:b/>
          <w:i w:val="false"/>
          <w:color w:val="000000"/>
        </w:rPr>
        <w:t xml:space="preserve"> 
Глава 11</w:t>
      </w:r>
      <w:r>
        <w:br/>
      </w:r>
      <w:r>
        <w:rPr>
          <w:rFonts w:ascii="Times New Roman"/>
          <w:b/>
          <w:i w:val="false"/>
          <w:color w:val="000000"/>
        </w:rPr>
        <w:t>
Привлечение обвиняемых к труду</w:t>
      </w:r>
    </w:p>
    <w:bookmarkEnd w:id="27"/>
    <w:bookmarkStart w:name="z173" w:id="28"/>
    <w:p>
      <w:pPr>
        <w:spacing w:after="0"/>
        <w:ind w:left="0"/>
        <w:jc w:val="both"/>
      </w:pPr>
      <w:r>
        <w:rPr>
          <w:rFonts w:ascii="Times New Roman"/>
          <w:b w:val="false"/>
          <w:i w:val="false"/>
          <w:color w:val="000000"/>
          <w:sz w:val="28"/>
        </w:rPr>
        <w:t>
      115. Труд обвиняемых организуется только на территории следственных изоляторов в камерах, на производственных площадях, в мастерских и на ремонтно-строительных работах. При производстве работ обеспечивается выполнение установленных требований изоляции и правил раздельного размещения обвиняемых, установленных </w:t>
      </w:r>
      <w:r>
        <w:rPr>
          <w:rFonts w:ascii="Times New Roman"/>
          <w:b w:val="false"/>
          <w:i w:val="false"/>
          <w:color w:val="000000"/>
          <w:sz w:val="28"/>
        </w:rPr>
        <w:t>Законом</w:t>
      </w:r>
      <w:r>
        <w:rPr>
          <w:rFonts w:ascii="Times New Roman"/>
          <w:b w:val="false"/>
          <w:i w:val="false"/>
          <w:color w:val="000000"/>
          <w:sz w:val="28"/>
        </w:rPr>
        <w:t>, а также норм </w:t>
      </w:r>
      <w:r>
        <w:rPr>
          <w:rFonts w:ascii="Times New Roman"/>
          <w:b w:val="false"/>
          <w:i w:val="false"/>
          <w:color w:val="000000"/>
          <w:sz w:val="28"/>
        </w:rPr>
        <w:t>гражданского</w:t>
      </w:r>
      <w:r>
        <w:rPr>
          <w:rFonts w:ascii="Times New Roman"/>
          <w:b w:val="false"/>
          <w:i w:val="false"/>
          <w:color w:val="000000"/>
          <w:sz w:val="28"/>
        </w:rPr>
        <w:t xml:space="preserve"> и </w:t>
      </w:r>
      <w:r>
        <w:rPr>
          <w:rFonts w:ascii="Times New Roman"/>
          <w:b w:val="false"/>
          <w:i w:val="false"/>
          <w:color w:val="000000"/>
          <w:sz w:val="28"/>
        </w:rPr>
        <w:t>трудового</w:t>
      </w:r>
      <w:r>
        <w:rPr>
          <w:rFonts w:ascii="Times New Roman"/>
          <w:b w:val="false"/>
          <w:i w:val="false"/>
          <w:color w:val="000000"/>
          <w:sz w:val="28"/>
        </w:rPr>
        <w:t xml:space="preserve"> законодательства, правил техники безопасности.</w:t>
      </w:r>
      <w:r>
        <w:br/>
      </w:r>
      <w:r>
        <w:rPr>
          <w:rFonts w:ascii="Times New Roman"/>
          <w:b w:val="false"/>
          <w:i w:val="false"/>
          <w:color w:val="000000"/>
          <w:sz w:val="28"/>
        </w:rPr>
        <w:t>
</w:t>
      </w:r>
      <w:r>
        <w:rPr>
          <w:rFonts w:ascii="Times New Roman"/>
          <w:b w:val="false"/>
          <w:i w:val="false"/>
          <w:color w:val="000000"/>
          <w:sz w:val="28"/>
        </w:rPr>
        <w:t>
      116. Обвиняемые не допускаются к работе в отделах специального учета следственных изоляторов, фотолабораториях, радиотрансляционных узлах, а также к работе, связанной с ремонтом и эксплуатацией инженерно-технических средств охраны, сигнализации и связи, всех видов транспортных средств и множительной аппаратуры.</w:t>
      </w:r>
      <w:r>
        <w:br/>
      </w:r>
      <w:r>
        <w:rPr>
          <w:rFonts w:ascii="Times New Roman"/>
          <w:b w:val="false"/>
          <w:i w:val="false"/>
          <w:color w:val="000000"/>
          <w:sz w:val="28"/>
        </w:rPr>
        <w:t>
</w:t>
      </w:r>
      <w:r>
        <w:rPr>
          <w:rFonts w:ascii="Times New Roman"/>
          <w:b w:val="false"/>
          <w:i w:val="false"/>
          <w:color w:val="000000"/>
          <w:sz w:val="28"/>
        </w:rPr>
        <w:t>
      117. Обвиняемые, изъявившие желание трудиться, пишут заявление на имя начальника следственного изолятора, который обязан не позднее чем в трехдневный срок рассмотреть его и принять соответствующее решение. При отсутствии в учреждении возможности трудоустроить обвиняемого ему даются соответствующие разъяснения. Заработная плата обвиняемых после удержании, предусмотренных законом, перечисляется на их лицевые счета.</w:t>
      </w:r>
      <w:r>
        <w:br/>
      </w:r>
      <w:r>
        <w:rPr>
          <w:rFonts w:ascii="Times New Roman"/>
          <w:b w:val="false"/>
          <w:i w:val="false"/>
          <w:color w:val="000000"/>
          <w:sz w:val="28"/>
        </w:rPr>
        <w:t>
</w:t>
      </w:r>
      <w:r>
        <w:rPr>
          <w:rFonts w:ascii="Times New Roman"/>
          <w:b w:val="false"/>
          <w:i w:val="false"/>
          <w:color w:val="000000"/>
          <w:sz w:val="28"/>
        </w:rPr>
        <w:t>
      118. Администрация следственных изоляторов должна изыскивать возможность для привлечения всех желающих обвиняемых к труду.</w:t>
      </w:r>
    </w:p>
    <w:bookmarkEnd w:id="28"/>
    <w:bookmarkStart w:name="z15" w:id="29"/>
    <w:p>
      <w:pPr>
        <w:spacing w:after="0"/>
        <w:ind w:left="0"/>
        <w:jc w:val="left"/>
      </w:pPr>
      <w:r>
        <w:rPr>
          <w:rFonts w:ascii="Times New Roman"/>
          <w:b/>
          <w:i w:val="false"/>
          <w:color w:val="000000"/>
        </w:rPr>
        <w:t xml:space="preserve"> 
Глава 12</w:t>
      </w:r>
      <w:r>
        <w:br/>
      </w:r>
      <w:r>
        <w:rPr>
          <w:rFonts w:ascii="Times New Roman"/>
          <w:b/>
          <w:i w:val="false"/>
          <w:color w:val="000000"/>
        </w:rPr>
        <w:t>
Участие подозреваемых и обвиняемых в семейно-правовых отношениях и гражданско-правовых сделках</w:t>
      </w:r>
    </w:p>
    <w:bookmarkEnd w:id="29"/>
    <w:bookmarkStart w:name="z177" w:id="30"/>
    <w:p>
      <w:pPr>
        <w:spacing w:after="0"/>
        <w:ind w:left="0"/>
        <w:jc w:val="both"/>
      </w:pPr>
      <w:r>
        <w:rPr>
          <w:rFonts w:ascii="Times New Roman"/>
          <w:b w:val="false"/>
          <w:i w:val="false"/>
          <w:color w:val="000000"/>
          <w:sz w:val="28"/>
        </w:rPr>
        <w:t>
      119. Регистрация брака подозреваемых и обвиняемых производится в следственном изоляторе органом записи актов гражданского состояния (далее - ЗАГС), находящимся на территории, на которой расположен данный следственный изолятор.</w:t>
      </w:r>
      <w:r>
        <w:br/>
      </w:r>
      <w:r>
        <w:rPr>
          <w:rFonts w:ascii="Times New Roman"/>
          <w:b w:val="false"/>
          <w:i w:val="false"/>
          <w:color w:val="000000"/>
          <w:sz w:val="28"/>
        </w:rPr>
        <w:t>
</w:t>
      </w:r>
      <w:r>
        <w:rPr>
          <w:rFonts w:ascii="Times New Roman"/>
          <w:b w:val="false"/>
          <w:i w:val="false"/>
          <w:color w:val="000000"/>
          <w:sz w:val="28"/>
        </w:rPr>
        <w:t>
      120. Лицо, желающее вступить в брак с подозреваемым или обвиняемым, представляет в следственный изолятор заявление, удостоверенное органом ЗАГСа по месту его жительства или месту нахождения следственного изолятора, а также разрешение лица или органа, в производстве которого находится уголовное дело, на свидание с указанным подозреваемым или обвиняемым. При поступлении заявления о желании заключить брак администрация следственного изолятора передает его подозреваемому или обвиняемому для заполнения той части заявления, которая относится к нему.</w:t>
      </w:r>
      <w:r>
        <w:br/>
      </w:r>
      <w:r>
        <w:rPr>
          <w:rFonts w:ascii="Times New Roman"/>
          <w:b w:val="false"/>
          <w:i w:val="false"/>
          <w:color w:val="000000"/>
          <w:sz w:val="28"/>
        </w:rPr>
        <w:t>
</w:t>
      </w:r>
      <w:r>
        <w:rPr>
          <w:rFonts w:ascii="Times New Roman"/>
          <w:b w:val="false"/>
          <w:i w:val="false"/>
          <w:color w:val="000000"/>
          <w:sz w:val="28"/>
        </w:rPr>
        <w:t>
      121. После занесения в заявление недостающих сведений администрация следственного изолятора сверяет указанные в заявлении сведения с документами личного дела подозреваемого или обвиняемого. Подлинность подписи подозреваемого или обвиняемого и правильность указанных сведений заверяется подписью начальника следственного изолятора и скрепляется печатью учреждения, после чего совместное заявление о заключении брака направляется администрацией в орган ЗАГСа по месту нахождения следственного изолятора.</w:t>
      </w:r>
      <w:r>
        <w:br/>
      </w:r>
      <w:r>
        <w:rPr>
          <w:rFonts w:ascii="Times New Roman"/>
          <w:b w:val="false"/>
          <w:i w:val="false"/>
          <w:color w:val="000000"/>
          <w:sz w:val="28"/>
        </w:rPr>
        <w:t>
</w:t>
      </w:r>
      <w:r>
        <w:rPr>
          <w:rFonts w:ascii="Times New Roman"/>
          <w:b w:val="false"/>
          <w:i w:val="false"/>
          <w:color w:val="000000"/>
          <w:sz w:val="28"/>
        </w:rPr>
        <w:t>
      122. В случае отсутствия в личном деле подозреваемого или обвиняемого документов, подтверждающих достоверность сведений о его семейном положении, они должны быть представлены родственниками, а в случае их отсутствия направляется запрос в орган ЗАГСа по прежнему месту жительства.</w:t>
      </w:r>
      <w:r>
        <w:br/>
      </w:r>
      <w:r>
        <w:rPr>
          <w:rFonts w:ascii="Times New Roman"/>
          <w:b w:val="false"/>
          <w:i w:val="false"/>
          <w:color w:val="000000"/>
          <w:sz w:val="28"/>
        </w:rPr>
        <w:t>
</w:t>
      </w:r>
      <w:r>
        <w:rPr>
          <w:rFonts w:ascii="Times New Roman"/>
          <w:b w:val="false"/>
          <w:i w:val="false"/>
          <w:color w:val="000000"/>
          <w:sz w:val="28"/>
        </w:rPr>
        <w:t>
      123. В случае подачи заявления подозреваемым или обвиняемым о желании вступить в брак, администрацией следственного изолятора это заявление направляется лицу, с которым подозреваемый или обвиняемый желает вступить в брак. Одновременно указанному лицу сообщаются наименование и адрес органа ЗАГСа по месту нахождения следственного изолятора, в котором может быть произведена регистрация брака.</w:t>
      </w:r>
      <w:r>
        <w:br/>
      </w:r>
      <w:r>
        <w:rPr>
          <w:rFonts w:ascii="Times New Roman"/>
          <w:b w:val="false"/>
          <w:i w:val="false"/>
          <w:color w:val="000000"/>
          <w:sz w:val="28"/>
        </w:rPr>
        <w:t>
</w:t>
      </w:r>
      <w:r>
        <w:rPr>
          <w:rFonts w:ascii="Times New Roman"/>
          <w:b w:val="false"/>
          <w:i w:val="false"/>
          <w:color w:val="000000"/>
          <w:sz w:val="28"/>
        </w:rPr>
        <w:t>
      124. При согласии на заключение брака лицо, получившее такое заявление, заполняет его в той части, которая относится к нему, и передает в орган ЗАГСа по месту своего жительства для засвидетельствования подписей и сведении, указанных в заявлении, после чего направляет заявление в орган ЗАГСа, о котором ему сообщено следственным изолятором.</w:t>
      </w:r>
      <w:r>
        <w:br/>
      </w:r>
      <w:r>
        <w:rPr>
          <w:rFonts w:ascii="Times New Roman"/>
          <w:b w:val="false"/>
          <w:i w:val="false"/>
          <w:color w:val="000000"/>
          <w:sz w:val="28"/>
        </w:rPr>
        <w:t>
</w:t>
      </w:r>
      <w:r>
        <w:rPr>
          <w:rFonts w:ascii="Times New Roman"/>
          <w:b w:val="false"/>
          <w:i w:val="false"/>
          <w:color w:val="000000"/>
          <w:sz w:val="28"/>
        </w:rPr>
        <w:t>
      125. Регистрация брака производится в присутствии лиц, вступающих в брак, в помещении следственного изолятора. Общее количество свидетелей со стороны указанных лиц не может быть более двух человек.</w:t>
      </w:r>
      <w:r>
        <w:br/>
      </w:r>
      <w:r>
        <w:rPr>
          <w:rFonts w:ascii="Times New Roman"/>
          <w:b w:val="false"/>
          <w:i w:val="false"/>
          <w:color w:val="000000"/>
          <w:sz w:val="28"/>
        </w:rPr>
        <w:t>
</w:t>
      </w:r>
      <w:r>
        <w:rPr>
          <w:rFonts w:ascii="Times New Roman"/>
          <w:b w:val="false"/>
          <w:i w:val="false"/>
          <w:color w:val="000000"/>
          <w:sz w:val="28"/>
        </w:rPr>
        <w:t>
      126. Оплата регистрации брака и транспортных расходов производится за счет лиц, вступающих в брак.</w:t>
      </w:r>
      <w:r>
        <w:br/>
      </w:r>
      <w:r>
        <w:rPr>
          <w:rFonts w:ascii="Times New Roman"/>
          <w:b w:val="false"/>
          <w:i w:val="false"/>
          <w:color w:val="000000"/>
          <w:sz w:val="28"/>
        </w:rPr>
        <w:t>
</w:t>
      </w:r>
      <w:r>
        <w:rPr>
          <w:rFonts w:ascii="Times New Roman"/>
          <w:b w:val="false"/>
          <w:i w:val="false"/>
          <w:color w:val="000000"/>
          <w:sz w:val="28"/>
        </w:rPr>
        <w:t>
      127. Регистрация брака с подозреваемым или обвиняемым, отбывающим дисциплинарное взыскание в карцере, может быть произведена только после отбытия этой меры взыскания.</w:t>
      </w:r>
      <w:r>
        <w:br/>
      </w:r>
      <w:r>
        <w:rPr>
          <w:rFonts w:ascii="Times New Roman"/>
          <w:b w:val="false"/>
          <w:i w:val="false"/>
          <w:color w:val="000000"/>
          <w:sz w:val="28"/>
        </w:rPr>
        <w:t>
</w:t>
      </w:r>
      <w:r>
        <w:rPr>
          <w:rFonts w:ascii="Times New Roman"/>
          <w:b w:val="false"/>
          <w:i w:val="false"/>
          <w:color w:val="000000"/>
          <w:sz w:val="28"/>
        </w:rPr>
        <w:t>
      128. Администрация следственных изоляторов обязана при наличии разрешения лица или органа, в производстве которого находится уголовное дело, предоставить после регистрации брака подозреваемому или обвиняемому свидание с супругом (супругой) в </w:t>
      </w:r>
      <w:r>
        <w:rPr>
          <w:rFonts w:ascii="Times New Roman"/>
          <w:b w:val="false"/>
          <w:i w:val="false"/>
          <w:color w:val="000000"/>
          <w:sz w:val="28"/>
        </w:rPr>
        <w:t>установленном</w:t>
      </w:r>
      <w:r>
        <w:rPr>
          <w:rFonts w:ascii="Times New Roman"/>
          <w:b w:val="false"/>
          <w:i w:val="false"/>
          <w:color w:val="000000"/>
          <w:sz w:val="28"/>
        </w:rPr>
        <w:t xml:space="preserve"> порядке.</w:t>
      </w:r>
      <w:r>
        <w:br/>
      </w:r>
      <w:r>
        <w:rPr>
          <w:rFonts w:ascii="Times New Roman"/>
          <w:b w:val="false"/>
          <w:i w:val="false"/>
          <w:color w:val="000000"/>
          <w:sz w:val="28"/>
        </w:rPr>
        <w:t>
</w:t>
      </w:r>
      <w:r>
        <w:rPr>
          <w:rFonts w:ascii="Times New Roman"/>
          <w:b w:val="false"/>
          <w:i w:val="false"/>
          <w:color w:val="000000"/>
          <w:sz w:val="28"/>
        </w:rPr>
        <w:t>
      129. Для расторжения брака подозреваемый или обвиняемый направляет заявление в суд или, при наличии взаимного согласия супругов, не имеющих несовершеннолетних детей, в орган ЗАГСа.</w:t>
      </w:r>
      <w:r>
        <w:br/>
      </w:r>
      <w:r>
        <w:rPr>
          <w:rFonts w:ascii="Times New Roman"/>
          <w:b w:val="false"/>
          <w:i w:val="false"/>
          <w:color w:val="000000"/>
          <w:sz w:val="28"/>
        </w:rPr>
        <w:t>
</w:t>
      </w:r>
      <w:r>
        <w:rPr>
          <w:rFonts w:ascii="Times New Roman"/>
          <w:b w:val="false"/>
          <w:i w:val="false"/>
          <w:color w:val="000000"/>
          <w:sz w:val="28"/>
        </w:rPr>
        <w:t>
      130. Подозреваемые и обвиняемые вправе участвовать в иных семейно-правовых отношениях в случаях, если это не противоречит законодательству.</w:t>
      </w:r>
      <w:r>
        <w:br/>
      </w:r>
      <w:r>
        <w:rPr>
          <w:rFonts w:ascii="Times New Roman"/>
          <w:b w:val="false"/>
          <w:i w:val="false"/>
          <w:color w:val="000000"/>
          <w:sz w:val="28"/>
        </w:rPr>
        <w:t>
</w:t>
      </w:r>
      <w:r>
        <w:rPr>
          <w:rFonts w:ascii="Times New Roman"/>
          <w:b w:val="false"/>
          <w:i w:val="false"/>
          <w:color w:val="000000"/>
          <w:sz w:val="28"/>
        </w:rPr>
        <w:t>
      131. Для осуществления гражданско-правовой сделки подозреваемые и обвиняемые составляют доверенность, которая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удостоверяется начальником следственного изолятора.</w:t>
      </w:r>
      <w:r>
        <w:br/>
      </w:r>
      <w:r>
        <w:rPr>
          <w:rFonts w:ascii="Times New Roman"/>
          <w:b w:val="false"/>
          <w:i w:val="false"/>
          <w:color w:val="000000"/>
          <w:sz w:val="28"/>
        </w:rPr>
        <w:t>
      Доверенность передается лицу, на имя которого она составлена, через лицо или орган, в производстве которого находится уголовное дело.</w:t>
      </w:r>
      <w:r>
        <w:br/>
      </w:r>
      <w:r>
        <w:rPr>
          <w:rFonts w:ascii="Times New Roman"/>
          <w:b w:val="false"/>
          <w:i w:val="false"/>
          <w:color w:val="000000"/>
          <w:sz w:val="28"/>
        </w:rPr>
        <w:t>
</w:t>
      </w:r>
      <w:r>
        <w:rPr>
          <w:rFonts w:ascii="Times New Roman"/>
          <w:b w:val="false"/>
          <w:i w:val="false"/>
          <w:color w:val="000000"/>
          <w:sz w:val="28"/>
        </w:rPr>
        <w:t>
      132. Граждане, желающие получить доверенность от подозреваемого или обвиняемого, обращаются с заявлением к представителю администрации следственного изолятора на личном приеме либо направляют его по почте.</w:t>
      </w:r>
    </w:p>
    <w:bookmarkEnd w:id="30"/>
    <w:bookmarkStart w:name="z16" w:id="31"/>
    <w:p>
      <w:pPr>
        <w:spacing w:after="0"/>
        <w:ind w:left="0"/>
        <w:jc w:val="left"/>
      </w:pPr>
      <w:r>
        <w:rPr>
          <w:rFonts w:ascii="Times New Roman"/>
          <w:b/>
          <w:i w:val="false"/>
          <w:color w:val="000000"/>
        </w:rPr>
        <w:t xml:space="preserve"> 
Глава 13 </w:t>
      </w:r>
      <w:r>
        <w:br/>
      </w:r>
      <w:r>
        <w:rPr>
          <w:rFonts w:ascii="Times New Roman"/>
          <w:b/>
          <w:i w:val="false"/>
          <w:color w:val="000000"/>
        </w:rPr>
        <w:t>
Проведение подписки обвиняемых на газеты и журналы</w:t>
      </w:r>
    </w:p>
    <w:bookmarkEnd w:id="31"/>
    <w:bookmarkStart w:name="z191" w:id="32"/>
    <w:p>
      <w:pPr>
        <w:spacing w:after="0"/>
        <w:ind w:left="0"/>
        <w:jc w:val="both"/>
      </w:pPr>
      <w:r>
        <w:rPr>
          <w:rFonts w:ascii="Times New Roman"/>
          <w:b w:val="false"/>
          <w:i w:val="false"/>
          <w:color w:val="000000"/>
          <w:sz w:val="28"/>
        </w:rPr>
        <w:t>
      133. Обвиняемым предоставляется право подписки на газеты и журналы, распространяемые через отделения связи Республики Казахстан.</w:t>
      </w:r>
      <w:r>
        <w:br/>
      </w:r>
      <w:r>
        <w:rPr>
          <w:rFonts w:ascii="Times New Roman"/>
          <w:b w:val="false"/>
          <w:i w:val="false"/>
          <w:color w:val="000000"/>
          <w:sz w:val="28"/>
        </w:rPr>
        <w:t>
</w:t>
      </w:r>
      <w:r>
        <w:rPr>
          <w:rFonts w:ascii="Times New Roman"/>
          <w:b w:val="false"/>
          <w:i w:val="false"/>
          <w:color w:val="000000"/>
          <w:sz w:val="28"/>
        </w:rPr>
        <w:t>
      134. Для оформления подписки обвиняемый обращается с заявлением на имя начальника следственного изолятора. Лицу, изъявившему желание оформить подписку, за его счет выдаются бланки абонемента и доставочной карточки.</w:t>
      </w:r>
      <w:r>
        <w:br/>
      </w:r>
      <w:r>
        <w:rPr>
          <w:rFonts w:ascii="Times New Roman"/>
          <w:b w:val="false"/>
          <w:i w:val="false"/>
          <w:color w:val="000000"/>
          <w:sz w:val="28"/>
        </w:rPr>
        <w:t>
</w:t>
      </w:r>
      <w:r>
        <w:rPr>
          <w:rFonts w:ascii="Times New Roman"/>
          <w:b w:val="false"/>
          <w:i w:val="false"/>
          <w:color w:val="000000"/>
          <w:sz w:val="28"/>
        </w:rPr>
        <w:t>
      135. Оформление подписки в отделении связи производит сотрудник следственного изолятора за счет средств обвиняемого, находящихся на его лицевом счете.</w:t>
      </w:r>
      <w:r>
        <w:br/>
      </w:r>
      <w:r>
        <w:rPr>
          <w:rFonts w:ascii="Times New Roman"/>
          <w:b w:val="false"/>
          <w:i w:val="false"/>
          <w:color w:val="000000"/>
          <w:sz w:val="28"/>
        </w:rPr>
        <w:t>
</w:t>
      </w:r>
      <w:r>
        <w:rPr>
          <w:rFonts w:ascii="Times New Roman"/>
          <w:b w:val="false"/>
          <w:i w:val="false"/>
          <w:color w:val="000000"/>
          <w:sz w:val="28"/>
        </w:rPr>
        <w:t>
      136. Переадресовка подписки осуществляется за счет подписчика по его письменной просьбе с разрешения администрации следственного изолятора.</w:t>
      </w:r>
      <w:r>
        <w:br/>
      </w:r>
      <w:r>
        <w:rPr>
          <w:rFonts w:ascii="Times New Roman"/>
          <w:b w:val="false"/>
          <w:i w:val="false"/>
          <w:color w:val="000000"/>
          <w:sz w:val="28"/>
        </w:rPr>
        <w:t>
</w:t>
      </w:r>
      <w:r>
        <w:rPr>
          <w:rFonts w:ascii="Times New Roman"/>
          <w:b w:val="false"/>
          <w:i w:val="false"/>
          <w:color w:val="000000"/>
          <w:sz w:val="28"/>
        </w:rPr>
        <w:t>
      137. Подписка может быть оформлена на имя обвиняемого его родственниками или иными лицами.</w:t>
      </w:r>
      <w:r>
        <w:br/>
      </w:r>
      <w:r>
        <w:rPr>
          <w:rFonts w:ascii="Times New Roman"/>
          <w:b w:val="false"/>
          <w:i w:val="false"/>
          <w:color w:val="000000"/>
          <w:sz w:val="28"/>
        </w:rPr>
        <w:t>
</w:t>
      </w:r>
      <w:r>
        <w:rPr>
          <w:rFonts w:ascii="Times New Roman"/>
          <w:b w:val="false"/>
          <w:i w:val="false"/>
          <w:color w:val="000000"/>
          <w:sz w:val="28"/>
        </w:rPr>
        <w:t>
      138. Количество изданий, на которые может быть оформлена подписка, не ограничивается.</w:t>
      </w:r>
    </w:p>
    <w:bookmarkEnd w:id="32"/>
    <w:bookmarkStart w:name="z17" w:id="33"/>
    <w:p>
      <w:pPr>
        <w:spacing w:after="0"/>
        <w:ind w:left="0"/>
        <w:jc w:val="left"/>
      </w:pPr>
      <w:r>
        <w:rPr>
          <w:rFonts w:ascii="Times New Roman"/>
          <w:b/>
          <w:i w:val="false"/>
          <w:color w:val="000000"/>
        </w:rPr>
        <w:t xml:space="preserve"> 
Глава 14</w:t>
      </w:r>
      <w:r>
        <w:br/>
      </w:r>
      <w:r>
        <w:rPr>
          <w:rFonts w:ascii="Times New Roman"/>
          <w:b/>
          <w:i w:val="false"/>
          <w:color w:val="000000"/>
        </w:rPr>
        <w:t>
Медико-санитарное обеспечение подозреваемых и обвиняемых</w:t>
      </w:r>
    </w:p>
    <w:bookmarkEnd w:id="33"/>
    <w:bookmarkStart w:name="z197" w:id="34"/>
    <w:p>
      <w:pPr>
        <w:spacing w:after="0"/>
        <w:ind w:left="0"/>
        <w:jc w:val="both"/>
      </w:pPr>
      <w:r>
        <w:rPr>
          <w:rFonts w:ascii="Times New Roman"/>
          <w:b w:val="false"/>
          <w:i w:val="false"/>
          <w:color w:val="000000"/>
          <w:sz w:val="28"/>
        </w:rPr>
        <w:t>
      139. Подозреваемые и обвиняемые при поступлении в следственный изолятор проходят в трехдневный срок обязательный медицинский осмотр врачами: хирургом, терапевтом, фтизиатром, психиатром, дерматовенерологом, а также флюорографическое и лабораторное обследование. Лица, не прошедшие медицинский осмотр, содержатся отдельно от других подозреваемых и обвиняемых. Результаты медицинского осмотра фиксируются в медицинской амбулаторной карте подозреваемого или обвиняемого.</w:t>
      </w:r>
      <w:r>
        <w:br/>
      </w:r>
      <w:r>
        <w:rPr>
          <w:rFonts w:ascii="Times New Roman"/>
          <w:b w:val="false"/>
          <w:i w:val="false"/>
          <w:color w:val="000000"/>
          <w:sz w:val="28"/>
        </w:rPr>
        <w:t>
</w:t>
      </w:r>
      <w:r>
        <w:rPr>
          <w:rFonts w:ascii="Times New Roman"/>
          <w:b w:val="false"/>
          <w:i w:val="false"/>
          <w:color w:val="000000"/>
          <w:sz w:val="28"/>
        </w:rPr>
        <w:t>
      140. Подозреваемые и обвиняемые обращаются за медицинской помощью к медицинскому работнику следственного изолятора во время ежедневного обхода им камер, а в случае острого заболевания к любому сотруднику следственного изолятора. Сотрудник, к которому обратился подозреваемый или обвиняемый обязан принять меры для оказания ему медицинской помощи.</w:t>
      </w:r>
      <w:r>
        <w:br/>
      </w:r>
      <w:r>
        <w:rPr>
          <w:rFonts w:ascii="Times New Roman"/>
          <w:b w:val="false"/>
          <w:i w:val="false"/>
          <w:color w:val="000000"/>
          <w:sz w:val="28"/>
        </w:rPr>
        <w:t>
</w:t>
      </w:r>
      <w:r>
        <w:rPr>
          <w:rFonts w:ascii="Times New Roman"/>
          <w:b w:val="false"/>
          <w:i w:val="false"/>
          <w:color w:val="000000"/>
          <w:sz w:val="28"/>
        </w:rPr>
        <w:t>
      141. Амбулаторная помощь оказывается подозреваемым и обвиняемым в камерах, иных помещениях, а также в специализированных кабинетах медицинских частей следственных изоляторов. Выдача медикаментов осуществляется по назначению врача в установленных дозах индивидуально под расписку.</w:t>
      </w:r>
      <w:r>
        <w:br/>
      </w:r>
      <w:r>
        <w:rPr>
          <w:rFonts w:ascii="Times New Roman"/>
          <w:b w:val="false"/>
          <w:i w:val="false"/>
          <w:color w:val="000000"/>
          <w:sz w:val="28"/>
        </w:rPr>
        <w:t>
</w:t>
      </w:r>
      <w:r>
        <w:rPr>
          <w:rFonts w:ascii="Times New Roman"/>
          <w:b w:val="false"/>
          <w:i w:val="false"/>
          <w:color w:val="000000"/>
          <w:sz w:val="28"/>
        </w:rPr>
        <w:t>
      141-1. Прием лицами, заключенными под стражу, медицинских препаратов, полученных от родственников, осуществляется строго по медицинским показаниям и только под контролем медицинского персонала следственного изолятора. Медицинские препараты, полученные от родственников, хранятся в медицинской части.</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141-1 в соответствии с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142. При медицинских частях следственных изоляторов организуются стационарные отделения. Для оказания подозреваемым и обвиняемым срочной или специализированной медицинской помощи, которая не может быть оказана в следственном изоляторе, эти лица помещаются для стационарного лечения в учреждение здравоохранения уполномоченного органа, осуществляющего руководство в сфере охраны здоровья граждан Республики Казахстан, либо в ближайшее специализированное медицинское исправительное учреждение Министерства юстиции Республики Казахстан.</w:t>
      </w:r>
      <w:r>
        <w:br/>
      </w:r>
      <w:r>
        <w:rPr>
          <w:rFonts w:ascii="Times New Roman"/>
          <w:b w:val="false"/>
          <w:i w:val="false"/>
          <w:color w:val="000000"/>
          <w:sz w:val="28"/>
        </w:rPr>
        <w:t>
</w:t>
      </w:r>
      <w:r>
        <w:rPr>
          <w:rFonts w:ascii="Times New Roman"/>
          <w:b w:val="false"/>
          <w:i w:val="false"/>
          <w:color w:val="000000"/>
          <w:sz w:val="28"/>
        </w:rPr>
        <w:t>
      143. Медицинский работник проводит наружный осмотр лиц, содержащихся под стражей, в том числе лиц, прибывших в следственный изолятор со следственных действий или судебных заседаний, с целью выявления у них телесных повреждений и признаков кожных и инфекционных заболеваний. При выявлении инфекционных больных, они немедленно изолируются, проводится комплекс противоэпидемических мероприятий. По результатам осмотра на предмет телесных повреждений составляется акт.</w:t>
      </w:r>
      <w:r>
        <w:br/>
      </w:r>
      <w:r>
        <w:rPr>
          <w:rFonts w:ascii="Times New Roman"/>
          <w:b w:val="false"/>
          <w:i w:val="false"/>
          <w:color w:val="000000"/>
          <w:sz w:val="28"/>
        </w:rPr>
        <w:t>
      При обнаружении телесных повреждений, медицинским работником оказывается медицинская помощь, в суточный срок производится медицинское освидетельствование, результаты которого фиксируются в амбулаторной карте лица, находящегося под стражей. О каждом факте обнаружения телесных повреждений у лиц, содержащихся под стражей, в суточный срок в письменном виде администрацией учреждения УИС сообщается в прокуратуру по надзору за законностью исполнения наказаний и реабилитации граждан.</w:t>
      </w:r>
      <w:r>
        <w:br/>
      </w:r>
      <w:r>
        <w:rPr>
          <w:rFonts w:ascii="Times New Roman"/>
          <w:b w:val="false"/>
          <w:i w:val="false"/>
          <w:color w:val="000000"/>
          <w:sz w:val="28"/>
        </w:rPr>
        <w:t>
      </w:t>
      </w:r>
      <w:r>
        <w:rPr>
          <w:rFonts w:ascii="Times New Roman"/>
          <w:b w:val="false"/>
          <w:i w:val="false"/>
          <w:color w:val="ff0000"/>
          <w:sz w:val="28"/>
        </w:rPr>
        <w:t xml:space="preserve">Сноска. Пункт 143 в редакции приказа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144.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Закона, медицинское освидетельствование телесных повреждений подозреваемого, обвиняемого может быть произведено работниками организации здравоохранения уполномоченного органа, осуществляющего руководство в сфере охраны здоровья граждан Республики Казахстан в следующих случаях:</w:t>
      </w:r>
      <w:r>
        <w:br/>
      </w:r>
      <w:r>
        <w:rPr>
          <w:rFonts w:ascii="Times New Roman"/>
          <w:b w:val="false"/>
          <w:i w:val="false"/>
          <w:color w:val="000000"/>
          <w:sz w:val="28"/>
        </w:rPr>
        <w:t>
      1) по решению начальника следственного изолятора;</w:t>
      </w:r>
      <w:r>
        <w:br/>
      </w:r>
      <w:r>
        <w:rPr>
          <w:rFonts w:ascii="Times New Roman"/>
          <w:b w:val="false"/>
          <w:i w:val="false"/>
          <w:color w:val="000000"/>
          <w:sz w:val="28"/>
        </w:rPr>
        <w:t>
      2) по указанию прокурора, осуществляющего надзор за применением законов в местах содержания под стражей;</w:t>
      </w:r>
      <w:r>
        <w:br/>
      </w:r>
      <w:r>
        <w:rPr>
          <w:rFonts w:ascii="Times New Roman"/>
          <w:b w:val="false"/>
          <w:i w:val="false"/>
          <w:color w:val="000000"/>
          <w:sz w:val="28"/>
        </w:rPr>
        <w:t>
      3) по решению лица или органа, в производстве которого находится уголовное дело;</w:t>
      </w:r>
      <w:r>
        <w:br/>
      </w:r>
      <w:r>
        <w:rPr>
          <w:rFonts w:ascii="Times New Roman"/>
          <w:b w:val="false"/>
          <w:i w:val="false"/>
          <w:color w:val="000000"/>
          <w:sz w:val="28"/>
        </w:rPr>
        <w:t>
      4) по ходатайству подозреваемого или обвиняемого, получившего телесные повреждения;</w:t>
      </w:r>
      <w:r>
        <w:br/>
      </w:r>
      <w:r>
        <w:rPr>
          <w:rFonts w:ascii="Times New Roman"/>
          <w:b w:val="false"/>
          <w:i w:val="false"/>
          <w:color w:val="000000"/>
          <w:sz w:val="28"/>
        </w:rPr>
        <w:t>
      5) по ходатайству защитника подозреваемого или обвиняемого, получившего телесные повреждения.</w:t>
      </w:r>
      <w:r>
        <w:br/>
      </w:r>
      <w:r>
        <w:rPr>
          <w:rFonts w:ascii="Times New Roman"/>
          <w:b w:val="false"/>
          <w:i w:val="false"/>
          <w:color w:val="000000"/>
          <w:sz w:val="28"/>
        </w:rPr>
        <w:t>
</w:t>
      </w:r>
      <w:r>
        <w:rPr>
          <w:rFonts w:ascii="Times New Roman"/>
          <w:b w:val="false"/>
          <w:i w:val="false"/>
          <w:color w:val="000000"/>
          <w:sz w:val="28"/>
        </w:rPr>
        <w:t>
      145. Для производства освидетельствования работниками организации здравоохранения уполномоченного органа, осуществляющего руководство в сфере охраны здоровья граждан Республики Казахстан лицо, получившее телесные повреждения, либо его защитник подают заявление на имя начальника следственного изолятора. Заявление должно быть рассмотрено в течение одних суток.</w:t>
      </w:r>
      <w:r>
        <w:br/>
      </w:r>
      <w:r>
        <w:rPr>
          <w:rFonts w:ascii="Times New Roman"/>
          <w:b w:val="false"/>
          <w:i w:val="false"/>
          <w:color w:val="000000"/>
          <w:sz w:val="28"/>
        </w:rPr>
        <w:t>
      Медицинское освидетельствование работниками организации здравоохранения Министерства здравоохранения, производимое по ходатайству подозреваемого или обвиняемого либо его защитника, оплачивается из средств, имеющихся на лицевом счете подозреваемого или обвиняемого. Отказ в проведении такого освидетельствования может быть обжалован надзирающему прокурору.</w:t>
      </w:r>
    </w:p>
    <w:bookmarkEnd w:id="34"/>
    <w:bookmarkStart w:name="z18" w:id="35"/>
    <w:p>
      <w:pPr>
        <w:spacing w:after="0"/>
        <w:ind w:left="0"/>
        <w:jc w:val="left"/>
      </w:pPr>
      <w:r>
        <w:rPr>
          <w:rFonts w:ascii="Times New Roman"/>
          <w:b/>
          <w:i w:val="false"/>
          <w:color w:val="000000"/>
        </w:rPr>
        <w:t xml:space="preserve"> 
Глава 15</w:t>
      </w:r>
      <w:r>
        <w:br/>
      </w:r>
      <w:r>
        <w:rPr>
          <w:rFonts w:ascii="Times New Roman"/>
          <w:b/>
          <w:i w:val="false"/>
          <w:color w:val="000000"/>
        </w:rPr>
        <w:t>
Проведение ежедневных прогулок подозреваемых и обвиняемых</w:t>
      </w:r>
    </w:p>
    <w:bookmarkEnd w:id="35"/>
    <w:bookmarkStart w:name="z204" w:id="36"/>
    <w:p>
      <w:pPr>
        <w:spacing w:after="0"/>
        <w:ind w:left="0"/>
        <w:jc w:val="both"/>
      </w:pPr>
      <w:r>
        <w:rPr>
          <w:rFonts w:ascii="Times New Roman"/>
          <w:b w:val="false"/>
          <w:i w:val="false"/>
          <w:color w:val="000000"/>
          <w:sz w:val="28"/>
        </w:rPr>
        <w:t>
      146. Подозреваемые и обвиняемые пользуются ежедневной прогулкой продолжительностью не менее одного часа, а несовершеннолетние не менее двух часов. Продолжительность прогулки устанавливается администрацией следственного изолятора с учетом распорядка дня, погоды, наполнения учреждения и других обстоятельств. Продолжительность прогулок беременных женщин и женщин, имеющих при себе детей в возрасте до трех лет, до трех часов.</w:t>
      </w:r>
      <w:r>
        <w:br/>
      </w:r>
      <w:r>
        <w:rPr>
          <w:rFonts w:ascii="Times New Roman"/>
          <w:b w:val="false"/>
          <w:i w:val="false"/>
          <w:color w:val="000000"/>
          <w:sz w:val="28"/>
        </w:rPr>
        <w:t>
</w:t>
      </w:r>
      <w:r>
        <w:rPr>
          <w:rFonts w:ascii="Times New Roman"/>
          <w:b w:val="false"/>
          <w:i w:val="false"/>
          <w:color w:val="000000"/>
          <w:sz w:val="28"/>
        </w:rPr>
        <w:t>
      147. Прогулка предоставляется подозреваемым и обвиняемым преимущественно в светлое время суток. Время вывода на прогулку лиц, содержащихся в разных камерах, устанавливается по скользящему графику.</w:t>
      </w:r>
      <w:r>
        <w:br/>
      </w:r>
      <w:r>
        <w:rPr>
          <w:rFonts w:ascii="Times New Roman"/>
          <w:b w:val="false"/>
          <w:i w:val="false"/>
          <w:color w:val="000000"/>
          <w:sz w:val="28"/>
        </w:rPr>
        <w:t>
</w:t>
      </w:r>
      <w:r>
        <w:rPr>
          <w:rFonts w:ascii="Times New Roman"/>
          <w:b w:val="false"/>
          <w:i w:val="false"/>
          <w:color w:val="000000"/>
          <w:sz w:val="28"/>
        </w:rPr>
        <w:t>
      148. Прогулка проводится на территории прогулочных дворов (</w:t>
      </w:r>
      <w:r>
        <w:rPr>
          <w:rFonts w:ascii="Times New Roman"/>
          <w:b w:val="false"/>
          <w:i w:val="false"/>
          <w:color w:val="000000"/>
          <w:sz w:val="28"/>
        </w:rPr>
        <w:t>приложение N 12</w:t>
      </w:r>
      <w:r>
        <w:rPr>
          <w:rFonts w:ascii="Times New Roman"/>
          <w:b w:val="false"/>
          <w:i w:val="false"/>
          <w:color w:val="000000"/>
          <w:sz w:val="28"/>
        </w:rPr>
        <w:t>). Прогулочные дворы оборудуются скамейками для сидения и навесами от дождя. Во время прогулки несовершеннолетним предоставляется возможность для физических упражнений и спортивных игр. Прогулочные дворы для женщин с детьми засаживаются зеленью и оборудуются песочницами.</w:t>
      </w:r>
      <w:r>
        <w:br/>
      </w:r>
      <w:r>
        <w:rPr>
          <w:rFonts w:ascii="Times New Roman"/>
          <w:b w:val="false"/>
          <w:i w:val="false"/>
          <w:color w:val="000000"/>
          <w:sz w:val="28"/>
        </w:rPr>
        <w:t>
</w:t>
      </w:r>
      <w:r>
        <w:rPr>
          <w:rFonts w:ascii="Times New Roman"/>
          <w:b w:val="false"/>
          <w:i w:val="false"/>
          <w:color w:val="000000"/>
          <w:sz w:val="28"/>
        </w:rPr>
        <w:t>
      149. Для досрочного прекращения прогулки подозреваемые и обвиняемые могут обратиться с соответствующей просьбой к лицу, ответственному за прогулку, который доводит ее до сведения начальника следственного изолятора или его заместителя. Указанное должностное лицо принимает решение по существу просьбы.</w:t>
      </w:r>
    </w:p>
    <w:bookmarkEnd w:id="36"/>
    <w:bookmarkStart w:name="z19" w:id="37"/>
    <w:p>
      <w:pPr>
        <w:spacing w:after="0"/>
        <w:ind w:left="0"/>
        <w:jc w:val="left"/>
      </w:pPr>
      <w:r>
        <w:rPr>
          <w:rFonts w:ascii="Times New Roman"/>
          <w:b/>
          <w:i w:val="false"/>
          <w:color w:val="000000"/>
        </w:rPr>
        <w:t xml:space="preserve"> 
Глава 16</w:t>
      </w:r>
      <w:r>
        <w:br/>
      </w:r>
      <w:r>
        <w:rPr>
          <w:rFonts w:ascii="Times New Roman"/>
          <w:b/>
          <w:i w:val="false"/>
          <w:color w:val="000000"/>
        </w:rPr>
        <w:t>
Проведение свиданий подозреваемых и обвиняемых</w:t>
      </w:r>
      <w:r>
        <w:br/>
      </w:r>
      <w:r>
        <w:rPr>
          <w:rFonts w:ascii="Times New Roman"/>
          <w:b/>
          <w:i w:val="false"/>
          <w:color w:val="000000"/>
        </w:rPr>
        <w:t>
с защитниками, родственниками и иными лицами</w:t>
      </w:r>
    </w:p>
    <w:bookmarkEnd w:id="37"/>
    <w:bookmarkStart w:name="z208" w:id="38"/>
    <w:p>
      <w:pPr>
        <w:spacing w:after="0"/>
        <w:ind w:left="0"/>
        <w:jc w:val="both"/>
      </w:pPr>
      <w:r>
        <w:rPr>
          <w:rFonts w:ascii="Times New Roman"/>
          <w:b w:val="false"/>
          <w:i w:val="false"/>
          <w:color w:val="000000"/>
          <w:sz w:val="28"/>
        </w:rPr>
        <w:t>
      150. Подозреваемому или обвиняемому свидания с родственниками и иными лицами предоставляются на основании письменного разрешения лица или органа, в производстве которого находится уголовное дело. Разрешение действительно только на одно свидание (</w:t>
      </w:r>
      <w:r>
        <w:rPr>
          <w:rFonts w:ascii="Times New Roman"/>
          <w:b w:val="false"/>
          <w:i w:val="false"/>
          <w:color w:val="000000"/>
          <w:sz w:val="28"/>
        </w:rPr>
        <w:t>приложение 22</w:t>
      </w:r>
      <w:r>
        <w:rPr>
          <w:rFonts w:ascii="Times New Roman"/>
          <w:b w:val="false"/>
          <w:i w:val="false"/>
          <w:color w:val="000000"/>
          <w:sz w:val="28"/>
        </w:rPr>
        <w:t>).</w:t>
      </w:r>
      <w:r>
        <w:br/>
      </w:r>
      <w:r>
        <w:rPr>
          <w:rFonts w:ascii="Times New Roman"/>
          <w:b w:val="false"/>
          <w:i w:val="false"/>
          <w:color w:val="000000"/>
          <w:sz w:val="28"/>
        </w:rPr>
        <w:t>
      В письменном разрешении на свидание должно быть указано, кому и с какими лицами оно разрешается. На свидание с подозреваемым или обвиняемым допускаются одновременно не более двух взрослых человек.</w:t>
      </w:r>
      <w:r>
        <w:br/>
      </w:r>
      <w:r>
        <w:rPr>
          <w:rFonts w:ascii="Times New Roman"/>
          <w:b w:val="false"/>
          <w:i w:val="false"/>
          <w:color w:val="000000"/>
          <w:sz w:val="28"/>
        </w:rPr>
        <w:t>
</w:t>
      </w:r>
      <w:r>
        <w:rPr>
          <w:rFonts w:ascii="Times New Roman"/>
          <w:b w:val="false"/>
          <w:i w:val="false"/>
          <w:color w:val="ff0000"/>
          <w:sz w:val="28"/>
        </w:rPr>
        <w:t xml:space="preserve">      Сноска. В пункт 150 внесены изменения приказом Министра юстиции РК от 9 июня 2006 года N </w:t>
      </w:r>
      <w:r>
        <w:rPr>
          <w:rFonts w:ascii="Times New Roman"/>
          <w:b w:val="false"/>
          <w:i w:val="false"/>
          <w:color w:val="000000"/>
          <w:sz w:val="28"/>
        </w:rPr>
        <w:t>175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151. На основании письменного разрешения лица или органа, в производстве которого находится уголовное дело, а также документов, удостоверяющих личность, начальник следственного изолятора или его заместитель дают письменное указание о разрешении свидания и определяют его продолжительность с учетом общей очереди, после чего отдают распоряжение дежурному помощнику о его проведении.</w:t>
      </w:r>
      <w:r>
        <w:br/>
      </w:r>
      <w:r>
        <w:rPr>
          <w:rFonts w:ascii="Times New Roman"/>
          <w:b w:val="false"/>
          <w:i w:val="false"/>
          <w:color w:val="000000"/>
          <w:sz w:val="28"/>
        </w:rPr>
        <w:t>
</w:t>
      </w:r>
      <w:r>
        <w:rPr>
          <w:rFonts w:ascii="Times New Roman"/>
          <w:b w:val="false"/>
          <w:i w:val="false"/>
          <w:color w:val="000000"/>
          <w:sz w:val="28"/>
        </w:rPr>
        <w:t>
      152. Свидания предоставляются в порядке общей очереди. Перед началом свидания лица, прибывшие на него, информируются о правилах поведения во время свидания и предупреждаются о прекращении свидания в случае нарушения установленных правил.</w:t>
      </w:r>
      <w:r>
        <w:br/>
      </w:r>
      <w:r>
        <w:rPr>
          <w:rFonts w:ascii="Times New Roman"/>
          <w:b w:val="false"/>
          <w:i w:val="false"/>
          <w:color w:val="000000"/>
          <w:sz w:val="28"/>
        </w:rPr>
        <w:t>
</w:t>
      </w:r>
      <w:r>
        <w:rPr>
          <w:rFonts w:ascii="Times New Roman"/>
          <w:b w:val="false"/>
          <w:i w:val="false"/>
          <w:color w:val="000000"/>
          <w:sz w:val="28"/>
        </w:rPr>
        <w:t>
      153. Гражданам, прибывшим на свидание без документов, удостоверяющих их личность, либо в нетрезвом состоянии, а также лицам, не указанным в разрешении, свидания не предоставляются. Свидания лицам, конвоируемым транзитом, не предоставляются. Причины отказа в предоставлении свидания объявляются лицу, прибывшему на свидание.</w:t>
      </w:r>
      <w:r>
        <w:br/>
      </w:r>
      <w:r>
        <w:rPr>
          <w:rFonts w:ascii="Times New Roman"/>
          <w:b w:val="false"/>
          <w:i w:val="false"/>
          <w:color w:val="000000"/>
          <w:sz w:val="28"/>
        </w:rPr>
        <w:t>
</w:t>
      </w:r>
      <w:r>
        <w:rPr>
          <w:rFonts w:ascii="Times New Roman"/>
          <w:b w:val="false"/>
          <w:i w:val="false"/>
          <w:color w:val="ff0000"/>
          <w:sz w:val="28"/>
        </w:rPr>
        <w:t xml:space="preserve">      Сноска. В пункт 153 внесены изменения приказом Министра юстиции РК от 9 июня 2006 года N </w:t>
      </w:r>
      <w:r>
        <w:rPr>
          <w:rFonts w:ascii="Times New Roman"/>
          <w:b w:val="false"/>
          <w:i w:val="false"/>
          <w:color w:val="000000"/>
          <w:sz w:val="28"/>
        </w:rPr>
        <w:t>175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154. Свидания подозреваемых и обвиняемых с родственниками и иными лицами проводятся под контролем сотрудников следственного изолятора в специально оборудованных для этих целей помещениях через разделительную перегородку, исключающую передачу каких-либо предметов, но не препятствующую переговорам и визуальному общению (</w:t>
      </w:r>
      <w:r>
        <w:rPr>
          <w:rFonts w:ascii="Times New Roman"/>
          <w:b w:val="false"/>
          <w:i w:val="false"/>
          <w:color w:val="000000"/>
          <w:sz w:val="28"/>
        </w:rPr>
        <w:t>приложение N 13</w:t>
      </w:r>
      <w:r>
        <w:rPr>
          <w:rFonts w:ascii="Times New Roman"/>
          <w:b w:val="false"/>
          <w:i w:val="false"/>
          <w:color w:val="000000"/>
          <w:sz w:val="28"/>
        </w:rPr>
        <w:t>).</w:t>
      </w:r>
      <w:r>
        <w:br/>
      </w:r>
      <w:r>
        <w:rPr>
          <w:rFonts w:ascii="Times New Roman"/>
          <w:b w:val="false"/>
          <w:i w:val="false"/>
          <w:color w:val="000000"/>
          <w:sz w:val="28"/>
        </w:rPr>
        <w:t>
      Переговоры подозреваемых и обвиняемых с лицами, прибывшими на cвидание, осуществляются непосредственно или через переговорное устройство и могут прослушиваться сотрудниками следственного изолятора.</w:t>
      </w:r>
      <w:r>
        <w:br/>
      </w:r>
      <w:r>
        <w:rPr>
          <w:rFonts w:ascii="Times New Roman"/>
          <w:b w:val="false"/>
          <w:i w:val="false"/>
          <w:color w:val="000000"/>
          <w:sz w:val="28"/>
        </w:rPr>
        <w:t>
</w:t>
      </w:r>
      <w:r>
        <w:rPr>
          <w:rFonts w:ascii="Times New Roman"/>
          <w:b w:val="false"/>
          <w:i w:val="false"/>
          <w:color w:val="000000"/>
          <w:sz w:val="28"/>
        </w:rPr>
        <w:t>
      155. Свидания подозреваемого или обвиняемого с защитником осуществляются в рабочее время, наедине без разделительной перегородки и ограничения их количества и продолжительности. Свидания проводятся в условиях, позволяющих сотруднику следственного изолятора видеть подозреваемого, обвиняемого и защитника, но не слышать.</w:t>
      </w:r>
      <w:r>
        <w:br/>
      </w:r>
      <w:r>
        <w:rPr>
          <w:rFonts w:ascii="Times New Roman"/>
          <w:b w:val="false"/>
          <w:i w:val="false"/>
          <w:color w:val="000000"/>
          <w:sz w:val="28"/>
        </w:rPr>
        <w:t>
</w:t>
      </w:r>
      <w:r>
        <w:rPr>
          <w:rFonts w:ascii="Times New Roman"/>
          <w:b w:val="false"/>
          <w:i w:val="false"/>
          <w:color w:val="000000"/>
          <w:sz w:val="28"/>
        </w:rPr>
        <w:t>
      156. Свидания с подозреваемым или обвиняемым предоставляются защитнику при наличии у него документа, удостоверяющего его личность, документа, подтверждающего принадлежность к адвокатуре, подтверждения на участие в уголовном деле, выданного в соответствии с нормами уголовно-процессуального </w:t>
      </w:r>
      <w:r>
        <w:rPr>
          <w:rFonts w:ascii="Times New Roman"/>
          <w:b w:val="false"/>
          <w:i w:val="false"/>
          <w:color w:val="000000"/>
          <w:sz w:val="28"/>
        </w:rPr>
        <w:t>законодательства</w:t>
      </w:r>
      <w:r>
        <w:rPr>
          <w:rFonts w:ascii="Times New Roman"/>
          <w:b w:val="false"/>
          <w:i w:val="false"/>
          <w:color w:val="000000"/>
          <w:sz w:val="28"/>
        </w:rPr>
        <w:t xml:space="preserve"> лицом или органом, ведущим уголовный процесс.</w:t>
      </w:r>
      <w:r>
        <w:br/>
      </w:r>
      <w:r>
        <w:rPr>
          <w:rFonts w:ascii="Times New Roman"/>
          <w:b w:val="false"/>
          <w:i w:val="false"/>
          <w:color w:val="000000"/>
          <w:sz w:val="28"/>
        </w:rPr>
        <w:t>
</w:t>
      </w:r>
      <w:r>
        <w:rPr>
          <w:rFonts w:ascii="Times New Roman"/>
          <w:b w:val="false"/>
          <w:i w:val="false"/>
          <w:color w:val="ff0000"/>
          <w:sz w:val="28"/>
        </w:rPr>
        <w:t xml:space="preserve">      Сноска. Пункт 156 в редакции приказа Министра юстиции РК от 9 июня 2006 года N </w:t>
      </w:r>
      <w:r>
        <w:rPr>
          <w:rFonts w:ascii="Times New Roman"/>
          <w:b w:val="false"/>
          <w:i w:val="false"/>
          <w:color w:val="000000"/>
          <w:sz w:val="28"/>
        </w:rPr>
        <w:t>175</w:t>
      </w:r>
      <w:r>
        <w:rPr>
          <w:rFonts w:ascii="Times New Roman"/>
          <w:b w:val="false"/>
          <w:i w:val="false"/>
          <w:color w:val="ff0000"/>
          <w:sz w:val="28"/>
        </w:rPr>
        <w:t>.</w:t>
      </w:r>
      <w:r>
        <w:br/>
      </w:r>
      <w:r>
        <w:rPr>
          <w:rFonts w:ascii="Times New Roman"/>
          <w:b w:val="false"/>
          <w:i w:val="false"/>
          <w:color w:val="000000"/>
          <w:sz w:val="28"/>
        </w:rPr>
        <w:t xml:space="preserve">
      157. </w:t>
      </w:r>
      <w:r>
        <w:rPr>
          <w:rFonts w:ascii="Times New Roman"/>
          <w:b w:val="false"/>
          <w:i w:val="false"/>
          <w:color w:val="ff0000"/>
          <w:sz w:val="28"/>
        </w:rPr>
        <w:t xml:space="preserve">(исключен приказом Министра юстиции РК от 9 июня 2006 года N </w:t>
      </w:r>
      <w:r>
        <w:rPr>
          <w:rFonts w:ascii="Times New Roman"/>
          <w:b w:val="false"/>
          <w:i w:val="false"/>
          <w:color w:val="000000"/>
          <w:sz w:val="28"/>
        </w:rPr>
        <w:t>175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158. Лицам, получившим разрешения на свидания с подозреваемыми и обвиняемыми, запрещается проносить в следственный изолятор и пользоваться во время свидания техническими средствами связи, компьютерами, кино-, фото-, аудио-, видео- и множительной аппаратурой без разрешения начальников следственных изоляторов или лиц, их замещающих.</w:t>
      </w:r>
      <w:r>
        <w:br/>
      </w:r>
      <w:r>
        <w:rPr>
          <w:rFonts w:ascii="Times New Roman"/>
          <w:b w:val="false"/>
          <w:i w:val="false"/>
          <w:color w:val="000000"/>
          <w:sz w:val="28"/>
        </w:rPr>
        <w:t>
      159. Основаниями для досрочного прекращения свидания являются:</w:t>
      </w:r>
      <w:r>
        <w:br/>
      </w:r>
      <w:r>
        <w:rPr>
          <w:rFonts w:ascii="Times New Roman"/>
          <w:b w:val="false"/>
          <w:i w:val="false"/>
          <w:color w:val="000000"/>
          <w:sz w:val="28"/>
        </w:rPr>
        <w:t>
      1) невыполнение лицами, прибывшими на свидание, законных требований сотрудника следственного изолятора, ответственного за проведение свидания;</w:t>
      </w:r>
      <w:r>
        <w:br/>
      </w:r>
      <w:r>
        <w:rPr>
          <w:rFonts w:ascii="Times New Roman"/>
          <w:b w:val="false"/>
          <w:i w:val="false"/>
          <w:color w:val="000000"/>
          <w:sz w:val="28"/>
        </w:rPr>
        <w:t>
      2) попытка передачи подозреваемому, обвиняемому либо получения oт него каких-либо предметов, веществ, продуктов питания;</w:t>
      </w:r>
      <w:r>
        <w:br/>
      </w:r>
      <w:r>
        <w:rPr>
          <w:rFonts w:ascii="Times New Roman"/>
          <w:b w:val="false"/>
          <w:i w:val="false"/>
          <w:color w:val="000000"/>
          <w:sz w:val="28"/>
        </w:rPr>
        <w:t>
      3) передача сведений, могущих препятствовать установлению истины по уголовному делу, способствовать совершению преступлений и иных правонарушений;</w:t>
      </w:r>
      <w:r>
        <w:br/>
      </w:r>
      <w:r>
        <w:rPr>
          <w:rFonts w:ascii="Times New Roman"/>
          <w:b w:val="false"/>
          <w:i w:val="false"/>
          <w:color w:val="000000"/>
          <w:sz w:val="28"/>
        </w:rPr>
        <w:t>
      4) использование лицами, прибывшими на свидание, для связи между собой условных сигналов, шифра и других ухищренных способов передачи информации.</w:t>
      </w:r>
      <w:r>
        <w:br/>
      </w:r>
      <w:r>
        <w:rPr>
          <w:rFonts w:ascii="Times New Roman"/>
          <w:b w:val="false"/>
          <w:i w:val="false"/>
          <w:color w:val="000000"/>
          <w:sz w:val="28"/>
        </w:rPr>
        <w:t>
</w:t>
      </w:r>
      <w:r>
        <w:rPr>
          <w:rFonts w:ascii="Times New Roman"/>
          <w:b w:val="false"/>
          <w:i w:val="false"/>
          <w:color w:val="000000"/>
          <w:sz w:val="28"/>
        </w:rPr>
        <w:t>
      160. В случае досрочного прекращения свидания сотрудник следственного изолятора, ответственный за его проведение, письменно докладывает об этом начальнику следственного изолятора с указанием причины прекращения свидания.</w:t>
      </w:r>
      <w:r>
        <w:br/>
      </w:r>
      <w:r>
        <w:rPr>
          <w:rFonts w:ascii="Times New Roman"/>
          <w:b w:val="false"/>
          <w:i w:val="false"/>
          <w:color w:val="000000"/>
          <w:sz w:val="28"/>
        </w:rPr>
        <w:t>
</w:t>
      </w:r>
      <w:r>
        <w:rPr>
          <w:rFonts w:ascii="Times New Roman"/>
          <w:b w:val="false"/>
          <w:i w:val="false"/>
          <w:color w:val="000000"/>
          <w:sz w:val="28"/>
        </w:rPr>
        <w:t>
      161. В случае кратковременного прекращения свиданий с подозреваемыми и обвиняемыми (в связи с карантином, введением режима особых условий и по другим причинам), начальник следственного изолятора извещает об этом прокурора, осуществляющего надзор за соблюдением законности в следственном изоляторе, соответствующие судебные и следственные органы, в приемной для посетителей вывешивается объявление.</w:t>
      </w:r>
    </w:p>
    <w:bookmarkEnd w:id="38"/>
    <w:bookmarkStart w:name="z41" w:id="39"/>
    <w:p>
      <w:pPr>
        <w:spacing w:after="0"/>
        <w:ind w:left="0"/>
        <w:jc w:val="left"/>
      </w:pPr>
      <w:r>
        <w:rPr>
          <w:rFonts w:ascii="Times New Roman"/>
          <w:b/>
          <w:i w:val="false"/>
          <w:color w:val="000000"/>
        </w:rPr>
        <w:t xml:space="preserve"> 
Глава 17</w:t>
      </w:r>
      <w:r>
        <w:br/>
      </w:r>
      <w:r>
        <w:rPr>
          <w:rFonts w:ascii="Times New Roman"/>
          <w:b/>
          <w:i w:val="false"/>
          <w:color w:val="000000"/>
        </w:rPr>
        <w:t>
Обеспечение участия подозреваемых, обвиняемых и</w:t>
      </w:r>
      <w:r>
        <w:br/>
      </w:r>
      <w:r>
        <w:rPr>
          <w:rFonts w:ascii="Times New Roman"/>
          <w:b/>
          <w:i w:val="false"/>
          <w:color w:val="000000"/>
        </w:rPr>
        <w:t>
подсудимых в следственных действиях и судебных заседаниях</w:t>
      </w:r>
    </w:p>
    <w:bookmarkEnd w:id="39"/>
    <w:bookmarkStart w:name="z218" w:id="40"/>
    <w:p>
      <w:pPr>
        <w:spacing w:after="0"/>
        <w:ind w:left="0"/>
        <w:jc w:val="both"/>
      </w:pPr>
      <w:r>
        <w:rPr>
          <w:rFonts w:ascii="Times New Roman"/>
          <w:b w:val="false"/>
          <w:i w:val="false"/>
          <w:color w:val="000000"/>
          <w:sz w:val="28"/>
        </w:rPr>
        <w:t>
      162. Администрация следственного изолятора обеспечивает ведущим уголовные дела судьям, прокурорам, следователям, лицам, производящим дознание, беспрепятственное посещение следственного изолятора в рабочее время, для проведения следственных действий с подозреваемыми или обвиняемыми.</w:t>
      </w:r>
      <w:r>
        <w:br/>
      </w:r>
      <w:r>
        <w:rPr>
          <w:rFonts w:ascii="Times New Roman"/>
          <w:b w:val="false"/>
          <w:i w:val="false"/>
          <w:color w:val="000000"/>
          <w:sz w:val="28"/>
        </w:rPr>
        <w:t>
</w:t>
      </w:r>
      <w:r>
        <w:rPr>
          <w:rFonts w:ascii="Times New Roman"/>
          <w:b w:val="false"/>
          <w:i w:val="false"/>
          <w:color w:val="000000"/>
          <w:sz w:val="28"/>
        </w:rPr>
        <w:t>
      163. Запрещается вывод подозреваемых и обвиняемых из камер на свидание, а также по вызовам в период сдачи-приема дежурства дежурными сменами (не более одного часа), во время приема пищи (завтрак, обед, ужин) согласно распорядку дня, а также в ночное время с 22 часов вечера до 6 часов утра следующего дня), за исключением случаев, предусмотренных </w:t>
      </w:r>
      <w:r>
        <w:rPr>
          <w:rFonts w:ascii="Times New Roman"/>
          <w:b w:val="false"/>
          <w:i w:val="false"/>
          <w:color w:val="000000"/>
          <w:sz w:val="28"/>
        </w:rPr>
        <w:t>УПК</w:t>
      </w:r>
      <w:r>
        <w:rPr>
          <w:rFonts w:ascii="Times New Roman"/>
          <w:b w:val="false"/>
          <w:i w:val="false"/>
          <w:color w:val="000000"/>
          <w:sz w:val="28"/>
        </w:rPr>
        <w:t xml:space="preserve"> РК. В указанное время подозреваемые и обвиняемые, выведенные по вызовам, должны быть возвращены в камеры.</w:t>
      </w:r>
      <w:r>
        <w:br/>
      </w:r>
      <w:r>
        <w:rPr>
          <w:rFonts w:ascii="Times New Roman"/>
          <w:b w:val="false"/>
          <w:i w:val="false"/>
          <w:color w:val="000000"/>
          <w:sz w:val="28"/>
        </w:rPr>
        <w:t>
</w:t>
      </w:r>
      <w:r>
        <w:rPr>
          <w:rFonts w:ascii="Times New Roman"/>
          <w:b w:val="false"/>
          <w:i w:val="false"/>
          <w:color w:val="000000"/>
          <w:sz w:val="28"/>
        </w:rPr>
        <w:t>
      164. По указанию следователя, лица, производящего дознание, прокурора или суда (судьи) для проведения следственных действий, амбулаторных судебно-психиатрических и других экспертиз на территории следственного изолятора, его администрация обязана:</w:t>
      </w:r>
      <w:r>
        <w:br/>
      </w:r>
      <w:r>
        <w:rPr>
          <w:rFonts w:ascii="Times New Roman"/>
          <w:b w:val="false"/>
          <w:i w:val="false"/>
          <w:color w:val="000000"/>
          <w:sz w:val="28"/>
        </w:rPr>
        <w:t>
      1) предоставить оборудованное помещение;</w:t>
      </w:r>
      <w:r>
        <w:br/>
      </w:r>
      <w:r>
        <w:rPr>
          <w:rFonts w:ascii="Times New Roman"/>
          <w:b w:val="false"/>
          <w:i w:val="false"/>
          <w:color w:val="000000"/>
          <w:sz w:val="28"/>
        </w:rPr>
        <w:t>
      2) доставить подозреваемого или обвиняемого и обеспечить его охрану;</w:t>
      </w:r>
      <w:r>
        <w:br/>
      </w:r>
      <w:r>
        <w:rPr>
          <w:rFonts w:ascii="Times New Roman"/>
          <w:b w:val="false"/>
          <w:i w:val="false"/>
          <w:color w:val="000000"/>
          <w:sz w:val="28"/>
        </w:rPr>
        <w:t>
      3) обеспечить допуск в следственный изолятор иных лиц, привлекаемых для участия в следственных действиях;</w:t>
      </w:r>
      <w:r>
        <w:br/>
      </w:r>
      <w:r>
        <w:rPr>
          <w:rFonts w:ascii="Times New Roman"/>
          <w:b w:val="false"/>
          <w:i w:val="false"/>
          <w:color w:val="000000"/>
          <w:sz w:val="28"/>
        </w:rPr>
        <w:t>
      4) произвести обыск, выемку, наложение ареста на имущество подозреваемого, обвиняемого, хранящееся на складе учреждения или находящееся в личном пользовании.</w:t>
      </w:r>
      <w:r>
        <w:br/>
      </w:r>
      <w:r>
        <w:rPr>
          <w:rFonts w:ascii="Times New Roman"/>
          <w:b w:val="false"/>
          <w:i w:val="false"/>
          <w:color w:val="000000"/>
          <w:sz w:val="28"/>
        </w:rPr>
        <w:t>
</w:t>
      </w:r>
      <w:r>
        <w:rPr>
          <w:rFonts w:ascii="Times New Roman"/>
          <w:b w:val="false"/>
          <w:i w:val="false"/>
          <w:color w:val="000000"/>
          <w:sz w:val="28"/>
        </w:rPr>
        <w:t>
      165. Подозреваемые и обвиняемые получают для хранения на руки под расписку от администрации следственного изолятора следующие документы: копию обвинительного заключения, извещение о замене следователя, дознавателя, защитника, судьи, копию постановления о возбуждении уголовного дела по другой статье </w:t>
      </w:r>
      <w:r>
        <w:rPr>
          <w:rFonts w:ascii="Times New Roman"/>
          <w:b w:val="false"/>
          <w:i w:val="false"/>
          <w:color w:val="000000"/>
          <w:sz w:val="28"/>
        </w:rPr>
        <w:t>Уголовного Кодекса</w:t>
      </w:r>
      <w:r>
        <w:rPr>
          <w:rFonts w:ascii="Times New Roman"/>
          <w:b w:val="false"/>
          <w:i w:val="false"/>
          <w:color w:val="000000"/>
          <w:sz w:val="28"/>
        </w:rPr>
        <w:t xml:space="preserve"> Республики Казахстан, копию приговора или определения суда.</w:t>
      </w:r>
      <w:r>
        <w:br/>
      </w:r>
      <w:r>
        <w:rPr>
          <w:rFonts w:ascii="Times New Roman"/>
          <w:b w:val="false"/>
          <w:i w:val="false"/>
          <w:color w:val="000000"/>
          <w:sz w:val="28"/>
        </w:rPr>
        <w:t>
</w:t>
      </w:r>
      <w:r>
        <w:rPr>
          <w:rFonts w:ascii="Times New Roman"/>
          <w:b w:val="false"/>
          <w:i w:val="false"/>
          <w:color w:val="000000"/>
          <w:sz w:val="28"/>
        </w:rPr>
        <w:t>
      166. Извещение о рассмотрении дела апелляционной и кассационной инстанцией: извещение о продлении срока содержания под стражей; извещение о перечислении из одного органа за другим объявляются подозреваемым и обвиняемым под расписку и приобщаются к их личным делам.</w:t>
      </w:r>
      <w:r>
        <w:br/>
      </w:r>
      <w:r>
        <w:rPr>
          <w:rFonts w:ascii="Times New Roman"/>
          <w:b w:val="false"/>
          <w:i w:val="false"/>
          <w:color w:val="000000"/>
          <w:sz w:val="28"/>
        </w:rPr>
        <w:t>
      </w:t>
      </w:r>
      <w:r>
        <w:rPr>
          <w:rFonts w:ascii="Times New Roman"/>
          <w:b w:val="false"/>
          <w:i w:val="false"/>
          <w:color w:val="ff0000"/>
          <w:sz w:val="28"/>
        </w:rPr>
        <w:t xml:space="preserve">Сноска. Пункт 166 с изменением, внесенным приказом и.о. Министра юстиции РК от 27.09.2010 </w:t>
      </w:r>
      <w:r>
        <w:rPr>
          <w:rFonts w:ascii="Times New Roman"/>
          <w:b w:val="false"/>
          <w:i w:val="false"/>
          <w:color w:val="000000"/>
          <w:sz w:val="28"/>
        </w:rPr>
        <w:t>№ 268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167. Подозреваемые и обвиняемые перед отправкой для участия в следственных действиях за пределами следственного изолятора или в судебных заседаниях должны получить горячее питание. Они должны быть одеты по сезону, иметь опрятный внешний вид. В необходимых случаях указанные лица обеспечиваются сухим пайком.</w:t>
      </w:r>
    </w:p>
    <w:bookmarkEnd w:id="40"/>
    <w:bookmarkStart w:name="z20" w:id="41"/>
    <w:p>
      <w:pPr>
        <w:spacing w:after="0"/>
        <w:ind w:left="0"/>
        <w:jc w:val="left"/>
      </w:pPr>
      <w:r>
        <w:rPr>
          <w:rFonts w:ascii="Times New Roman"/>
          <w:b/>
          <w:i w:val="false"/>
          <w:color w:val="000000"/>
        </w:rPr>
        <w:t xml:space="preserve"> 
Глава 18</w:t>
      </w:r>
      <w:r>
        <w:br/>
      </w:r>
      <w:r>
        <w:rPr>
          <w:rFonts w:ascii="Times New Roman"/>
          <w:b/>
          <w:i w:val="false"/>
          <w:color w:val="000000"/>
        </w:rPr>
        <w:t>
Порядок применения мер поощрения и взыскания к лицам,</w:t>
      </w:r>
      <w:r>
        <w:br/>
      </w:r>
      <w:r>
        <w:rPr>
          <w:rFonts w:ascii="Times New Roman"/>
          <w:b/>
          <w:i w:val="false"/>
          <w:color w:val="000000"/>
        </w:rPr>
        <w:t>
содержащимся в следственном изоляторе</w:t>
      </w:r>
    </w:p>
    <w:bookmarkEnd w:id="41"/>
    <w:bookmarkStart w:name="z224" w:id="42"/>
    <w:p>
      <w:pPr>
        <w:spacing w:after="0"/>
        <w:ind w:left="0"/>
        <w:jc w:val="both"/>
      </w:pPr>
      <w:r>
        <w:rPr>
          <w:rFonts w:ascii="Times New Roman"/>
          <w:b w:val="false"/>
          <w:i w:val="false"/>
          <w:color w:val="000000"/>
          <w:sz w:val="28"/>
        </w:rPr>
        <w:t>
      168. Меры поощрения и взыскания применяются ко всем подозреваемым и обвиняемым, содержащимся в следственном изоляторе в порядке, предусмотренном </w:t>
      </w:r>
      <w:r>
        <w:rPr>
          <w:rFonts w:ascii="Times New Roman"/>
          <w:b w:val="false"/>
          <w:i w:val="false"/>
          <w:color w:val="000000"/>
          <w:sz w:val="28"/>
        </w:rPr>
        <w:t>Законом</w:t>
      </w:r>
      <w:r>
        <w:rPr>
          <w:rFonts w:ascii="Times New Roman"/>
          <w:b w:val="false"/>
          <w:i w:val="false"/>
          <w:color w:val="000000"/>
          <w:sz w:val="28"/>
        </w:rPr>
        <w:t>. В качестве мер поощрения могут применяться:</w:t>
      </w:r>
      <w:r>
        <w:br/>
      </w:r>
      <w:r>
        <w:rPr>
          <w:rFonts w:ascii="Times New Roman"/>
          <w:b w:val="false"/>
          <w:i w:val="false"/>
          <w:color w:val="000000"/>
          <w:sz w:val="28"/>
        </w:rPr>
        <w:t>
      1) досрочное снятие ранее наложенного взыскания;</w:t>
      </w:r>
      <w:r>
        <w:br/>
      </w:r>
      <w:r>
        <w:rPr>
          <w:rFonts w:ascii="Times New Roman"/>
          <w:b w:val="false"/>
          <w:i w:val="false"/>
          <w:color w:val="000000"/>
          <w:sz w:val="28"/>
        </w:rPr>
        <w:t>
      2) разрешение на дополнительное посещение помещения для спортивных занятий, а также на другие формы проведения досуга несовершеннолетним подозреваемым и обвиняемым.</w:t>
      </w:r>
      <w:r>
        <w:br/>
      </w:r>
      <w:r>
        <w:rPr>
          <w:rFonts w:ascii="Times New Roman"/>
          <w:b w:val="false"/>
          <w:i w:val="false"/>
          <w:color w:val="000000"/>
          <w:sz w:val="28"/>
        </w:rPr>
        <w:t>
</w:t>
      </w:r>
      <w:r>
        <w:rPr>
          <w:rFonts w:ascii="Times New Roman"/>
          <w:b w:val="false"/>
          <w:i w:val="false"/>
          <w:color w:val="000000"/>
          <w:sz w:val="28"/>
        </w:rPr>
        <w:t>
      169. Взыскание в виде водворения в карцер налагается мотивированным постановлением начальника следственного изолятора (</w:t>
      </w:r>
      <w:r>
        <w:rPr>
          <w:rFonts w:ascii="Times New Roman"/>
          <w:b w:val="false"/>
          <w:i w:val="false"/>
          <w:color w:val="000000"/>
          <w:sz w:val="28"/>
        </w:rPr>
        <w:t>приложение N 14</w:t>
      </w:r>
      <w:r>
        <w:rPr>
          <w:rFonts w:ascii="Times New Roman"/>
          <w:b w:val="false"/>
          <w:i w:val="false"/>
          <w:color w:val="000000"/>
          <w:sz w:val="28"/>
        </w:rPr>
        <w:t>). Приказы, постановления о наложении взыскания объявляются наказанному под расписку. Копия приказа или выписка из него, постановление вместе с материалами проверки приобщаются к личному делу данного лица.</w:t>
      </w:r>
      <w:r>
        <w:br/>
      </w:r>
      <w:r>
        <w:rPr>
          <w:rFonts w:ascii="Times New Roman"/>
          <w:b w:val="false"/>
          <w:i w:val="false"/>
          <w:color w:val="000000"/>
          <w:sz w:val="28"/>
        </w:rPr>
        <w:t>
      Все поощрения и взыскания, кроме объявленных устно, заносятся старшим по корпусу в камерные карточки и учитываются в книге учета взысканий и поощрений подозреваемых и обвиняемых (</w:t>
      </w:r>
      <w:r>
        <w:rPr>
          <w:rFonts w:ascii="Times New Roman"/>
          <w:b w:val="false"/>
          <w:i w:val="false"/>
          <w:color w:val="000000"/>
          <w:sz w:val="28"/>
        </w:rPr>
        <w:t>приложение N 15</w:t>
      </w:r>
      <w:r>
        <w:rPr>
          <w:rFonts w:ascii="Times New Roman"/>
          <w:b w:val="false"/>
          <w:i w:val="false"/>
          <w:color w:val="000000"/>
          <w:sz w:val="28"/>
        </w:rPr>
        <w:t>), которая ведется сотрудником отдела специального учета.</w:t>
      </w:r>
      <w:r>
        <w:br/>
      </w:r>
      <w:r>
        <w:rPr>
          <w:rFonts w:ascii="Times New Roman"/>
          <w:b w:val="false"/>
          <w:i w:val="false"/>
          <w:color w:val="000000"/>
          <w:sz w:val="28"/>
        </w:rPr>
        <w:t>
</w:t>
      </w:r>
      <w:r>
        <w:rPr>
          <w:rFonts w:ascii="Times New Roman"/>
          <w:b w:val="false"/>
          <w:i w:val="false"/>
          <w:color w:val="000000"/>
          <w:sz w:val="28"/>
        </w:rPr>
        <w:t>
      170. Водворение в карцер осуществляется при наличии заключения медицинского работника о возможности содержания подозреваемого или обвиняемого в карцере.</w:t>
      </w:r>
      <w:r>
        <w:br/>
      </w:r>
      <w:r>
        <w:rPr>
          <w:rFonts w:ascii="Times New Roman"/>
          <w:b w:val="false"/>
          <w:i w:val="false"/>
          <w:color w:val="000000"/>
          <w:sz w:val="28"/>
        </w:rPr>
        <w:t>
      Лица, наказанные водворением в карцер (</w:t>
      </w:r>
      <w:r>
        <w:rPr>
          <w:rFonts w:ascii="Times New Roman"/>
          <w:b w:val="false"/>
          <w:i w:val="false"/>
          <w:color w:val="000000"/>
          <w:sz w:val="28"/>
        </w:rPr>
        <w:t>приложение N 16</w:t>
      </w:r>
      <w:r>
        <w:rPr>
          <w:rFonts w:ascii="Times New Roman"/>
          <w:b w:val="false"/>
          <w:i w:val="false"/>
          <w:color w:val="000000"/>
          <w:sz w:val="28"/>
        </w:rPr>
        <w:t>), подвергаются тщательному обыску и переодеваются по необходимости в одежду, закрепленную за карцерами. Санитарная обработка лица, водворенного в карцер, проводится после отбытия им взыскания, а по указанию врача и в период содержания его в карцере. Указание врача о необходимости досрочного освобождения из карцера заболевшего подлежит немедленному исполнению.</w:t>
      </w:r>
      <w:r>
        <w:br/>
      </w:r>
      <w:r>
        <w:rPr>
          <w:rFonts w:ascii="Times New Roman"/>
          <w:b w:val="false"/>
          <w:i w:val="false"/>
          <w:color w:val="000000"/>
          <w:sz w:val="28"/>
        </w:rPr>
        <w:t>
</w:t>
      </w:r>
      <w:r>
        <w:rPr>
          <w:rFonts w:ascii="Times New Roman"/>
          <w:b w:val="false"/>
          <w:i w:val="false"/>
          <w:color w:val="000000"/>
          <w:sz w:val="28"/>
        </w:rPr>
        <w:t>
      171. Вызов к следователю или в суд, а также временное убытие из следственного изолятора лица, водворенного в карцер, не освобождает его от дальнейшего отбывания наложенного взыскания. В этом случае время отсутствия в следственном изоляторе продолжительностью более суток в срок содержания в карцере не засчитывается.</w:t>
      </w:r>
    </w:p>
    <w:bookmarkEnd w:id="42"/>
    <w:bookmarkStart w:name="z21" w:id="43"/>
    <w:p>
      <w:pPr>
        <w:spacing w:after="0"/>
        <w:ind w:left="0"/>
        <w:jc w:val="left"/>
      </w:pPr>
      <w:r>
        <w:rPr>
          <w:rFonts w:ascii="Times New Roman"/>
          <w:b/>
          <w:i w:val="false"/>
          <w:color w:val="000000"/>
        </w:rPr>
        <w:t xml:space="preserve"> 
Глава 19</w:t>
      </w:r>
      <w:r>
        <w:br/>
      </w:r>
      <w:r>
        <w:rPr>
          <w:rFonts w:ascii="Times New Roman"/>
          <w:b/>
          <w:i w:val="false"/>
          <w:color w:val="000000"/>
        </w:rPr>
        <w:t>
Личный прием подозреваемых и обвиняемых начальником следственного изолятора или уполномоченными им лицами</w:t>
      </w:r>
    </w:p>
    <w:bookmarkEnd w:id="43"/>
    <w:bookmarkStart w:name="z228" w:id="44"/>
    <w:p>
      <w:pPr>
        <w:spacing w:after="0"/>
        <w:ind w:left="0"/>
        <w:jc w:val="both"/>
      </w:pPr>
      <w:r>
        <w:rPr>
          <w:rFonts w:ascii="Times New Roman"/>
          <w:b w:val="false"/>
          <w:i w:val="false"/>
          <w:color w:val="000000"/>
          <w:sz w:val="28"/>
        </w:rPr>
        <w:t>
      172. Личный прием подозреваемых и обвиняемых начальником следственного изолятора или уполномоченными им лицами осуществляется ежедневно, кроме выходных и праздничных дней в течение рабочего времени.</w:t>
      </w:r>
      <w:r>
        <w:br/>
      </w:r>
      <w:r>
        <w:rPr>
          <w:rFonts w:ascii="Times New Roman"/>
          <w:b w:val="false"/>
          <w:i w:val="false"/>
          <w:color w:val="000000"/>
          <w:sz w:val="28"/>
        </w:rPr>
        <w:t>
</w:t>
      </w:r>
      <w:r>
        <w:rPr>
          <w:rFonts w:ascii="Times New Roman"/>
          <w:b w:val="false"/>
          <w:i w:val="false"/>
          <w:color w:val="000000"/>
          <w:sz w:val="28"/>
        </w:rPr>
        <w:t>
      173. Личный прием подозреваемых и обвиняемых осуществляется по графику, который доводится до сведения подозреваемых и обвиняемых. При необходимости личный прием подозреваемых и обвиняемых проводится дополнительно вне графика.</w:t>
      </w:r>
      <w:r>
        <w:br/>
      </w:r>
      <w:r>
        <w:rPr>
          <w:rFonts w:ascii="Times New Roman"/>
          <w:b w:val="false"/>
          <w:i w:val="false"/>
          <w:color w:val="000000"/>
          <w:sz w:val="28"/>
        </w:rPr>
        <w:t>
</w:t>
      </w:r>
      <w:r>
        <w:rPr>
          <w:rFonts w:ascii="Times New Roman"/>
          <w:b w:val="false"/>
          <w:i w:val="false"/>
          <w:color w:val="000000"/>
          <w:sz w:val="28"/>
        </w:rPr>
        <w:t>
      174. Запись подозреваемых и обвиняемых на личный прием осуществляется ежедневно во время обхода камер сотрудниками следственного изолятора. Заявления о приеме подаются письменно на имя начальника следственного изолятора или делаются устно и регистрируются в порядке очередности их подачи в журнале личного приема с указанием должностного лица, к которому подозреваемый, обвиняемый хотел бы попасть на прием.</w:t>
      </w:r>
      <w:r>
        <w:br/>
      </w:r>
      <w:r>
        <w:rPr>
          <w:rFonts w:ascii="Times New Roman"/>
          <w:b w:val="false"/>
          <w:i w:val="false"/>
          <w:color w:val="000000"/>
          <w:sz w:val="28"/>
        </w:rPr>
        <w:t>
</w:t>
      </w:r>
      <w:r>
        <w:rPr>
          <w:rFonts w:ascii="Times New Roman"/>
          <w:b w:val="false"/>
          <w:i w:val="false"/>
          <w:color w:val="000000"/>
          <w:sz w:val="28"/>
        </w:rPr>
        <w:t>
      175. Прием ведется в порядке очередности подачи заявлений. После окончания приема в журнале и на заявлении о личном приеме фиксируются его результаты. Заявление подшивается в личное дело подозреваемого, обвиняемого.</w:t>
      </w:r>
      <w:r>
        <w:br/>
      </w:r>
      <w:r>
        <w:rPr>
          <w:rFonts w:ascii="Times New Roman"/>
          <w:b w:val="false"/>
          <w:i w:val="false"/>
          <w:color w:val="000000"/>
          <w:sz w:val="28"/>
        </w:rPr>
        <w:t>
</w:t>
      </w:r>
      <w:r>
        <w:rPr>
          <w:rFonts w:ascii="Times New Roman"/>
          <w:b w:val="false"/>
          <w:i w:val="false"/>
          <w:color w:val="000000"/>
          <w:sz w:val="28"/>
        </w:rPr>
        <w:t>
      176. Личный прием начальника следственного изолятора, его заместителями или начальниками отделов родственников подозреваемых и обвиняемых или иных лиц производится в приемной следственного изолятора по графику, который вывешивается в помещении для посетителей. В этом же помещении производится запись граждан на личный прием.</w:t>
      </w:r>
      <w:r>
        <w:br/>
      </w:r>
      <w:r>
        <w:rPr>
          <w:rFonts w:ascii="Times New Roman"/>
          <w:b w:val="false"/>
          <w:i w:val="false"/>
          <w:color w:val="000000"/>
          <w:sz w:val="28"/>
        </w:rPr>
        <w:t>
</w:t>
      </w:r>
      <w:r>
        <w:rPr>
          <w:rFonts w:ascii="Times New Roman"/>
          <w:b w:val="false"/>
          <w:i w:val="false"/>
          <w:color w:val="000000"/>
          <w:sz w:val="28"/>
        </w:rPr>
        <w:t>
      177. Результаты личного приема родственников подозреваемых и обвиняемых и иных лиц фиксируются в специальном журнале.</w:t>
      </w:r>
    </w:p>
    <w:bookmarkEnd w:id="44"/>
    <w:bookmarkStart w:name="z22" w:id="45"/>
    <w:p>
      <w:pPr>
        <w:spacing w:after="0"/>
        <w:ind w:left="0"/>
        <w:jc w:val="left"/>
      </w:pPr>
      <w:r>
        <w:rPr>
          <w:rFonts w:ascii="Times New Roman"/>
          <w:b/>
          <w:i w:val="false"/>
          <w:color w:val="000000"/>
        </w:rPr>
        <w:t xml:space="preserve"> 
Глава 20</w:t>
      </w:r>
      <w:r>
        <w:br/>
      </w:r>
      <w:r>
        <w:rPr>
          <w:rFonts w:ascii="Times New Roman"/>
          <w:b/>
          <w:i w:val="false"/>
          <w:color w:val="000000"/>
        </w:rPr>
        <w:t>
Выдача тел подозреваемых и обвиняемых,</w:t>
      </w:r>
      <w:r>
        <w:br/>
      </w:r>
      <w:r>
        <w:rPr>
          <w:rFonts w:ascii="Times New Roman"/>
          <w:b/>
          <w:i w:val="false"/>
          <w:color w:val="000000"/>
        </w:rPr>
        <w:t>
умерших в следственных изоляторах</w:t>
      </w:r>
    </w:p>
    <w:bookmarkEnd w:id="45"/>
    <w:bookmarkStart w:name="z234" w:id="46"/>
    <w:p>
      <w:pPr>
        <w:spacing w:after="0"/>
        <w:ind w:left="0"/>
        <w:jc w:val="both"/>
      </w:pPr>
      <w:r>
        <w:rPr>
          <w:rFonts w:ascii="Times New Roman"/>
          <w:b w:val="false"/>
          <w:i w:val="false"/>
          <w:color w:val="000000"/>
          <w:sz w:val="28"/>
        </w:rPr>
        <w:t>
      178. О смерти подозреваемого и обвиняемого администрация следственного изолятора незамедлительно сообщает его близким родственникам, указанным в личном деле, прокурору, который проводит проверку по данному факту, а также лицу или органу, в производстве которого находится уголовное дело.</w:t>
      </w:r>
      <w:r>
        <w:br/>
      </w:r>
      <w:r>
        <w:rPr>
          <w:rFonts w:ascii="Times New Roman"/>
          <w:b w:val="false"/>
          <w:i w:val="false"/>
          <w:color w:val="000000"/>
          <w:sz w:val="28"/>
        </w:rPr>
        <w:t>
      Если родственники умершего проживают не в том городе, где находится следственный изолятор, извещение посылается телеграфом.</w:t>
      </w:r>
      <w:r>
        <w:br/>
      </w:r>
      <w:r>
        <w:rPr>
          <w:rFonts w:ascii="Times New Roman"/>
          <w:b w:val="false"/>
          <w:i w:val="false"/>
          <w:color w:val="000000"/>
          <w:sz w:val="28"/>
        </w:rPr>
        <w:t>
      О смерти иностранных граждан незамедлительно извещаются Генеральная прокуратура, Министерство иностранных дел, Министерство внутренних дел, Комитет национальной безопасности, а также руководство Министерства юстиции Республики Казахстан. Кроме того, письменно сообщается прокурору, осуществляющему надзор за применением законов в местах содержания под стражей, а также в посольство или иное представительство государства, гражданином которого являлся умерший.</w:t>
      </w:r>
      <w:r>
        <w:br/>
      </w:r>
      <w:r>
        <w:rPr>
          <w:rFonts w:ascii="Times New Roman"/>
          <w:b w:val="false"/>
          <w:i w:val="false"/>
          <w:color w:val="000000"/>
          <w:sz w:val="28"/>
        </w:rPr>
        <w:t>
</w:t>
      </w:r>
      <w:r>
        <w:rPr>
          <w:rFonts w:ascii="Times New Roman"/>
          <w:b w:val="false"/>
          <w:i w:val="false"/>
          <w:color w:val="000000"/>
          <w:sz w:val="28"/>
        </w:rPr>
        <w:t>
      179. Тело умершего подозреваемого и обвиняемого передается на хранение в морг ближайшего лечебного учреждения органов здравоохранения до востребования, но не более чем на семь суток, либо до завершения проверки по факту смерти уполномоченным органом. Преимущественное право для получения тела умершего имеют его близкие родственники. При их отсутствии или отказе в получении тела оно может быть выдано востребовавшему его лицу.</w:t>
      </w:r>
      <w:r>
        <w:br/>
      </w:r>
      <w:r>
        <w:rPr>
          <w:rFonts w:ascii="Times New Roman"/>
          <w:b w:val="false"/>
          <w:i w:val="false"/>
          <w:color w:val="000000"/>
          <w:sz w:val="28"/>
        </w:rPr>
        <w:t>
</w:t>
      </w:r>
      <w:r>
        <w:rPr>
          <w:rFonts w:ascii="Times New Roman"/>
          <w:b w:val="false"/>
          <w:i w:val="false"/>
          <w:color w:val="000000"/>
          <w:sz w:val="28"/>
        </w:rPr>
        <w:t>
      180. Выдача тел осуществляется с разрешения лица или органа, в производстве которого находится уголовное дело, по письменному заявлению востребовавшего его лица. Для получения тела необходимо предъявить документ, удостоверяющий личность.</w:t>
      </w:r>
      <w:r>
        <w:br/>
      </w:r>
      <w:r>
        <w:rPr>
          <w:rFonts w:ascii="Times New Roman"/>
          <w:b w:val="false"/>
          <w:i w:val="false"/>
          <w:color w:val="000000"/>
          <w:sz w:val="28"/>
        </w:rPr>
        <w:t>
</w:t>
      </w:r>
      <w:r>
        <w:rPr>
          <w:rFonts w:ascii="Times New Roman"/>
          <w:b w:val="false"/>
          <w:i w:val="false"/>
          <w:color w:val="000000"/>
          <w:sz w:val="28"/>
        </w:rPr>
        <w:t>
      181. Родственникам умершего и иным лицам разъясняется порядок получения свидетельства о смерти. Похоронные принадлежности обеспечиваются лицом, востребовавшим тело. Похороны осуществляются за его счет.</w:t>
      </w:r>
      <w:r>
        <w:br/>
      </w:r>
      <w:r>
        <w:rPr>
          <w:rFonts w:ascii="Times New Roman"/>
          <w:b w:val="false"/>
          <w:i w:val="false"/>
          <w:color w:val="000000"/>
          <w:sz w:val="28"/>
        </w:rPr>
        <w:t>
</w:t>
      </w:r>
      <w:r>
        <w:rPr>
          <w:rFonts w:ascii="Times New Roman"/>
          <w:b w:val="false"/>
          <w:i w:val="false"/>
          <w:color w:val="000000"/>
          <w:sz w:val="28"/>
        </w:rPr>
        <w:t>
      182. Если родственники умершего или иные лица не в состоянии своевременно прибыть для получения тела они должны сообщить об этом и оплатить стоимость его хранения сверх установленного срока.</w:t>
      </w:r>
      <w:r>
        <w:br/>
      </w:r>
      <w:r>
        <w:rPr>
          <w:rFonts w:ascii="Times New Roman"/>
          <w:b w:val="false"/>
          <w:i w:val="false"/>
          <w:color w:val="000000"/>
          <w:sz w:val="28"/>
        </w:rPr>
        <w:t>
</w:t>
      </w:r>
      <w:r>
        <w:rPr>
          <w:rFonts w:ascii="Times New Roman"/>
          <w:b w:val="false"/>
          <w:i w:val="false"/>
          <w:color w:val="000000"/>
          <w:sz w:val="28"/>
        </w:rPr>
        <w:t>
      183. Невостребованное в указанный срок тело умершего подозреваемого и обвиняемого передается захоронению за счет государства.</w:t>
      </w:r>
    </w:p>
    <w:bookmarkEnd w:id="46"/>
    <w:bookmarkStart w:name="z23" w:id="47"/>
    <w:p>
      <w:pPr>
        <w:spacing w:after="0"/>
        <w:ind w:left="0"/>
        <w:jc w:val="left"/>
      </w:pPr>
      <w:r>
        <w:rPr>
          <w:rFonts w:ascii="Times New Roman"/>
          <w:b/>
          <w:i w:val="false"/>
          <w:color w:val="000000"/>
        </w:rPr>
        <w:t xml:space="preserve"> 
Глава 21. Освобождение подозреваемых</w:t>
      </w:r>
      <w:r>
        <w:br/>
      </w:r>
      <w:r>
        <w:rPr>
          <w:rFonts w:ascii="Times New Roman"/>
          <w:b/>
          <w:i w:val="false"/>
          <w:color w:val="000000"/>
        </w:rPr>
        <w:t>
и обвиняемых из-под стражи</w:t>
      </w:r>
    </w:p>
    <w:bookmarkEnd w:id="47"/>
    <w:bookmarkStart w:name="z240" w:id="48"/>
    <w:p>
      <w:pPr>
        <w:spacing w:after="0"/>
        <w:ind w:left="0"/>
        <w:jc w:val="both"/>
      </w:pPr>
      <w:r>
        <w:rPr>
          <w:rFonts w:ascii="Times New Roman"/>
          <w:b w:val="false"/>
          <w:i w:val="false"/>
          <w:color w:val="000000"/>
          <w:sz w:val="28"/>
        </w:rPr>
        <w:t>
      184. Освобождение подозреваемых или обвиняемых из-под стражи производится начальником следственного изолятора по получении мотивированного постановления следователя, дознавателя, прокурора или судьи, либо по мотивированному постановлению суда.</w:t>
      </w:r>
      <w:r>
        <w:br/>
      </w:r>
      <w:r>
        <w:rPr>
          <w:rFonts w:ascii="Times New Roman"/>
          <w:b w:val="false"/>
          <w:i w:val="false"/>
          <w:color w:val="000000"/>
          <w:sz w:val="28"/>
        </w:rPr>
        <w:t>
</w:t>
      </w:r>
      <w:r>
        <w:rPr>
          <w:rFonts w:ascii="Times New Roman"/>
          <w:b w:val="false"/>
          <w:i w:val="false"/>
          <w:color w:val="000000"/>
          <w:sz w:val="28"/>
        </w:rPr>
        <w:t>
      185. Начальник следственного изолятора обязан не позднее чем за 24 часа до истечения срока ареста подозреваемого или обвиняемого письменно уведомить об этом орган или лицо, в производстве которого находится уголовное дело, а также прокурора.</w:t>
      </w:r>
      <w:r>
        <w:br/>
      </w:r>
      <w:r>
        <w:rPr>
          <w:rFonts w:ascii="Times New Roman"/>
          <w:b w:val="false"/>
          <w:i w:val="false"/>
          <w:color w:val="000000"/>
          <w:sz w:val="28"/>
        </w:rPr>
        <w:t>
</w:t>
      </w:r>
      <w:r>
        <w:rPr>
          <w:rFonts w:ascii="Times New Roman"/>
          <w:b w:val="false"/>
          <w:i w:val="false"/>
          <w:color w:val="000000"/>
          <w:sz w:val="28"/>
        </w:rPr>
        <w:t>
      186. Сообщение о продлении срока ареста в качестве меры пресечения допускается принимать по факсимильной связи, оригинал сообщения принимается по почте. Если по истечении установленного законом срока ареста в качестве меры пресечения соответствующее решение об освобождении подозреваемого или обвиняемого, либо о продлении срока ареста в качестве меры пресечения или сообщение об этом решении не поступило, начальник следственного изолятора освобождает его своим постановлением, копию которого в течение 24-х часов направляет органу или лицу, в производстве которого находится уголовное дело, и прокурору по надзору.</w:t>
      </w:r>
      <w:r>
        <w:br/>
      </w:r>
      <w:r>
        <w:rPr>
          <w:rFonts w:ascii="Times New Roman"/>
          <w:b w:val="false"/>
          <w:i w:val="false"/>
          <w:color w:val="000000"/>
          <w:sz w:val="28"/>
        </w:rPr>
        <w:t>
</w:t>
      </w:r>
      <w:r>
        <w:rPr>
          <w:rFonts w:ascii="Times New Roman"/>
          <w:b w:val="false"/>
          <w:i w:val="false"/>
          <w:color w:val="ff0000"/>
          <w:sz w:val="28"/>
        </w:rPr>
        <w:t xml:space="preserve">      Сноска. В пункт 186 внесены изменения приказом Министра юстиции РК от 9 июня 2006 года N </w:t>
      </w:r>
      <w:r>
        <w:rPr>
          <w:rFonts w:ascii="Times New Roman"/>
          <w:b w:val="false"/>
          <w:i w:val="false"/>
          <w:color w:val="000000"/>
          <w:sz w:val="28"/>
        </w:rPr>
        <w:t>175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187. В случае поступления извещения о продлении срока ареста до фактического освобождения подозреваемого и обвиняемого начальник следственного изолятора отменяет свое постановление, о чем ставит в известность прокурора.</w:t>
      </w:r>
      <w:r>
        <w:br/>
      </w:r>
      <w:r>
        <w:rPr>
          <w:rFonts w:ascii="Times New Roman"/>
          <w:b w:val="false"/>
          <w:i w:val="false"/>
          <w:color w:val="000000"/>
          <w:sz w:val="28"/>
        </w:rPr>
        <w:t>
</w:t>
      </w:r>
      <w:r>
        <w:rPr>
          <w:rFonts w:ascii="Times New Roman"/>
          <w:b w:val="false"/>
          <w:i w:val="false"/>
          <w:color w:val="000000"/>
          <w:sz w:val="28"/>
        </w:rPr>
        <w:t>
      188. Подозреваемому или обвиняемому, освобожденному из-под стражи, выдаются личные документы, вещи, деньги, хранящиеся на его лицевом счете, а также справка, в которой указывается срок его ареста и основания освобождения.</w:t>
      </w:r>
      <w:r>
        <w:br/>
      </w:r>
      <w:r>
        <w:rPr>
          <w:rFonts w:ascii="Times New Roman"/>
          <w:b w:val="false"/>
          <w:i w:val="false"/>
          <w:color w:val="000000"/>
          <w:sz w:val="28"/>
        </w:rPr>
        <w:t>
</w:t>
      </w:r>
      <w:r>
        <w:rPr>
          <w:rFonts w:ascii="Times New Roman"/>
          <w:b w:val="false"/>
          <w:i w:val="false"/>
          <w:color w:val="000000"/>
          <w:sz w:val="28"/>
        </w:rPr>
        <w:t>
      189. При отсутствии у подозреваемого или обвиняемого, освобожденного из-под стражи, суммы денег на лицевом счете, необходимой для проезда к месту жительства железнодорожным, автомобильным или водным транспортом, на питание во время пути, а также одежды и обуви по сезону он пишет заявление на имя начальника следственного изолятора с просьбой обеспечить его необходимым. Начальник учреждения принимает решение об оказании содействия лицу, освобожденному из-под стражи, по нормам и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p>
    <w:bookmarkEnd w:id="48"/>
    <w:bookmarkStart w:name="z44" w:id="49"/>
    <w:p>
      <w:pPr>
        <w:spacing w:after="0"/>
        <w:ind w:left="0"/>
        <w:jc w:val="left"/>
      </w:pPr>
      <w:r>
        <w:rPr>
          <w:rFonts w:ascii="Times New Roman"/>
          <w:b/>
          <w:i w:val="false"/>
          <w:color w:val="000000"/>
        </w:rPr>
        <w:t xml:space="preserve"> 
Глава 22. Содержание осужденных к смертной казни или</w:t>
      </w:r>
      <w:r>
        <w:br/>
      </w:r>
      <w:r>
        <w:rPr>
          <w:rFonts w:ascii="Times New Roman"/>
          <w:b/>
          <w:i w:val="false"/>
          <w:color w:val="000000"/>
        </w:rPr>
        <w:t>
к пожизненному лишению свободы</w:t>
      </w:r>
    </w:p>
    <w:bookmarkEnd w:id="49"/>
    <w:p>
      <w:pPr>
        <w:spacing w:after="0"/>
        <w:ind w:left="0"/>
        <w:jc w:val="both"/>
      </w:pPr>
      <w:r>
        <w:rPr>
          <w:rFonts w:ascii="Times New Roman"/>
          <w:b w:val="false"/>
          <w:i w:val="false"/>
          <w:color w:val="ff0000"/>
          <w:sz w:val="28"/>
        </w:rPr>
        <w:t xml:space="preserve">      Сноска. Правила дополнены главой 22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w:t>
      </w:r>
    </w:p>
    <w:bookmarkStart w:name="z246" w:id="50"/>
    <w:p>
      <w:pPr>
        <w:spacing w:after="0"/>
        <w:ind w:left="0"/>
        <w:jc w:val="both"/>
      </w:pPr>
      <w:r>
        <w:rPr>
          <w:rFonts w:ascii="Times New Roman"/>
          <w:b w:val="false"/>
          <w:i w:val="false"/>
          <w:color w:val="000000"/>
          <w:sz w:val="28"/>
        </w:rPr>
        <w:t>
      190. Прием от конвоя, осужденного к смертной казни или к пожизненному лишению свободы, производит лично дежурный помощник. После приема он немедленно докладывает начальнику следственного изолятора или его заместителю о поступлении осужденного к смертной казни или пожизненному лишению свободы, обеспечивает его охрану и изоляцию от других лиц, содержащихся под стражей. На конвоирование осужденного в камеру назначаются не менее двух сотрудников, при этом наручники надеваются в положение "руки за спиной". Личное дело прибывшего осужденного дежурный передает начальнику следственного изолятора.</w:t>
      </w:r>
      <w:r>
        <w:br/>
      </w:r>
      <w:r>
        <w:rPr>
          <w:rFonts w:ascii="Times New Roman"/>
          <w:b w:val="false"/>
          <w:i w:val="false"/>
          <w:color w:val="000000"/>
          <w:sz w:val="28"/>
        </w:rPr>
        <w:t>
</w:t>
      </w:r>
      <w:r>
        <w:rPr>
          <w:rFonts w:ascii="Times New Roman"/>
          <w:b w:val="false"/>
          <w:i w:val="false"/>
          <w:color w:val="000000"/>
          <w:sz w:val="28"/>
        </w:rPr>
        <w:t>
      191. После вынесения судом приговора об осуждении лица к смертной казни или пожизненному лишению свободы, это лицо подлежит содержанию в специально оборудованной камере следственного изолятора (</w:t>
      </w:r>
      <w:r>
        <w:rPr>
          <w:rFonts w:ascii="Times New Roman"/>
          <w:b w:val="false"/>
          <w:i w:val="false"/>
          <w:color w:val="000000"/>
          <w:sz w:val="28"/>
        </w:rPr>
        <w:t>приложение 18</w:t>
      </w:r>
      <w:r>
        <w:rPr>
          <w:rFonts w:ascii="Times New Roman"/>
          <w:b w:val="false"/>
          <w:i w:val="false"/>
          <w:color w:val="000000"/>
          <w:sz w:val="28"/>
        </w:rPr>
        <w:t>) и переодевается в одежду установленного образца (</w:t>
      </w:r>
      <w:r>
        <w:rPr>
          <w:rFonts w:ascii="Times New Roman"/>
          <w:b w:val="false"/>
          <w:i w:val="false"/>
          <w:color w:val="000000"/>
          <w:sz w:val="28"/>
        </w:rPr>
        <w:t>приложение 19</w:t>
      </w:r>
      <w:r>
        <w:rPr>
          <w:rFonts w:ascii="Times New Roman"/>
          <w:b w:val="false"/>
          <w:i w:val="false"/>
          <w:color w:val="000000"/>
          <w:sz w:val="28"/>
        </w:rPr>
        <w:t>). Другая одежда и предметы, запрещенные к хранению, изымаются и сдаются на склад. После убытия осужденного к пожизненному лишению свободы в исправительное учреждение, исполняющее наказание, указанные вещи передаются по описи в это учреждение, вещи осужденных к смертной казни - передаются их родственникам, а в случае их отсутствия сдаются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в доход государства.</w:t>
      </w:r>
      <w:r>
        <w:br/>
      </w:r>
      <w:r>
        <w:rPr>
          <w:rFonts w:ascii="Times New Roman"/>
          <w:b w:val="false"/>
          <w:i w:val="false"/>
          <w:color w:val="000000"/>
          <w:sz w:val="28"/>
        </w:rPr>
        <w:t>
      Осужденные к смертной казни или пожизненному лишению свободы обеспечиваются жилой площадью в размере не менее двух с половиной квадратных метров на одного осужденного.</w:t>
      </w:r>
      <w:r>
        <w:br/>
      </w:r>
      <w:r>
        <w:rPr>
          <w:rFonts w:ascii="Times New Roman"/>
          <w:b w:val="false"/>
          <w:i w:val="false"/>
          <w:color w:val="000000"/>
          <w:sz w:val="28"/>
        </w:rPr>
        <w:t>
      Осужденные к пожизненному лишению свободы размещаются в камерах не более чем по два человека, осужденные к смертной казни в одиночных камерах. Камеры для содержания осужденных к смертной казни или пожизненному лишению свободы размещаются в отдельной секции или в конце коридора режимного корпуса, где ограничено движение иных лиц, содержащихся под стражей.</w:t>
      </w:r>
      <w:r>
        <w:br/>
      </w:r>
      <w:r>
        <w:rPr>
          <w:rFonts w:ascii="Times New Roman"/>
          <w:b w:val="false"/>
          <w:i w:val="false"/>
          <w:color w:val="000000"/>
          <w:sz w:val="28"/>
        </w:rPr>
        <w:t>
      Двери камер оборудуются замками. Общий ключ для камер данного поста находится у контролера поста, второй от специального замка - у дежурного. Ключ от замка форточки двери камеры постоянно находится у старшего контролера по корпусу.</w:t>
      </w:r>
      <w:r>
        <w:br/>
      </w:r>
      <w:r>
        <w:rPr>
          <w:rFonts w:ascii="Times New Roman"/>
          <w:b w:val="false"/>
          <w:i w:val="false"/>
          <w:color w:val="000000"/>
          <w:sz w:val="28"/>
        </w:rPr>
        <w:t>
</w:t>
      </w:r>
      <w:r>
        <w:rPr>
          <w:rFonts w:ascii="Times New Roman"/>
          <w:b w:val="false"/>
          <w:i w:val="false"/>
          <w:color w:val="000000"/>
          <w:sz w:val="28"/>
        </w:rPr>
        <w:t>
      192. Пост у камер оборудуется извещателем с двухсторонней тревожно-звуковой сигнализацией, прямым телефоном с пультом управления в дежурной части следственного изолятора. При наличии в учреждении более пяти камер для содержания осужденных к смертной казни или пожизненному лишению свободы, для их охраны и надзора выставляется специальный пост. При меньшем количестве камер охрана и надзор возлагаются на контролера, несущего службу на посту данного коридора.</w:t>
      </w:r>
      <w:r>
        <w:br/>
      </w:r>
      <w:r>
        <w:rPr>
          <w:rFonts w:ascii="Times New Roman"/>
          <w:b w:val="false"/>
          <w:i w:val="false"/>
          <w:color w:val="000000"/>
          <w:sz w:val="28"/>
        </w:rPr>
        <w:t>
</w:t>
      </w:r>
      <w:r>
        <w:rPr>
          <w:rFonts w:ascii="Times New Roman"/>
          <w:b w:val="false"/>
          <w:i w:val="false"/>
          <w:color w:val="000000"/>
          <w:sz w:val="28"/>
        </w:rPr>
        <w:t>
      193. Контролеры, назначенные на пост по охране и надзору камер для осужденных к смертной казни или пожизненному лишению свободы, инструктируются дежурным индивидуально при каждом заступлении на дежурство, и обязательно экипируются специальными средствами, в том числе палкой резиновой, наручниками и аэрозольной упаковкой. Несение службы на посту, где содержатся осужденные к смертной казни или пожизненному лишению свободы, возлагается на опытных, физически крепких, владеющих приемами рукопашного боя контролеров.</w:t>
      </w:r>
      <w:r>
        <w:br/>
      </w:r>
      <w:r>
        <w:rPr>
          <w:rFonts w:ascii="Times New Roman"/>
          <w:b w:val="false"/>
          <w:i w:val="false"/>
          <w:color w:val="000000"/>
          <w:sz w:val="28"/>
        </w:rPr>
        <w:t>
</w:t>
      </w:r>
      <w:r>
        <w:rPr>
          <w:rFonts w:ascii="Times New Roman"/>
          <w:b w:val="false"/>
          <w:i w:val="false"/>
          <w:color w:val="000000"/>
          <w:sz w:val="28"/>
        </w:rPr>
        <w:t>
      194. Контролерам внутренних постов по охране и надзору за осужденными к смертной казни или пожизненному лишению свободы запрещается:</w:t>
      </w:r>
      <w:r>
        <w:br/>
      </w:r>
      <w:r>
        <w:rPr>
          <w:rFonts w:ascii="Times New Roman"/>
          <w:b w:val="false"/>
          <w:i w:val="false"/>
          <w:color w:val="000000"/>
          <w:sz w:val="28"/>
        </w:rPr>
        <w:t>
      1) оставлять двери камер открытыми либо снимать ограничители с двери при наличии в них осужденных;</w:t>
      </w:r>
      <w:r>
        <w:br/>
      </w:r>
      <w:r>
        <w:rPr>
          <w:rFonts w:ascii="Times New Roman"/>
          <w:b w:val="false"/>
          <w:i w:val="false"/>
          <w:color w:val="000000"/>
          <w:sz w:val="28"/>
        </w:rPr>
        <w:t>
      2) одновременно выводить из камеры нескольких осужденных и осужденных, содержащихся в разных камерах;</w:t>
      </w:r>
      <w:r>
        <w:br/>
      </w:r>
      <w:r>
        <w:rPr>
          <w:rFonts w:ascii="Times New Roman"/>
          <w:b w:val="false"/>
          <w:i w:val="false"/>
          <w:color w:val="000000"/>
          <w:sz w:val="28"/>
        </w:rPr>
        <w:t>
      3) при раздаче пищи открывать внутреннюю решетчатую дверь;</w:t>
      </w:r>
      <w:r>
        <w:br/>
      </w:r>
      <w:r>
        <w:rPr>
          <w:rFonts w:ascii="Times New Roman"/>
          <w:b w:val="false"/>
          <w:i w:val="false"/>
          <w:color w:val="000000"/>
          <w:sz w:val="28"/>
        </w:rPr>
        <w:t>
      4) самостоятельно открывать камеру без разрешения дежурного, старшего по корпусу;</w:t>
      </w:r>
      <w:r>
        <w:br/>
      </w:r>
      <w:r>
        <w:rPr>
          <w:rFonts w:ascii="Times New Roman"/>
          <w:b w:val="false"/>
          <w:i w:val="false"/>
          <w:color w:val="000000"/>
          <w:sz w:val="28"/>
        </w:rPr>
        <w:t>
      5) вступать с осужденными в неслужебные связи и вести посторонние разговоры, не связанные с интересами службы.</w:t>
      </w:r>
      <w:r>
        <w:br/>
      </w:r>
      <w:r>
        <w:rPr>
          <w:rFonts w:ascii="Times New Roman"/>
          <w:b w:val="false"/>
          <w:i w:val="false"/>
          <w:color w:val="000000"/>
          <w:sz w:val="28"/>
        </w:rPr>
        <w:t>
</w:t>
      </w:r>
      <w:r>
        <w:rPr>
          <w:rFonts w:ascii="Times New Roman"/>
          <w:b w:val="false"/>
          <w:i w:val="false"/>
          <w:color w:val="000000"/>
          <w:sz w:val="28"/>
        </w:rPr>
        <w:t>
      195. Помывка осужденных осуществляется покамерно в изолированных друг от друга банных боксах не реже одного раза в 7 дней. При этом наручники снимаются только после помещения осужденных в банный бокс и запирания двери отсекающей решетки. По мере необходимости, перед помывкой осужденным к смертной казни или пожизненному лишению свободы под наблюдением производится стрижка волос, им разрешается ношение волос с короткой стрижкой, при стрижке наручники с осужденного не снимаются. В день помывки производится смена нательного и постельного белья, а также смена одежды, требующей стирки. Самостоятельная стирка осужденным запрещена.</w:t>
      </w:r>
      <w:r>
        <w:br/>
      </w:r>
      <w:r>
        <w:rPr>
          <w:rFonts w:ascii="Times New Roman"/>
          <w:b w:val="false"/>
          <w:i w:val="false"/>
          <w:color w:val="000000"/>
          <w:sz w:val="28"/>
        </w:rPr>
        <w:t>
</w:t>
      </w:r>
      <w:r>
        <w:rPr>
          <w:rFonts w:ascii="Times New Roman"/>
          <w:b w:val="false"/>
          <w:i w:val="false"/>
          <w:color w:val="000000"/>
          <w:sz w:val="28"/>
        </w:rPr>
        <w:t>
      196. Осужденные к смертной казни или пожизненному лишению свободы имеют право ежемесячно расходовать на приобретение продуктов питания и предметов первой необходимости средства, в размере одного месячного расчетного показателя, имеющиеся на их лицевых счетах, иметь при себе и хранить в камере продукты питания и предметы первой необходимости, предусмотрены "Перечнем предметов, вещей и продуктов питания, которые разрешается иметь при себе и в камерах осужденным к смертной казни или пожизненному лишению свободы", утвержденным указанным приказом (далее - Перечень) (</w:t>
      </w:r>
      <w:r>
        <w:rPr>
          <w:rFonts w:ascii="Times New Roman"/>
          <w:b w:val="false"/>
          <w:i w:val="false"/>
          <w:color w:val="000000"/>
          <w:sz w:val="28"/>
        </w:rPr>
        <w:t>приложение 20</w:t>
      </w:r>
      <w:r>
        <w:rPr>
          <w:rFonts w:ascii="Times New Roman"/>
          <w:b w:val="false"/>
          <w:i w:val="false"/>
          <w:color w:val="000000"/>
          <w:sz w:val="28"/>
        </w:rPr>
        <w:t>), покупать в ларьке учреждения продукты питания и предметы первой необходимости, предусмотренные перечнем (</w:t>
      </w:r>
      <w:r>
        <w:rPr>
          <w:rFonts w:ascii="Times New Roman"/>
          <w:b w:val="false"/>
          <w:i w:val="false"/>
          <w:color w:val="000000"/>
          <w:sz w:val="28"/>
        </w:rPr>
        <w:t>приложение 21</w:t>
      </w:r>
      <w:r>
        <w:rPr>
          <w:rFonts w:ascii="Times New Roman"/>
          <w:b w:val="false"/>
          <w:i w:val="false"/>
          <w:color w:val="000000"/>
          <w:sz w:val="28"/>
        </w:rPr>
        <w:t>), получать посылки в соответствии со </w:t>
      </w:r>
      <w:r>
        <w:rPr>
          <w:rFonts w:ascii="Times New Roman"/>
          <w:b w:val="false"/>
          <w:i w:val="false"/>
          <w:color w:val="000000"/>
          <w:sz w:val="28"/>
        </w:rPr>
        <w:t>статьей 121</w:t>
      </w:r>
      <w:r>
        <w:rPr>
          <w:rFonts w:ascii="Times New Roman"/>
          <w:b w:val="false"/>
          <w:i w:val="false"/>
          <w:color w:val="000000"/>
          <w:sz w:val="28"/>
        </w:rPr>
        <w:t xml:space="preserve"> Уголовно-исполнительного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
      197. Осужденным к смертной казни или пожизненному лишению свободы предоставляются свидания с близкими родственниками или иными лицами в соответствии с </w:t>
      </w:r>
      <w:r>
        <w:rPr>
          <w:rFonts w:ascii="Times New Roman"/>
          <w:b w:val="false"/>
          <w:i w:val="false"/>
          <w:color w:val="000000"/>
          <w:sz w:val="28"/>
        </w:rPr>
        <w:t>законодательством</w:t>
      </w:r>
      <w:r>
        <w:rPr>
          <w:rFonts w:ascii="Times New Roman"/>
          <w:b w:val="false"/>
          <w:i w:val="false"/>
          <w:color w:val="000000"/>
          <w:sz w:val="28"/>
        </w:rPr>
        <w:t>. До вступления приговора в законную силу свидания предоставляются начальником следственного изолятора только по письменному разрешению председательствующего по делу или председателя суда, вынесшего приговор.</w:t>
      </w:r>
      <w:r>
        <w:br/>
      </w:r>
      <w:r>
        <w:rPr>
          <w:rFonts w:ascii="Times New Roman"/>
          <w:b w:val="false"/>
          <w:i w:val="false"/>
          <w:color w:val="000000"/>
          <w:sz w:val="28"/>
        </w:rPr>
        <w:t>
      В письменном разрешении на свидание, заверенном гербовой печатью суда, указывается: кому и с каким лицом оно предоставляется. На свидание к осужденному допускается одновременно не более двух взрослых человек и двое детей. По желанию осужденным к смертной казни или пожизненному лишению свободы предоставляются свидания со священнослужителем.</w:t>
      </w:r>
      <w:r>
        <w:br/>
      </w:r>
      <w:r>
        <w:rPr>
          <w:rFonts w:ascii="Times New Roman"/>
          <w:b w:val="false"/>
          <w:i w:val="false"/>
          <w:color w:val="000000"/>
          <w:sz w:val="28"/>
        </w:rPr>
        <w:t>
</w:t>
      </w:r>
      <w:r>
        <w:rPr>
          <w:rFonts w:ascii="Times New Roman"/>
          <w:b w:val="false"/>
          <w:i w:val="false"/>
          <w:color w:val="000000"/>
          <w:sz w:val="28"/>
        </w:rPr>
        <w:t>
      198. Краткосрочные свидания с родственниками и иными лицами осужденных к смертной казни или пожизненному лишению свободы проводятся в кабинете постового контролера в режимном корпусе. При проведении свиданий присутствуют два контролера резервной группы и выводной контролер. Перед свиданием и после его окончания осужденный обыскивается.</w:t>
      </w:r>
      <w:r>
        <w:br/>
      </w:r>
      <w:r>
        <w:rPr>
          <w:rFonts w:ascii="Times New Roman"/>
          <w:b w:val="false"/>
          <w:i w:val="false"/>
          <w:color w:val="000000"/>
          <w:sz w:val="28"/>
        </w:rPr>
        <w:t>
</w:t>
      </w:r>
      <w:r>
        <w:rPr>
          <w:rFonts w:ascii="Times New Roman"/>
          <w:b w:val="false"/>
          <w:i w:val="false"/>
          <w:color w:val="000000"/>
          <w:sz w:val="28"/>
        </w:rPr>
        <w:t>
      199. Свидания с адвокатом, участвующим в деле в качестве защитника осужденного к смертной казни или пожизненному лишению свободы, предоставляются наедине без ограничения их продолжительности и количества. На свидании с адвокатом осужденный вправе иметь при себе документы и записи, относящиеся к уголовному делу.</w:t>
      </w:r>
      <w:r>
        <w:br/>
      </w:r>
      <w:r>
        <w:rPr>
          <w:rFonts w:ascii="Times New Roman"/>
          <w:b w:val="false"/>
          <w:i w:val="false"/>
          <w:color w:val="000000"/>
          <w:sz w:val="28"/>
        </w:rPr>
        <w:t>
</w:t>
      </w:r>
      <w:r>
        <w:rPr>
          <w:rFonts w:ascii="Times New Roman"/>
          <w:b w:val="false"/>
          <w:i w:val="false"/>
          <w:color w:val="000000"/>
          <w:sz w:val="28"/>
        </w:rPr>
        <w:t>
      200. Осужденным к смертной казни или пожизненному лишению свободы не допускается:</w:t>
      </w:r>
      <w:r>
        <w:br/>
      </w:r>
      <w:r>
        <w:rPr>
          <w:rFonts w:ascii="Times New Roman"/>
          <w:b w:val="false"/>
          <w:i w:val="false"/>
          <w:color w:val="000000"/>
          <w:sz w:val="28"/>
        </w:rPr>
        <w:t>
      1) нарушать установленную форму одежды;</w:t>
      </w:r>
      <w:r>
        <w:br/>
      </w:r>
      <w:r>
        <w:rPr>
          <w:rFonts w:ascii="Times New Roman"/>
          <w:b w:val="false"/>
          <w:i w:val="false"/>
          <w:color w:val="000000"/>
          <w:sz w:val="28"/>
        </w:rPr>
        <w:t>
      2) передвигаться по территории учреждения без сопровождения и без наручников, одетых на руки сзади, и повязки из непрозрачного материала, надетой на глаза (кроме времени нахождения в прогулочных дворах, банных боксах, камерах);</w:t>
      </w:r>
      <w:r>
        <w:br/>
      </w:r>
      <w:r>
        <w:rPr>
          <w:rFonts w:ascii="Times New Roman"/>
          <w:b w:val="false"/>
          <w:i w:val="false"/>
          <w:color w:val="000000"/>
          <w:sz w:val="28"/>
        </w:rPr>
        <w:t>
      3) без разрешения администрации открывать и закрывать оконные форточки;</w:t>
      </w:r>
      <w:r>
        <w:br/>
      </w:r>
      <w:r>
        <w:rPr>
          <w:rFonts w:ascii="Times New Roman"/>
          <w:b w:val="false"/>
          <w:i w:val="false"/>
          <w:color w:val="000000"/>
          <w:sz w:val="28"/>
        </w:rPr>
        <w:t>
      4) стирать одежду в камерах;</w:t>
      </w:r>
      <w:r>
        <w:br/>
      </w:r>
      <w:r>
        <w:rPr>
          <w:rFonts w:ascii="Times New Roman"/>
          <w:b w:val="false"/>
          <w:i w:val="false"/>
          <w:color w:val="000000"/>
          <w:sz w:val="28"/>
        </w:rPr>
        <w:t>
      5) закрывать смотровой глазок;</w:t>
      </w:r>
      <w:r>
        <w:br/>
      </w:r>
      <w:r>
        <w:rPr>
          <w:rFonts w:ascii="Times New Roman"/>
          <w:b w:val="false"/>
          <w:i w:val="false"/>
          <w:color w:val="000000"/>
          <w:sz w:val="28"/>
        </w:rPr>
        <w:t>
      6) устанавливать контакты с осужденными из других камер.</w:t>
      </w:r>
      <w:r>
        <w:br/>
      </w:r>
      <w:r>
        <w:rPr>
          <w:rFonts w:ascii="Times New Roman"/>
          <w:b w:val="false"/>
          <w:i w:val="false"/>
          <w:color w:val="000000"/>
          <w:sz w:val="28"/>
        </w:rPr>
        <w:t>
</w:t>
      </w:r>
      <w:r>
        <w:rPr>
          <w:rFonts w:ascii="Times New Roman"/>
          <w:b w:val="false"/>
          <w:i w:val="false"/>
          <w:color w:val="000000"/>
          <w:sz w:val="28"/>
        </w:rPr>
        <w:t>
      201. К лицам, осужденным к смертной казни или пожизненному лишению свободы, нарушающим требования режима, администрацией учреждения могут применяться следующие меры взыскания:</w:t>
      </w:r>
      <w:r>
        <w:br/>
      </w:r>
      <w:r>
        <w:rPr>
          <w:rFonts w:ascii="Times New Roman"/>
          <w:b w:val="false"/>
          <w:i w:val="false"/>
          <w:color w:val="000000"/>
          <w:sz w:val="28"/>
        </w:rPr>
        <w:t>
      1) выговор;</w:t>
      </w:r>
      <w:r>
        <w:br/>
      </w:r>
      <w:r>
        <w:rPr>
          <w:rFonts w:ascii="Times New Roman"/>
          <w:b w:val="false"/>
          <w:i w:val="false"/>
          <w:color w:val="000000"/>
          <w:sz w:val="28"/>
        </w:rPr>
        <w:t>
      2) водворение в карцер на срок до 15 суток.</w:t>
      </w:r>
      <w:r>
        <w:br/>
      </w:r>
      <w:r>
        <w:rPr>
          <w:rFonts w:ascii="Times New Roman"/>
          <w:b w:val="false"/>
          <w:i w:val="false"/>
          <w:color w:val="000000"/>
          <w:sz w:val="28"/>
        </w:rPr>
        <w:t>
</w:t>
      </w:r>
      <w:r>
        <w:rPr>
          <w:rFonts w:ascii="Times New Roman"/>
          <w:b w:val="false"/>
          <w:i w:val="false"/>
          <w:color w:val="000000"/>
          <w:sz w:val="28"/>
        </w:rPr>
        <w:t>
      202. Взыскание в виде выговора оформляется в письменной форме приказом начальника учреждения.</w:t>
      </w:r>
      <w:r>
        <w:br/>
      </w:r>
      <w:r>
        <w:rPr>
          <w:rFonts w:ascii="Times New Roman"/>
          <w:b w:val="false"/>
          <w:i w:val="false"/>
          <w:color w:val="000000"/>
          <w:sz w:val="28"/>
        </w:rPr>
        <w:t>
</w:t>
      </w:r>
      <w:r>
        <w:rPr>
          <w:rFonts w:ascii="Times New Roman"/>
          <w:b w:val="false"/>
          <w:i w:val="false"/>
          <w:color w:val="000000"/>
          <w:sz w:val="28"/>
        </w:rPr>
        <w:t>
      203. Взыскание в виде водворения в карцер оформляется постановлением начальника учреждения и заключения медицинского работника о возможности нахождения осужденного в карцере.</w:t>
      </w:r>
      <w:r>
        <w:br/>
      </w:r>
      <w:r>
        <w:rPr>
          <w:rFonts w:ascii="Times New Roman"/>
          <w:b w:val="false"/>
          <w:i w:val="false"/>
          <w:color w:val="000000"/>
          <w:sz w:val="28"/>
        </w:rPr>
        <w:t>
      Осужденный отбывает наказание в той же камере, где содержался до наложения взыскания. В случае содержания в камере двух осужденных, подвергнутый наказанию для отбывания взыскания, переводится в другую камеру.</w:t>
      </w:r>
      <w:r>
        <w:br/>
      </w:r>
      <w:r>
        <w:rPr>
          <w:rFonts w:ascii="Times New Roman"/>
          <w:b w:val="false"/>
          <w:i w:val="false"/>
          <w:color w:val="000000"/>
          <w:sz w:val="28"/>
        </w:rPr>
        <w:t>
      На период отбывания взыскания (водворение в карцер) постельные принадлежности изымаются и выдаются только на время сна в установленные часы. Осужденный лишается права получения книг, журналов, газет, получения писем, посылок, передач, приобретения продуктов питания и предметов первой необходимости, пользования настольными играми. Свидания с близкими родственниками, священнослужителем (за исключением свидания с адвокатом), водворенному в карцер не предоставляются.</w:t>
      </w:r>
      <w:r>
        <w:br/>
      </w:r>
      <w:r>
        <w:rPr>
          <w:rFonts w:ascii="Times New Roman"/>
          <w:b w:val="false"/>
          <w:i w:val="false"/>
          <w:color w:val="000000"/>
          <w:sz w:val="28"/>
        </w:rPr>
        <w:t>
</w:t>
      </w:r>
      <w:r>
        <w:rPr>
          <w:rFonts w:ascii="Times New Roman"/>
          <w:b w:val="false"/>
          <w:i w:val="false"/>
          <w:color w:val="000000"/>
          <w:sz w:val="28"/>
        </w:rPr>
        <w:t>
      204. Осужденные к смертной казни или пожизненному лишению свободы несут материальную ответственность за причиненный ими во время пребывания в следственном изоляторе материальный ущерб в пределах, установленных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205. К труду (за исключением самообслуживания в камере) осужденные к смертной казни или пожизненному лишению свободы не привлекаются.</w:t>
      </w:r>
      <w:r>
        <w:br/>
      </w:r>
      <w:r>
        <w:rPr>
          <w:rFonts w:ascii="Times New Roman"/>
          <w:b w:val="false"/>
          <w:i w:val="false"/>
          <w:color w:val="000000"/>
          <w:sz w:val="28"/>
        </w:rPr>
        <w:t>
      Уборка камер производится осужденными в порядке очередности. При заправке кроватей матрац складывается вдвое для визуального просмотра их металлоконструкций, заправка кроватей производится по установленному образцу.</w:t>
      </w:r>
      <w:r>
        <w:br/>
      </w:r>
      <w:r>
        <w:rPr>
          <w:rFonts w:ascii="Times New Roman"/>
          <w:b w:val="false"/>
          <w:i w:val="false"/>
          <w:color w:val="000000"/>
          <w:sz w:val="28"/>
        </w:rPr>
        <w:t>
</w:t>
      </w:r>
      <w:r>
        <w:rPr>
          <w:rFonts w:ascii="Times New Roman"/>
          <w:b w:val="false"/>
          <w:i w:val="false"/>
          <w:color w:val="000000"/>
          <w:sz w:val="28"/>
        </w:rPr>
        <w:t>
      206. Осужденные к смертной казни или пожизненному лишению свободы обеспечиваются трехразовым горячим питанием по общим нормам. Раздача пищи производится под наблюдением контролеров в присутствии дежурного.</w:t>
      </w:r>
      <w:r>
        <w:br/>
      </w:r>
      <w:r>
        <w:rPr>
          <w:rFonts w:ascii="Times New Roman"/>
          <w:b w:val="false"/>
          <w:i w:val="false"/>
          <w:color w:val="000000"/>
          <w:sz w:val="28"/>
        </w:rPr>
        <w:t>
      Пища в камеру осужденным к смертной казни или пожизненному лишению свободы передается сотрудником пищевого блока в присутствии не менее 3 контролеров, в часы, установленные распорядком дня, по камерно, через дверную форточку.</w:t>
      </w:r>
      <w:r>
        <w:br/>
      </w:r>
      <w:r>
        <w:rPr>
          <w:rFonts w:ascii="Times New Roman"/>
          <w:b w:val="false"/>
          <w:i w:val="false"/>
          <w:color w:val="000000"/>
          <w:sz w:val="28"/>
        </w:rPr>
        <w:t>
      При передаче осужденным к смертной казни или пожизненному лишению свободы разрешенных к использованию вещей и предметов (писем, медикаментов, книг и так далее), используются специальные приспособления, при этом открывается только дверная форточка, двери камер не открываются.</w:t>
      </w:r>
      <w:r>
        <w:br/>
      </w:r>
      <w:r>
        <w:rPr>
          <w:rFonts w:ascii="Times New Roman"/>
          <w:b w:val="false"/>
          <w:i w:val="false"/>
          <w:color w:val="000000"/>
          <w:sz w:val="28"/>
        </w:rPr>
        <w:t>
</w:t>
      </w:r>
      <w:r>
        <w:rPr>
          <w:rFonts w:ascii="Times New Roman"/>
          <w:b w:val="false"/>
          <w:i w:val="false"/>
          <w:color w:val="000000"/>
          <w:sz w:val="28"/>
        </w:rPr>
        <w:t>
      207. Количественная проверка осужденных при приеме-сдаче дежурства проводится через дверную форточку, без захода в камеру.</w:t>
      </w:r>
      <w:r>
        <w:br/>
      </w:r>
      <w:r>
        <w:rPr>
          <w:rFonts w:ascii="Times New Roman"/>
          <w:b w:val="false"/>
          <w:i w:val="false"/>
          <w:color w:val="000000"/>
          <w:sz w:val="28"/>
        </w:rPr>
        <w:t>
</w:t>
      </w:r>
      <w:r>
        <w:rPr>
          <w:rFonts w:ascii="Times New Roman"/>
          <w:b w:val="false"/>
          <w:i w:val="false"/>
          <w:color w:val="000000"/>
          <w:sz w:val="28"/>
        </w:rPr>
        <w:t>
      208. После открытия дверной форточки наружных дверей, осужденные к смертной казни или пожизненному лишению свободы по команде выстраиваются лицом к стене, ноги на ширине плеч, руками упираются о стену, пальцы рук растопырены с развернутыми ладонями наружу. Дежурный по камере производит доклад по установленной форме.</w:t>
      </w:r>
      <w:r>
        <w:br/>
      </w:r>
      <w:r>
        <w:rPr>
          <w:rFonts w:ascii="Times New Roman"/>
          <w:b w:val="false"/>
          <w:i w:val="false"/>
          <w:color w:val="000000"/>
          <w:sz w:val="28"/>
        </w:rPr>
        <w:t>
      Оконные форточки в камерах для осужденных к смертной казни или пожизненному лишению свободы открываются специальной указкой с крючком на конце, длиной не менее 130 см., передаваемой осужденному контролером через дверную форточку, при этом указка кладется на форточку тупым концом наружу и осужденный передает ее обратно в том же порядке.</w:t>
      </w:r>
      <w:r>
        <w:br/>
      </w:r>
      <w:r>
        <w:rPr>
          <w:rFonts w:ascii="Times New Roman"/>
          <w:b w:val="false"/>
          <w:i w:val="false"/>
          <w:color w:val="000000"/>
          <w:sz w:val="28"/>
        </w:rPr>
        <w:t>
</w:t>
      </w:r>
      <w:r>
        <w:rPr>
          <w:rFonts w:ascii="Times New Roman"/>
          <w:b w:val="false"/>
          <w:i w:val="false"/>
          <w:color w:val="000000"/>
          <w:sz w:val="28"/>
        </w:rPr>
        <w:t>
      209. Камера открывается только в случаях прямой необходимости и только в присутствии дежурного или его заместителя (если при этом не присутствует начальник следственного изолятора или его заместитель), при наличии не менее двух сотрудников на одного осужденного к смертной казни или пожизненному лишению свободы, не считая постового контролера. Постовой контролер, открыв дверную форточку, подает команду осужденным о построении и убедившись, что его команда выполнена, после доклада дежурного по камере, только по команде старшего сопровождения, открывает наружные двери, затем, осмотрев внутреннюю решетчатую дверь, через дверную форточку надевает поочередно на руки осужденным наручники. Для этого осужденный, с руками поднятыми за спиной, подходит к двери и, повернувшись к ней спиной просовывает руки в дверную форточку. Контролер надевает ему на руки наручники, затем осужденный отходит к стене камеры и становится к ней лицом.</w:t>
      </w:r>
      <w:r>
        <w:br/>
      </w:r>
      <w:r>
        <w:rPr>
          <w:rFonts w:ascii="Times New Roman"/>
          <w:b w:val="false"/>
          <w:i w:val="false"/>
          <w:color w:val="000000"/>
          <w:sz w:val="28"/>
        </w:rPr>
        <w:t>
</w:t>
      </w:r>
      <w:r>
        <w:rPr>
          <w:rFonts w:ascii="Times New Roman"/>
          <w:b w:val="false"/>
          <w:i w:val="false"/>
          <w:color w:val="000000"/>
          <w:sz w:val="28"/>
        </w:rPr>
        <w:t>
      210. Вывод осужденных из камер производится в присутствии дежурного, контролеров резервной группы из расчета не менее двух сотрудников на одного осужденного в следующем порядке:</w:t>
      </w:r>
      <w:r>
        <w:br/>
      </w:r>
      <w:r>
        <w:rPr>
          <w:rFonts w:ascii="Times New Roman"/>
          <w:b w:val="false"/>
          <w:i w:val="false"/>
          <w:color w:val="000000"/>
          <w:sz w:val="28"/>
        </w:rPr>
        <w:t>
      1) после доклада дежурного по камере на руки осужденных, поочередно, надеваются наручники через дверную форточку решетчатой внутренней двери;</w:t>
      </w:r>
      <w:r>
        <w:br/>
      </w:r>
      <w:r>
        <w:rPr>
          <w:rFonts w:ascii="Times New Roman"/>
          <w:b w:val="false"/>
          <w:i w:val="false"/>
          <w:color w:val="000000"/>
          <w:sz w:val="28"/>
        </w:rPr>
        <w:t>
      2) осужденные выстраиваются в камере вдоль стен, таким образом, чтобы у контролера имелась возможность полного визуального обзора за каждым из них;</w:t>
      </w:r>
      <w:r>
        <w:br/>
      </w:r>
      <w:r>
        <w:rPr>
          <w:rFonts w:ascii="Times New Roman"/>
          <w:b w:val="false"/>
          <w:i w:val="false"/>
          <w:color w:val="000000"/>
          <w:sz w:val="28"/>
        </w:rPr>
        <w:t>
      3) контролер по команде дежурного открывает решетчатую внутреннюю дверь и выходит в коридор;</w:t>
      </w:r>
      <w:r>
        <w:br/>
      </w:r>
      <w:r>
        <w:rPr>
          <w:rFonts w:ascii="Times New Roman"/>
          <w:b w:val="false"/>
          <w:i w:val="false"/>
          <w:color w:val="000000"/>
          <w:sz w:val="28"/>
        </w:rPr>
        <w:t>
      4) по команде контролера осужденные по одному с руками, поднятыми за спиной, с растопыренными пальцами рук, выходят из камеры и в коридоре, в таком же положении, становятся лицом к стене;</w:t>
      </w:r>
      <w:r>
        <w:br/>
      </w:r>
      <w:r>
        <w:rPr>
          <w:rFonts w:ascii="Times New Roman"/>
          <w:b w:val="false"/>
          <w:i w:val="false"/>
          <w:color w:val="000000"/>
          <w:sz w:val="28"/>
        </w:rPr>
        <w:t>
      5) перед выводом за пределы поста на глаза осужденным надевается повязка из непрозрачного материала.</w:t>
      </w:r>
      <w:r>
        <w:br/>
      </w:r>
      <w:r>
        <w:rPr>
          <w:rFonts w:ascii="Times New Roman"/>
          <w:b w:val="false"/>
          <w:i w:val="false"/>
          <w:color w:val="000000"/>
          <w:sz w:val="28"/>
        </w:rPr>
        <w:t>
</w:t>
      </w:r>
      <w:r>
        <w:rPr>
          <w:rFonts w:ascii="Times New Roman"/>
          <w:b w:val="false"/>
          <w:i w:val="false"/>
          <w:color w:val="000000"/>
          <w:sz w:val="28"/>
        </w:rPr>
        <w:t>
      211. При выводе на прогулку осужденных к смертной казни или пожизненному лишению свободы одежда, обувь по сезону передается им контролером резервной группы через дверную форточку внутренней решетчатой двери. Затем осужденным, согласно настоящих Правил, на руки надевают наручники, руки осужденного при конвоировании к прогулочному двору, удерживаются контролером за спиной. Осужденные выстраиваются лицом к стене противоположной двери прогулочного двора. Двери прогулочного двора запираются на замок. По команде контролера осужденные по одному подходят к дверной форточке двери прогулочного двора и им снимают наручники на период прогулки. После завершения прогулки конвоирование осужденных проводится в обратном порядке.</w:t>
      </w:r>
      <w:r>
        <w:br/>
      </w:r>
      <w:r>
        <w:rPr>
          <w:rFonts w:ascii="Times New Roman"/>
          <w:b w:val="false"/>
          <w:i w:val="false"/>
          <w:color w:val="000000"/>
          <w:sz w:val="28"/>
        </w:rPr>
        <w:t>
</w:t>
      </w:r>
      <w:r>
        <w:rPr>
          <w:rFonts w:ascii="Times New Roman"/>
          <w:b w:val="false"/>
          <w:i w:val="false"/>
          <w:color w:val="000000"/>
          <w:sz w:val="28"/>
        </w:rPr>
        <w:t>
      212. Прогулка осужденных к смертной казни или пожизненному лишению свободы производится ежедневно в дневное время суток, по камерно, в прогулочных дворах, изолированных друг от друга. Прогулка может быть прекращена досрочно дежурным при нарушении осужденными требований, установленных настоящими Правилами.</w:t>
      </w:r>
      <w:r>
        <w:br/>
      </w:r>
      <w:r>
        <w:rPr>
          <w:rFonts w:ascii="Times New Roman"/>
          <w:b w:val="false"/>
          <w:i w:val="false"/>
          <w:color w:val="000000"/>
          <w:sz w:val="28"/>
        </w:rPr>
        <w:t>
</w:t>
      </w:r>
      <w:r>
        <w:rPr>
          <w:rFonts w:ascii="Times New Roman"/>
          <w:b w:val="false"/>
          <w:i w:val="false"/>
          <w:color w:val="000000"/>
          <w:sz w:val="28"/>
        </w:rPr>
        <w:t>
      213. Внутренний технический осмотр и обыск камер для проверки исправности окон, решеток, полов, потолков и камерного инвентаря и обнаружения запрещенных к хранению предметов проводится старшим контролером по корпусу и контролером резервной группы ежедневно во время прогулки или в установленное начальником следственного изолятора время под руководством дежурного или его заместителя.</w:t>
      </w:r>
      <w:r>
        <w:br/>
      </w:r>
      <w:r>
        <w:rPr>
          <w:rFonts w:ascii="Times New Roman"/>
          <w:b w:val="false"/>
          <w:i w:val="false"/>
          <w:color w:val="000000"/>
          <w:sz w:val="28"/>
        </w:rPr>
        <w:t>
      На время проведения осмотра и обыска камеры осужденный выводится из нее в другую свободную камеру или помещение режимного корпуса, либо в коридор под усиленную охрану, если осмотр или обыск проводятся не в период прогулки осужденных.</w:t>
      </w:r>
      <w:r>
        <w:br/>
      </w:r>
      <w:r>
        <w:rPr>
          <w:rFonts w:ascii="Times New Roman"/>
          <w:b w:val="false"/>
          <w:i w:val="false"/>
          <w:color w:val="000000"/>
          <w:sz w:val="28"/>
        </w:rPr>
        <w:t>
</w:t>
      </w:r>
      <w:r>
        <w:rPr>
          <w:rFonts w:ascii="Times New Roman"/>
          <w:b w:val="false"/>
          <w:i w:val="false"/>
          <w:color w:val="000000"/>
          <w:sz w:val="28"/>
        </w:rPr>
        <w:t>
      214. Контролер на посту, либо представитель администрации, выявивший возникновение чрезвычайного обстоятельства, подает сигнал тревоги путем включения тревожной сигнализации, либо средствами радио-телефонной связи. Контролер - оператор инженерно-технических средств охраны, получив сигнал тревоги, объявляет тревогу в учреждении, посредством громкоговорящей и радиосвязи, и докладывает дежурному.</w:t>
      </w:r>
      <w:r>
        <w:br/>
      </w:r>
      <w:r>
        <w:rPr>
          <w:rFonts w:ascii="Times New Roman"/>
          <w:b w:val="false"/>
          <w:i w:val="false"/>
          <w:color w:val="000000"/>
          <w:sz w:val="28"/>
        </w:rPr>
        <w:t>
</w:t>
      </w:r>
      <w:r>
        <w:rPr>
          <w:rFonts w:ascii="Times New Roman"/>
          <w:b w:val="false"/>
          <w:i w:val="false"/>
          <w:color w:val="000000"/>
          <w:sz w:val="28"/>
        </w:rPr>
        <w:t>
      215. Дежурный или его заместитель обязан во время своего дежурства в ночное время не менее трех раз лично проверить охрану камер, в которых содержатся осужденные к смертной казни или пожизненному лишению свободы, о результатах проверки сделать отметку в постовой ведомости.</w:t>
      </w:r>
      <w:r>
        <w:br/>
      </w:r>
      <w:r>
        <w:rPr>
          <w:rFonts w:ascii="Times New Roman"/>
          <w:b w:val="false"/>
          <w:i w:val="false"/>
          <w:color w:val="000000"/>
          <w:sz w:val="28"/>
        </w:rPr>
        <w:t>
</w:t>
      </w:r>
      <w:r>
        <w:rPr>
          <w:rFonts w:ascii="Times New Roman"/>
          <w:b w:val="false"/>
          <w:i w:val="false"/>
          <w:color w:val="000000"/>
          <w:sz w:val="28"/>
        </w:rPr>
        <w:t>
      216. Оказание медицинской помощи осужденным к смертной казни или пожизненному лишению свободы проводится непосредственно в камере содержания. Перевод осужденного в медицинскую часть следственного изолятора производится только по письменному указанию начальника следственного изолятора или лица его замещающего и только в случаях, когда требуется срочное хирургическое вмешательство или в других неотложных случаях по медицинским показаниям. В медицинской части следственного изолятора оборудуются специальные кабинеты, в которых хирургический стол, кресло в стоматологическом кабинете, рентген аппарат оборудованы кронштейнами для удержания рук осужденных в наручниках.</w:t>
      </w:r>
      <w:r>
        <w:br/>
      </w:r>
      <w:r>
        <w:rPr>
          <w:rFonts w:ascii="Times New Roman"/>
          <w:b w:val="false"/>
          <w:i w:val="false"/>
          <w:color w:val="000000"/>
          <w:sz w:val="28"/>
        </w:rPr>
        <w:t>
      В случае заболевания инфекционной болезнью осужденный содержится в камере один с проведением соответствующих санитарно-противоэпидемических мероприятий.</w:t>
      </w:r>
      <w:r>
        <w:br/>
      </w:r>
      <w:r>
        <w:rPr>
          <w:rFonts w:ascii="Times New Roman"/>
          <w:b w:val="false"/>
          <w:i w:val="false"/>
          <w:color w:val="000000"/>
          <w:sz w:val="28"/>
        </w:rPr>
        <w:t>
</w:t>
      </w:r>
      <w:r>
        <w:rPr>
          <w:rFonts w:ascii="Times New Roman"/>
          <w:b w:val="false"/>
          <w:i w:val="false"/>
          <w:color w:val="000000"/>
          <w:sz w:val="28"/>
        </w:rPr>
        <w:t xml:space="preserve">
      217. Перевод осужденных к смертной казни или пожизненному лишению свободы из одной камеры в другую производится по письменному указанию начальника следственного изолятора.      </w:t>
      </w:r>
    </w:p>
    <w:bookmarkEnd w:id="50"/>
    <w:bookmarkStart w:name="z24" w:id="51"/>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bookmarkEnd w:id="51"/>
    <w:p>
      <w:pPr>
        <w:spacing w:after="0"/>
        <w:ind w:left="0"/>
        <w:jc w:val="left"/>
      </w:pPr>
      <w:r>
        <w:rPr>
          <w:rFonts w:ascii="Times New Roman"/>
          <w:b/>
          <w:i w:val="false"/>
          <w:color w:val="000000"/>
        </w:rPr>
        <w:t xml:space="preserve"> Правила поведения подозреваемых и обвиняемых</w:t>
      </w:r>
      <w:r>
        <w:br/>
      </w:r>
      <w:r>
        <w:rPr>
          <w:rFonts w:ascii="Times New Roman"/>
          <w:b/>
          <w:i w:val="false"/>
          <w:color w:val="000000"/>
        </w:rPr>
        <w:t>
в следственных изоляторах</w:t>
      </w:r>
    </w:p>
    <w:p>
      <w:pPr>
        <w:spacing w:after="0"/>
        <w:ind w:left="0"/>
        <w:jc w:val="both"/>
      </w:pPr>
      <w:r>
        <w:rPr>
          <w:rFonts w:ascii="Times New Roman"/>
          <w:b w:val="false"/>
          <w:i w:val="false"/>
          <w:color w:val="000000"/>
          <w:sz w:val="28"/>
        </w:rPr>
        <w:t>      1. Подозреваемые и обвиняемые, содержащиеся в следственных изоляторах, обязаны:</w:t>
      </w:r>
      <w:r>
        <w:br/>
      </w:r>
      <w:r>
        <w:rPr>
          <w:rFonts w:ascii="Times New Roman"/>
          <w:b w:val="false"/>
          <w:i w:val="false"/>
          <w:color w:val="000000"/>
          <w:sz w:val="28"/>
        </w:rPr>
        <w:t>
      1) соблюдать порядок содержания под стражей, установленный </w:t>
      </w:r>
      <w:r>
        <w:rPr>
          <w:rFonts w:ascii="Times New Roman"/>
          <w:b w:val="false"/>
          <w:i w:val="false"/>
          <w:color w:val="000000"/>
          <w:sz w:val="28"/>
        </w:rPr>
        <w:t>Законом</w:t>
      </w:r>
      <w:r>
        <w:rPr>
          <w:rFonts w:ascii="Times New Roman"/>
          <w:b w:val="false"/>
          <w:i w:val="false"/>
          <w:color w:val="000000"/>
          <w:sz w:val="28"/>
        </w:rPr>
        <w:t xml:space="preserve"> и Правилами внутреннего распорядка следственных изоляторов Министерства юстиции Республики Казахстан;</w:t>
      </w:r>
      <w:r>
        <w:br/>
      </w:r>
      <w:r>
        <w:rPr>
          <w:rFonts w:ascii="Times New Roman"/>
          <w:b w:val="false"/>
          <w:i w:val="false"/>
          <w:color w:val="000000"/>
          <w:sz w:val="28"/>
        </w:rPr>
        <w:t>
      2) выполнять законные требования администрации следственного изолятора;</w:t>
      </w:r>
      <w:r>
        <w:br/>
      </w:r>
      <w:r>
        <w:rPr>
          <w:rFonts w:ascii="Times New Roman"/>
          <w:b w:val="false"/>
          <w:i w:val="false"/>
          <w:color w:val="000000"/>
          <w:sz w:val="28"/>
        </w:rPr>
        <w:t>
      3) соблюдать требования гигиены и санитарии;</w:t>
      </w:r>
      <w:r>
        <w:br/>
      </w:r>
      <w:r>
        <w:rPr>
          <w:rFonts w:ascii="Times New Roman"/>
          <w:b w:val="false"/>
          <w:i w:val="false"/>
          <w:color w:val="000000"/>
          <w:sz w:val="28"/>
        </w:rPr>
        <w:t>
      4) выходить на ежедневную прогулку (освобождение от прогулки осуществляется начальником следственного изолятора по заключению медицинского работника);</w:t>
      </w:r>
      <w:r>
        <w:br/>
      </w:r>
      <w:r>
        <w:rPr>
          <w:rFonts w:ascii="Times New Roman"/>
          <w:b w:val="false"/>
          <w:i w:val="false"/>
          <w:color w:val="000000"/>
          <w:sz w:val="28"/>
        </w:rPr>
        <w:t>
      5) соблюдать правила пожарной безопасности;</w:t>
      </w:r>
      <w:r>
        <w:br/>
      </w:r>
      <w:r>
        <w:rPr>
          <w:rFonts w:ascii="Times New Roman"/>
          <w:b w:val="false"/>
          <w:i w:val="false"/>
          <w:color w:val="000000"/>
          <w:sz w:val="28"/>
        </w:rPr>
        <w:t>
      6) бережно относиться к имуществу следственного изолятора;</w:t>
      </w:r>
      <w:r>
        <w:br/>
      </w:r>
      <w:r>
        <w:rPr>
          <w:rFonts w:ascii="Times New Roman"/>
          <w:b w:val="false"/>
          <w:i w:val="false"/>
          <w:color w:val="000000"/>
          <w:sz w:val="28"/>
        </w:rPr>
        <w:t>
      7) проводить уборку камер и других помещений в порядке очередности;</w:t>
      </w:r>
      <w:r>
        <w:br/>
      </w:r>
      <w:r>
        <w:rPr>
          <w:rFonts w:ascii="Times New Roman"/>
          <w:b w:val="false"/>
          <w:i w:val="false"/>
          <w:color w:val="000000"/>
          <w:sz w:val="28"/>
        </w:rPr>
        <w:t>
      8) не совершать действий, унижающих достоинство сотрудников следственного изолятора, подозреваемых и обвиняемых, а также иных лиц;</w:t>
      </w:r>
      <w:r>
        <w:br/>
      </w:r>
      <w:r>
        <w:rPr>
          <w:rFonts w:ascii="Times New Roman"/>
          <w:b w:val="false"/>
          <w:i w:val="false"/>
          <w:color w:val="000000"/>
          <w:sz w:val="28"/>
        </w:rPr>
        <w:t>
      9) не препятствовать сотрудникам следственного изолятора, а также иным лицам, обеспечивающим порядок содержания под стражей, в выполнении ими служебных обязанностей;</w:t>
      </w:r>
      <w:r>
        <w:br/>
      </w:r>
      <w:r>
        <w:rPr>
          <w:rFonts w:ascii="Times New Roman"/>
          <w:b w:val="false"/>
          <w:i w:val="false"/>
          <w:color w:val="000000"/>
          <w:sz w:val="28"/>
        </w:rPr>
        <w:t>
      10) не совершать умышленных действий, угрожающих собственной жизни и здоровью, а также  жизни и здоровью других лиц.</w:t>
      </w:r>
      <w:r>
        <w:br/>
      </w:r>
      <w:r>
        <w:rPr>
          <w:rFonts w:ascii="Times New Roman"/>
          <w:b w:val="false"/>
          <w:i w:val="false"/>
          <w:color w:val="000000"/>
          <w:sz w:val="28"/>
        </w:rPr>
        <w:t>
      2. Подозреваемые и обвиняемые, содержащиеся в следственных изоляторах, должны:</w:t>
      </w:r>
      <w:r>
        <w:br/>
      </w:r>
      <w:r>
        <w:rPr>
          <w:rFonts w:ascii="Times New Roman"/>
          <w:b w:val="false"/>
          <w:i w:val="false"/>
          <w:color w:val="000000"/>
          <w:sz w:val="28"/>
        </w:rPr>
        <w:t>
      1) соблюдать установленный распорядок дня;</w:t>
      </w:r>
      <w:r>
        <w:br/>
      </w:r>
      <w:r>
        <w:rPr>
          <w:rFonts w:ascii="Times New Roman"/>
          <w:b w:val="false"/>
          <w:i w:val="false"/>
          <w:color w:val="000000"/>
          <w:sz w:val="28"/>
        </w:rPr>
        <w:t>
      2) быть вежливым между собой и в обращении с сотрудниками следственного изолятора;</w:t>
      </w:r>
      <w:r>
        <w:br/>
      </w:r>
      <w:r>
        <w:rPr>
          <w:rFonts w:ascii="Times New Roman"/>
          <w:b w:val="false"/>
          <w:i w:val="false"/>
          <w:color w:val="000000"/>
          <w:sz w:val="28"/>
        </w:rPr>
        <w:t>
      3) обращаться к сотрудникам следственного изолятора на "Вы" и называть их "гражданин" или "гражданка" и далее по званию или по должности, либо "гражданин начальник";</w:t>
      </w:r>
      <w:r>
        <w:br/>
      </w:r>
      <w:r>
        <w:rPr>
          <w:rFonts w:ascii="Times New Roman"/>
          <w:b w:val="false"/>
          <w:i w:val="false"/>
          <w:color w:val="000000"/>
          <w:sz w:val="28"/>
        </w:rPr>
        <w:t>
      4) при входе в камеры сотрудников следственного изолятора по их команде вставать и выстраиваться в указанном месте;</w:t>
      </w:r>
      <w:r>
        <w:br/>
      </w:r>
      <w:r>
        <w:rPr>
          <w:rFonts w:ascii="Times New Roman"/>
          <w:b w:val="false"/>
          <w:i w:val="false"/>
          <w:color w:val="000000"/>
          <w:sz w:val="28"/>
        </w:rPr>
        <w:t>
      5) иметь опрятный внешний вид;</w:t>
      </w:r>
      <w:r>
        <w:br/>
      </w:r>
      <w:r>
        <w:rPr>
          <w:rFonts w:ascii="Times New Roman"/>
          <w:b w:val="false"/>
          <w:i w:val="false"/>
          <w:color w:val="000000"/>
          <w:sz w:val="28"/>
        </w:rPr>
        <w:t>
      6) при движении под конвоем или в сопровождении сотрудников следственного изолятора держать руки сзади;</w:t>
      </w:r>
      <w:r>
        <w:br/>
      </w:r>
      <w:r>
        <w:rPr>
          <w:rFonts w:ascii="Times New Roman"/>
          <w:b w:val="false"/>
          <w:i w:val="false"/>
          <w:color w:val="000000"/>
          <w:sz w:val="28"/>
        </w:rPr>
        <w:t>
      7) по требованию сотрудников следственного изолятора, иных должностных лиц сообщать свою фамилию, имя, отчество;</w:t>
      </w:r>
      <w:r>
        <w:br/>
      </w:r>
      <w:r>
        <w:rPr>
          <w:rFonts w:ascii="Times New Roman"/>
          <w:b w:val="false"/>
          <w:i w:val="false"/>
          <w:color w:val="000000"/>
          <w:sz w:val="28"/>
        </w:rPr>
        <w:t>
      8) соблюдать тишину;</w:t>
      </w:r>
      <w:r>
        <w:br/>
      </w:r>
      <w:r>
        <w:rPr>
          <w:rFonts w:ascii="Times New Roman"/>
          <w:b w:val="false"/>
          <w:i w:val="false"/>
          <w:color w:val="000000"/>
          <w:sz w:val="28"/>
        </w:rPr>
        <w:t>
      9) дежурить по камере в порядке очередности.</w:t>
      </w:r>
      <w:r>
        <w:br/>
      </w:r>
      <w:r>
        <w:rPr>
          <w:rFonts w:ascii="Times New Roman"/>
          <w:b w:val="false"/>
          <w:i w:val="false"/>
          <w:color w:val="000000"/>
          <w:sz w:val="28"/>
        </w:rPr>
        <w:t>
      3. Дежурный по камере должен:</w:t>
      </w:r>
      <w:r>
        <w:br/>
      </w:r>
      <w:r>
        <w:rPr>
          <w:rFonts w:ascii="Times New Roman"/>
          <w:b w:val="false"/>
          <w:i w:val="false"/>
          <w:color w:val="000000"/>
          <w:sz w:val="28"/>
        </w:rPr>
        <w:t>
      1) при входе в камеру сотрудников следственного изолятора докладывать о количестве подозреваемых и обвиняемых, находящихся в камере;</w:t>
      </w:r>
      <w:r>
        <w:br/>
      </w:r>
      <w:r>
        <w:rPr>
          <w:rFonts w:ascii="Times New Roman"/>
          <w:b w:val="false"/>
          <w:i w:val="false"/>
          <w:color w:val="000000"/>
          <w:sz w:val="28"/>
        </w:rPr>
        <w:t>
      2) следить за сохранностью камерного инвентаря, оборудования и другого имущества;</w:t>
      </w:r>
      <w:r>
        <w:br/>
      </w:r>
      <w:r>
        <w:rPr>
          <w:rFonts w:ascii="Times New Roman"/>
          <w:b w:val="false"/>
          <w:i w:val="false"/>
          <w:color w:val="000000"/>
          <w:sz w:val="28"/>
        </w:rPr>
        <w:t>
      3) получать для лиц, содержащихся в камере, посуду и сдавать ее;</w:t>
      </w:r>
      <w:r>
        <w:br/>
      </w:r>
      <w:r>
        <w:rPr>
          <w:rFonts w:ascii="Times New Roman"/>
          <w:b w:val="false"/>
          <w:i w:val="false"/>
          <w:color w:val="000000"/>
          <w:sz w:val="28"/>
        </w:rPr>
        <w:t>
      4) следить за чистотой в камере;</w:t>
      </w:r>
      <w:r>
        <w:br/>
      </w:r>
      <w:r>
        <w:rPr>
          <w:rFonts w:ascii="Times New Roman"/>
          <w:b w:val="false"/>
          <w:i w:val="false"/>
          <w:color w:val="000000"/>
          <w:sz w:val="28"/>
        </w:rPr>
        <w:t>
      5) подметать и мыть пол в камере, производить уборку камерного санузла, прогулочного двора по окончании прогулки;</w:t>
      </w:r>
      <w:r>
        <w:br/>
      </w:r>
      <w:r>
        <w:rPr>
          <w:rFonts w:ascii="Times New Roman"/>
          <w:b w:val="false"/>
          <w:i w:val="false"/>
          <w:color w:val="000000"/>
          <w:sz w:val="28"/>
        </w:rPr>
        <w:t>
      6) мыть бачок для питьевой воды.</w:t>
      </w:r>
      <w:r>
        <w:br/>
      </w:r>
      <w:r>
        <w:rPr>
          <w:rFonts w:ascii="Times New Roman"/>
          <w:b w:val="false"/>
          <w:i w:val="false"/>
          <w:color w:val="000000"/>
          <w:sz w:val="28"/>
        </w:rPr>
        <w:t>
      4. Подозреваемым и обвиняемым запрещается иметь при себе, хранить и пользоваться предметами, веществами и продуктами питания, запрещенными к хранению и использованию в соответствии с пунктом 4 </w:t>
      </w:r>
      <w:r>
        <w:rPr>
          <w:rFonts w:ascii="Times New Roman"/>
          <w:b w:val="false"/>
          <w:i w:val="false"/>
          <w:color w:val="000000"/>
          <w:sz w:val="28"/>
        </w:rPr>
        <w:t>статьи 24</w:t>
      </w:r>
      <w:r>
        <w:rPr>
          <w:rFonts w:ascii="Times New Roman"/>
          <w:b w:val="false"/>
          <w:i w:val="false"/>
          <w:color w:val="000000"/>
          <w:sz w:val="28"/>
        </w:rPr>
        <w:t xml:space="preserve"> Закона.</w:t>
      </w:r>
      <w:r>
        <w:br/>
      </w:r>
      <w:r>
        <w:rPr>
          <w:rFonts w:ascii="Times New Roman"/>
          <w:b w:val="false"/>
          <w:i w:val="false"/>
          <w:color w:val="000000"/>
          <w:sz w:val="28"/>
        </w:rPr>
        <w:t>
      5. Подозреваемые и обвиняемые не должны:</w:t>
      </w:r>
      <w:r>
        <w:br/>
      </w:r>
      <w:r>
        <w:rPr>
          <w:rFonts w:ascii="Times New Roman"/>
          <w:b w:val="false"/>
          <w:i w:val="false"/>
          <w:color w:val="000000"/>
          <w:sz w:val="28"/>
        </w:rPr>
        <w:t>
      1) вести переговоры, осуществлять передачу каких-либо предметов лицам, содержащимся в других камерах или иных помещениях следственного изолятора, перестукиваться или переписываться с ними;</w:t>
      </w:r>
      <w:r>
        <w:br/>
      </w:r>
      <w:r>
        <w:rPr>
          <w:rFonts w:ascii="Times New Roman"/>
          <w:b w:val="false"/>
          <w:i w:val="false"/>
          <w:color w:val="000000"/>
          <w:sz w:val="28"/>
        </w:rPr>
        <w:t>
      2) нарушать установленный порядок ведения переговоров, передачи каких-либо предметов и переписки с лицами, находящимися на свободе или отбывающими наказание в местах лишения свободы;</w:t>
      </w:r>
      <w:r>
        <w:br/>
      </w:r>
      <w:r>
        <w:rPr>
          <w:rFonts w:ascii="Times New Roman"/>
          <w:b w:val="false"/>
          <w:i w:val="false"/>
          <w:color w:val="000000"/>
          <w:sz w:val="28"/>
        </w:rPr>
        <w:t>
      3) без разрешения администрации выходить из камер и других помещений режимных корпусов;</w:t>
      </w:r>
      <w:r>
        <w:br/>
      </w:r>
      <w:r>
        <w:rPr>
          <w:rFonts w:ascii="Times New Roman"/>
          <w:b w:val="false"/>
          <w:i w:val="false"/>
          <w:color w:val="000000"/>
          <w:sz w:val="28"/>
        </w:rPr>
        <w:t>
      4) нарушать линию охраны объектов следственных изоляторов;</w:t>
      </w:r>
      <w:r>
        <w:br/>
      </w:r>
      <w:r>
        <w:rPr>
          <w:rFonts w:ascii="Times New Roman"/>
          <w:b w:val="false"/>
          <w:i w:val="false"/>
          <w:color w:val="000000"/>
          <w:sz w:val="28"/>
        </w:rPr>
        <w:t>
      5) изготовлять и употреблять алкогольные напитки, употреблять наркотические и психотропные средства;</w:t>
      </w:r>
      <w:r>
        <w:br/>
      </w:r>
      <w:r>
        <w:rPr>
          <w:rFonts w:ascii="Times New Roman"/>
          <w:b w:val="false"/>
          <w:i w:val="false"/>
          <w:color w:val="000000"/>
          <w:sz w:val="28"/>
        </w:rPr>
        <w:t>
      6) играть в настольные игры с целью извлечения материальной или иной выгоды;</w:t>
      </w:r>
      <w:r>
        <w:br/>
      </w:r>
      <w:r>
        <w:rPr>
          <w:rFonts w:ascii="Times New Roman"/>
          <w:b w:val="false"/>
          <w:i w:val="false"/>
          <w:color w:val="000000"/>
          <w:sz w:val="28"/>
        </w:rPr>
        <w:t>
      7) наносить себе или иным лицам татуировки;</w:t>
      </w:r>
      <w:r>
        <w:br/>
      </w:r>
      <w:r>
        <w:rPr>
          <w:rFonts w:ascii="Times New Roman"/>
          <w:b w:val="false"/>
          <w:i w:val="false"/>
          <w:color w:val="000000"/>
          <w:sz w:val="28"/>
        </w:rPr>
        <w:t>
      8) занавешивать и менять без разрешения администрации спальные места;</w:t>
      </w:r>
      <w:r>
        <w:br/>
      </w:r>
      <w:r>
        <w:rPr>
          <w:rFonts w:ascii="Times New Roman"/>
          <w:b w:val="false"/>
          <w:i w:val="false"/>
          <w:color w:val="000000"/>
          <w:sz w:val="28"/>
        </w:rPr>
        <w:t>
      9) пользоваться самодельными электроприборами;</w:t>
      </w:r>
      <w:r>
        <w:br/>
      </w:r>
      <w:r>
        <w:rPr>
          <w:rFonts w:ascii="Times New Roman"/>
          <w:b w:val="false"/>
          <w:i w:val="false"/>
          <w:color w:val="000000"/>
          <w:sz w:val="28"/>
        </w:rPr>
        <w:t>
      10) пользоваться электроприборами без разрешения администрации;</w:t>
      </w:r>
      <w:r>
        <w:br/>
      </w:r>
      <w:r>
        <w:rPr>
          <w:rFonts w:ascii="Times New Roman"/>
          <w:b w:val="false"/>
          <w:i w:val="false"/>
          <w:color w:val="000000"/>
          <w:sz w:val="28"/>
        </w:rPr>
        <w:t>
      11) разводить открытый огонь в камере;</w:t>
      </w:r>
      <w:r>
        <w:br/>
      </w:r>
      <w:r>
        <w:rPr>
          <w:rFonts w:ascii="Times New Roman"/>
          <w:b w:val="false"/>
          <w:i w:val="false"/>
          <w:color w:val="000000"/>
          <w:sz w:val="28"/>
        </w:rPr>
        <w:t>
      12) содержать животных;</w:t>
      </w:r>
      <w:r>
        <w:br/>
      </w:r>
      <w:r>
        <w:rPr>
          <w:rFonts w:ascii="Times New Roman"/>
          <w:b w:val="false"/>
          <w:i w:val="false"/>
          <w:color w:val="000000"/>
          <w:sz w:val="28"/>
        </w:rPr>
        <w:t>
      13) без разрешения администрации производить ремонт сантехники, осветительных и других приборов или регулировку освещения в камере;</w:t>
      </w:r>
      <w:r>
        <w:br/>
      </w:r>
      <w:r>
        <w:rPr>
          <w:rFonts w:ascii="Times New Roman"/>
          <w:b w:val="false"/>
          <w:i w:val="false"/>
          <w:color w:val="000000"/>
          <w:sz w:val="28"/>
        </w:rPr>
        <w:t>
      14) засорять санузлы в камерах;</w:t>
      </w:r>
      <w:r>
        <w:br/>
      </w:r>
      <w:r>
        <w:rPr>
          <w:rFonts w:ascii="Times New Roman"/>
          <w:b w:val="false"/>
          <w:i w:val="false"/>
          <w:color w:val="000000"/>
          <w:sz w:val="28"/>
        </w:rPr>
        <w:t>
      15) снимать со стен камер информацию об основных правах и обязанностях подозреваемых и обвиняемых, содержащихся в следственных изоляторах;</w:t>
      </w:r>
      <w:r>
        <w:br/>
      </w:r>
      <w:r>
        <w:rPr>
          <w:rFonts w:ascii="Times New Roman"/>
          <w:b w:val="false"/>
          <w:i w:val="false"/>
          <w:color w:val="000000"/>
          <w:sz w:val="28"/>
        </w:rPr>
        <w:t>
      16) оклеивать стены, камерный инвентарь бумагой, фотографиями, рисунками, вырезками из газет и журналов, наносить на них надписи и рисунки;</w:t>
      </w:r>
      <w:r>
        <w:br/>
      </w:r>
      <w:r>
        <w:rPr>
          <w:rFonts w:ascii="Times New Roman"/>
          <w:b w:val="false"/>
          <w:i w:val="false"/>
          <w:color w:val="000000"/>
          <w:sz w:val="28"/>
        </w:rPr>
        <w:t>
      17) кричать или другим способом нарушать тишину;</w:t>
      </w:r>
      <w:r>
        <w:br/>
      </w:r>
      <w:r>
        <w:rPr>
          <w:rFonts w:ascii="Times New Roman"/>
          <w:b w:val="false"/>
          <w:i w:val="false"/>
          <w:color w:val="000000"/>
          <w:sz w:val="28"/>
        </w:rPr>
        <w:t>
      18) при движении по территории следственного изолятора выходить из строя, курить, разговаривать, заглядывать в камерные глазки, поднимать какие-либо предметы, нажимать кнопки тревожной сигнализации;</w:t>
      </w:r>
      <w:r>
        <w:br/>
      </w:r>
      <w:r>
        <w:rPr>
          <w:rFonts w:ascii="Times New Roman"/>
          <w:b w:val="false"/>
          <w:i w:val="false"/>
          <w:color w:val="000000"/>
          <w:sz w:val="28"/>
        </w:rPr>
        <w:t>
      19) выбрасывать что-либо из окон, взбираться на подоконник, высовываться в форточку, подходить вплотную к "глазку" двери, закрывать "глазок";</w:t>
      </w:r>
      <w:r>
        <w:br/>
      </w:r>
      <w:r>
        <w:rPr>
          <w:rFonts w:ascii="Times New Roman"/>
          <w:b w:val="false"/>
          <w:i w:val="false"/>
          <w:color w:val="000000"/>
          <w:sz w:val="28"/>
        </w:rPr>
        <w:t>
      20) продавать, дарить или отчуждать иным способом предметы, находящиеся в личном пользовании.</w:t>
      </w:r>
    </w:p>
    <w:bookmarkStart w:name="z25" w:id="52"/>
    <w:p>
      <w:pPr>
        <w:spacing w:after="0"/>
        <w:ind w:left="0"/>
        <w:jc w:val="both"/>
      </w:pPr>
      <w:r>
        <w:rPr>
          <w:rFonts w:ascii="Times New Roman"/>
          <w:b w:val="false"/>
          <w:i w:val="false"/>
          <w:color w:val="000000"/>
          <w:sz w:val="28"/>
        </w:rPr>
        <w:t xml:space="preserve">
      Приложение N 2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bookmarkEnd w:id="52"/>
    <w:p>
      <w:pPr>
        <w:spacing w:after="0"/>
        <w:ind w:left="0"/>
        <w:jc w:val="both"/>
      </w:pPr>
      <w:r>
        <w:rPr>
          <w:rFonts w:ascii="Times New Roman"/>
          <w:b/>
          <w:i w:val="false"/>
          <w:color w:val="000000"/>
          <w:sz w:val="28"/>
        </w:rPr>
        <w:t>                                             Книга</w:t>
      </w:r>
      <w:r>
        <w:br/>
      </w:r>
      <w:r>
        <w:rPr>
          <w:rFonts w:ascii="Times New Roman"/>
          <w:b w:val="false"/>
          <w:i w:val="false"/>
          <w:color w:val="000000"/>
          <w:sz w:val="28"/>
        </w:rPr>
        <w:t>
</w:t>
      </w:r>
      <w:r>
        <w:rPr>
          <w:rFonts w:ascii="Times New Roman"/>
          <w:b/>
          <w:i w:val="false"/>
          <w:color w:val="000000"/>
          <w:sz w:val="28"/>
        </w:rPr>
        <w:t>                 замечаний и предложений лиц,</w:t>
      </w:r>
      <w:r>
        <w:br/>
      </w:r>
      <w:r>
        <w:rPr>
          <w:rFonts w:ascii="Times New Roman"/>
          <w:b w:val="false"/>
          <w:i w:val="false"/>
          <w:color w:val="000000"/>
          <w:sz w:val="28"/>
        </w:rPr>
        <w:t>
</w:t>
      </w:r>
      <w:r>
        <w:rPr>
          <w:rFonts w:ascii="Times New Roman"/>
          <w:b/>
          <w:i w:val="false"/>
          <w:color w:val="000000"/>
          <w:sz w:val="28"/>
        </w:rPr>
        <w:t>             инспектирующих следственный изолятор</w:t>
      </w:r>
      <w:r>
        <w:br/>
      </w:r>
      <w:r>
        <w:rPr>
          <w:rFonts w:ascii="Times New Roman"/>
          <w:b w:val="false"/>
          <w:i w:val="false"/>
          <w:color w:val="000000"/>
          <w:sz w:val="28"/>
        </w:rPr>
        <w:t>
</w:t>
      </w:r>
      <w:r>
        <w:rPr>
          <w:rFonts w:ascii="Times New Roman"/>
          <w:b/>
          <w:i w:val="false"/>
          <w:color w:val="000000"/>
          <w:sz w:val="28"/>
        </w:rPr>
        <w:t>               __________________________________</w:t>
      </w:r>
      <w:r>
        <w:br/>
      </w:r>
      <w:r>
        <w:rPr>
          <w:rFonts w:ascii="Times New Roman"/>
          <w:b w:val="false"/>
          <w:i w:val="false"/>
          <w:color w:val="000000"/>
          <w:sz w:val="28"/>
        </w:rPr>
        <w:t>
</w:t>
      </w:r>
      <w:r>
        <w:rPr>
          <w:rFonts w:ascii="Times New Roman"/>
          <w:b/>
          <w:i w:val="false"/>
          <w:color w:val="000000"/>
          <w:sz w:val="28"/>
        </w:rPr>
        <w:t>               (название следственного изолятора)</w:t>
      </w:r>
    </w:p>
    <w:p>
      <w:pPr>
        <w:spacing w:after="0"/>
        <w:ind w:left="0"/>
        <w:jc w:val="both"/>
      </w:pPr>
      <w:r>
        <w:rPr>
          <w:rFonts w:ascii="Times New Roman"/>
          <w:b w:val="false"/>
          <w:i w:val="false"/>
          <w:color w:val="000000"/>
          <w:sz w:val="28"/>
        </w:rPr>
        <w:t>                                Начата: "___" __________ __г.</w:t>
      </w:r>
      <w:r>
        <w:br/>
      </w:r>
      <w:r>
        <w:rPr>
          <w:rFonts w:ascii="Times New Roman"/>
          <w:b w:val="false"/>
          <w:i w:val="false"/>
          <w:color w:val="000000"/>
          <w:sz w:val="28"/>
        </w:rPr>
        <w:t>
                                Окончена: "___" ________ __г.</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N |Дата | Должность,| Содер- | Предло- | Сроки    | Принятые</w:t>
      </w:r>
      <w:r>
        <w:br/>
      </w:r>
      <w:r>
        <w:rPr>
          <w:rFonts w:ascii="Times New Roman"/>
          <w:b w:val="false"/>
          <w:i w:val="false"/>
          <w:color w:val="000000"/>
          <w:sz w:val="28"/>
        </w:rPr>
        <w:t>
п/п|     | звание    | жание  | жение   | исполне- | меры</w:t>
      </w:r>
      <w:r>
        <w:br/>
      </w:r>
      <w:r>
        <w:rPr>
          <w:rFonts w:ascii="Times New Roman"/>
          <w:b w:val="false"/>
          <w:i w:val="false"/>
          <w:color w:val="000000"/>
          <w:sz w:val="28"/>
        </w:rPr>
        <w:t>
   |     | инспекти- | замеча-|         | ния      |</w:t>
      </w:r>
      <w:r>
        <w:br/>
      </w:r>
      <w:r>
        <w:rPr>
          <w:rFonts w:ascii="Times New Roman"/>
          <w:b w:val="false"/>
          <w:i w:val="false"/>
          <w:color w:val="000000"/>
          <w:sz w:val="28"/>
        </w:rPr>
        <w:t>
   |     | рующего   | ний    |         |          |</w:t>
      </w:r>
      <w:r>
        <w:br/>
      </w:r>
      <w:r>
        <w:rPr>
          <w:rFonts w:ascii="Times New Roman"/>
          <w:b w:val="false"/>
          <w:i w:val="false"/>
          <w:color w:val="000000"/>
          <w:sz w:val="28"/>
        </w:rPr>
        <w:t>
--------------------------------------------------------------------------</w:t>
      </w:r>
      <w:r>
        <w:br/>
      </w:r>
      <w:r>
        <w:rPr>
          <w:rFonts w:ascii="Times New Roman"/>
          <w:b w:val="false"/>
          <w:i w:val="false"/>
          <w:color w:val="000000"/>
          <w:sz w:val="28"/>
        </w:rPr>
        <w:t>
1.</w:t>
      </w:r>
      <w:r>
        <w:br/>
      </w: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Примечания:</w:t>
      </w:r>
    </w:p>
    <w:bookmarkStart w:name="z43" w:id="53"/>
    <w:p>
      <w:pPr>
        <w:spacing w:after="0"/>
        <w:ind w:left="0"/>
        <w:jc w:val="both"/>
      </w:pPr>
      <w:r>
        <w:rPr>
          <w:rFonts w:ascii="Times New Roman"/>
          <w:b w:val="false"/>
          <w:i w:val="false"/>
          <w:color w:val="000000"/>
          <w:sz w:val="28"/>
        </w:rPr>
        <w:t>      1. Книга должна быть пронумерована, прошнурована, заверена соответствующей подписью и опечатана сургучной печатью. Хранится книга у начальника следственного изолятора.</w:t>
      </w:r>
      <w:r>
        <w:br/>
      </w:r>
      <w:r>
        <w:rPr>
          <w:rFonts w:ascii="Times New Roman"/>
          <w:b w:val="false"/>
          <w:i w:val="false"/>
          <w:color w:val="000000"/>
          <w:sz w:val="28"/>
        </w:rPr>
        <w:t>
      2. Книга предъявляется для просмотра и производства в ней соответствующих записей лицам, имеющим право инспектирования следственных изоляторов.</w:t>
      </w:r>
      <w:r>
        <w:br/>
      </w:r>
      <w:r>
        <w:rPr>
          <w:rFonts w:ascii="Times New Roman"/>
          <w:b w:val="false"/>
          <w:i w:val="false"/>
          <w:color w:val="000000"/>
          <w:sz w:val="28"/>
        </w:rPr>
        <w:t>
      3. Инспектирующий вносит в книгу основные замечания и предложения по всем вопросам в пределах своей компетенции. При этом указываются сроки устранения выявленных недостатков.</w:t>
      </w:r>
      <w:r>
        <w:br/>
      </w:r>
      <w:r>
        <w:rPr>
          <w:rFonts w:ascii="Times New Roman"/>
          <w:b w:val="false"/>
          <w:i w:val="false"/>
          <w:color w:val="000000"/>
          <w:sz w:val="28"/>
        </w:rPr>
        <w:t xml:space="preserve">
      4. В сроки, установленные инспектирующим, начальник следственного изолятора обязан доложить вышестоящему начальнику об устранении недостатков. </w:t>
      </w:r>
      <w:r>
        <w:br/>
      </w:r>
      <w:r>
        <w:rPr>
          <w:rFonts w:ascii="Times New Roman"/>
          <w:b w:val="false"/>
          <w:i w:val="false"/>
          <w:color w:val="000000"/>
          <w:sz w:val="28"/>
        </w:rPr>
        <w:t>
 </w:t>
      </w:r>
    </w:p>
    <w:bookmarkEnd w:id="53"/>
    <w:p>
      <w:pPr>
        <w:spacing w:after="0"/>
        <w:ind w:left="0"/>
        <w:jc w:val="both"/>
      </w:pPr>
      <w:r>
        <w:rPr>
          <w:rFonts w:ascii="Times New Roman"/>
          <w:b w:val="false"/>
          <w:i w:val="false"/>
          <w:color w:val="000000"/>
          <w:sz w:val="28"/>
        </w:rPr>
        <w:t xml:space="preserve">       Приложение N 3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p>
      <w:pPr>
        <w:spacing w:after="0"/>
        <w:ind w:left="0"/>
        <w:jc w:val="both"/>
      </w:pPr>
      <w:r>
        <w:rPr>
          <w:rFonts w:ascii="Times New Roman"/>
          <w:b w:val="false"/>
          <w:i w:val="false"/>
          <w:color w:val="000000"/>
          <w:sz w:val="28"/>
        </w:rPr>
        <w:t>Утверждаю</w:t>
      </w:r>
      <w:r>
        <w:br/>
      </w:r>
      <w:r>
        <w:rPr>
          <w:rFonts w:ascii="Times New Roman"/>
          <w:b w:val="false"/>
          <w:i w:val="false"/>
          <w:color w:val="000000"/>
          <w:sz w:val="28"/>
        </w:rPr>
        <w:t>
Начальник следственного изолятора</w:t>
      </w:r>
      <w:r>
        <w:br/>
      </w:r>
      <w:r>
        <w:rPr>
          <w:rFonts w:ascii="Times New Roman"/>
          <w:b w:val="false"/>
          <w:i w:val="false"/>
          <w:color w:val="000000"/>
          <w:sz w:val="28"/>
        </w:rPr>
        <w:t>
______________________________</w:t>
      </w:r>
      <w:r>
        <w:br/>
      </w:r>
      <w:r>
        <w:rPr>
          <w:rFonts w:ascii="Times New Roman"/>
          <w:b w:val="false"/>
          <w:i w:val="false"/>
          <w:color w:val="000000"/>
          <w:sz w:val="28"/>
        </w:rPr>
        <w:t>
(звание, подпись, фамилия)</w:t>
      </w:r>
      <w:r>
        <w:br/>
      </w:r>
      <w:r>
        <w:rPr>
          <w:rFonts w:ascii="Times New Roman"/>
          <w:b w:val="false"/>
          <w:i w:val="false"/>
          <w:color w:val="000000"/>
          <w:sz w:val="28"/>
        </w:rPr>
        <w:t xml:space="preserve">
"___"__________ ____год. </w:t>
      </w:r>
    </w:p>
    <w:p>
      <w:pPr>
        <w:spacing w:after="0"/>
        <w:ind w:left="0"/>
        <w:jc w:val="both"/>
      </w:pPr>
      <w:r>
        <w:rPr>
          <w:rFonts w:ascii="Times New Roman"/>
          <w:b/>
          <w:i w:val="false"/>
          <w:color w:val="000000"/>
          <w:sz w:val="28"/>
        </w:rPr>
        <w:t>                                    План</w:t>
      </w:r>
      <w:r>
        <w:br/>
      </w:r>
      <w:r>
        <w:rPr>
          <w:rFonts w:ascii="Times New Roman"/>
          <w:b w:val="false"/>
          <w:i w:val="false"/>
          <w:color w:val="000000"/>
          <w:sz w:val="28"/>
        </w:rPr>
        <w:t>
</w:t>
      </w:r>
      <w:r>
        <w:rPr>
          <w:rFonts w:ascii="Times New Roman"/>
          <w:b/>
          <w:i w:val="false"/>
          <w:color w:val="000000"/>
          <w:sz w:val="28"/>
        </w:rPr>
        <w:t>                     покамерного размещения</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Содержатся раздельно    | N     | Кол-во мест | Примечание</w:t>
      </w:r>
      <w:r>
        <w:br/>
      </w:r>
      <w:r>
        <w:rPr>
          <w:rFonts w:ascii="Times New Roman"/>
          <w:b w:val="false"/>
          <w:i w:val="false"/>
          <w:color w:val="000000"/>
          <w:sz w:val="28"/>
        </w:rPr>
        <w:t>
                              | камеры| в камере    |</w:t>
      </w:r>
      <w:r>
        <w:br/>
      </w:r>
      <w:r>
        <w:rPr>
          <w:rFonts w:ascii="Times New Roman"/>
          <w:b w:val="false"/>
          <w:i w:val="false"/>
          <w:color w:val="000000"/>
          <w:sz w:val="28"/>
        </w:rPr>
        <w:t>
-------------------------------------------------------------------</w:t>
      </w:r>
      <w:r>
        <w:br/>
      </w:r>
      <w:r>
        <w:rPr>
          <w:rFonts w:ascii="Times New Roman"/>
          <w:b w:val="false"/>
          <w:i w:val="false"/>
          <w:color w:val="000000"/>
          <w:sz w:val="28"/>
        </w:rPr>
        <w:t>
             1                |   2   |      3      |     4</w:t>
      </w:r>
      <w:r>
        <w:br/>
      </w:r>
      <w:r>
        <w:rPr>
          <w:rFonts w:ascii="Times New Roman"/>
          <w:b w:val="false"/>
          <w:i w:val="false"/>
          <w:color w:val="000000"/>
          <w:sz w:val="28"/>
        </w:rPr>
        <w:t>
--------------------------------------------------------------------</w:t>
      </w:r>
      <w:r>
        <w:br/>
      </w:r>
      <w:r>
        <w:rPr>
          <w:rFonts w:ascii="Times New Roman"/>
          <w:b w:val="false"/>
          <w:i w:val="false"/>
          <w:color w:val="000000"/>
          <w:sz w:val="28"/>
        </w:rPr>
        <w:t>
1. Подозреваемые и обвиняемые</w:t>
      </w:r>
      <w:r>
        <w:br/>
      </w:r>
      <w:r>
        <w:rPr>
          <w:rFonts w:ascii="Times New Roman"/>
          <w:b w:val="false"/>
          <w:i w:val="false"/>
          <w:color w:val="000000"/>
          <w:sz w:val="28"/>
        </w:rPr>
        <w:t>
   мужчины</w:t>
      </w:r>
      <w:r>
        <w:br/>
      </w:r>
      <w:r>
        <w:rPr>
          <w:rFonts w:ascii="Times New Roman"/>
          <w:b w:val="false"/>
          <w:i w:val="false"/>
          <w:color w:val="000000"/>
          <w:sz w:val="28"/>
        </w:rPr>
        <w:t>
   а) в преступлениях, не</w:t>
      </w:r>
      <w:r>
        <w:br/>
      </w:r>
      <w:r>
        <w:rPr>
          <w:rFonts w:ascii="Times New Roman"/>
          <w:b w:val="false"/>
          <w:i w:val="false"/>
          <w:color w:val="000000"/>
          <w:sz w:val="28"/>
        </w:rPr>
        <w:t>
   являющихся тяжкими, и ранее</w:t>
      </w:r>
      <w:r>
        <w:br/>
      </w:r>
      <w:r>
        <w:rPr>
          <w:rFonts w:ascii="Times New Roman"/>
          <w:b w:val="false"/>
          <w:i w:val="false"/>
          <w:color w:val="000000"/>
          <w:sz w:val="28"/>
        </w:rPr>
        <w:t>
   не отбывавшие наказание в</w:t>
      </w:r>
      <w:r>
        <w:br/>
      </w:r>
      <w:r>
        <w:rPr>
          <w:rFonts w:ascii="Times New Roman"/>
          <w:b w:val="false"/>
          <w:i w:val="false"/>
          <w:color w:val="000000"/>
          <w:sz w:val="28"/>
        </w:rPr>
        <w:t>
   местах лишения свободы</w:t>
      </w:r>
      <w:r>
        <w:br/>
      </w:r>
      <w:r>
        <w:rPr>
          <w:rFonts w:ascii="Times New Roman"/>
          <w:b w:val="false"/>
          <w:i w:val="false"/>
          <w:color w:val="000000"/>
          <w:sz w:val="28"/>
        </w:rPr>
        <w:t>
   б) в тяжких преступлениях,</w:t>
      </w:r>
      <w:r>
        <w:br/>
      </w:r>
      <w:r>
        <w:rPr>
          <w:rFonts w:ascii="Times New Roman"/>
          <w:b w:val="false"/>
          <w:i w:val="false"/>
          <w:color w:val="000000"/>
          <w:sz w:val="28"/>
        </w:rPr>
        <w:t>
   ранее не отбывавшие</w:t>
      </w:r>
      <w:r>
        <w:br/>
      </w:r>
      <w:r>
        <w:rPr>
          <w:rFonts w:ascii="Times New Roman"/>
          <w:b w:val="false"/>
          <w:i w:val="false"/>
          <w:color w:val="000000"/>
          <w:sz w:val="28"/>
        </w:rPr>
        <w:t>
   наказание в местах лишения</w:t>
      </w:r>
      <w:r>
        <w:br/>
      </w:r>
      <w:r>
        <w:rPr>
          <w:rFonts w:ascii="Times New Roman"/>
          <w:b w:val="false"/>
          <w:i w:val="false"/>
          <w:color w:val="000000"/>
          <w:sz w:val="28"/>
        </w:rPr>
        <w:t>
   свободы</w:t>
      </w:r>
      <w:r>
        <w:br/>
      </w:r>
      <w:r>
        <w:rPr>
          <w:rFonts w:ascii="Times New Roman"/>
          <w:b w:val="false"/>
          <w:i w:val="false"/>
          <w:color w:val="000000"/>
          <w:sz w:val="28"/>
        </w:rPr>
        <w:t>
   в) ранее отбывавшие</w:t>
      </w:r>
      <w:r>
        <w:br/>
      </w:r>
      <w:r>
        <w:rPr>
          <w:rFonts w:ascii="Times New Roman"/>
          <w:b w:val="false"/>
          <w:i w:val="false"/>
          <w:color w:val="000000"/>
          <w:sz w:val="28"/>
        </w:rPr>
        <w:t>
   наказание в местах лишения</w:t>
      </w:r>
      <w:r>
        <w:br/>
      </w:r>
      <w:r>
        <w:rPr>
          <w:rFonts w:ascii="Times New Roman"/>
          <w:b w:val="false"/>
          <w:i w:val="false"/>
          <w:color w:val="000000"/>
          <w:sz w:val="28"/>
        </w:rPr>
        <w:t>
   свободы (независимо от</w:t>
      </w:r>
      <w:r>
        <w:br/>
      </w:r>
      <w:r>
        <w:rPr>
          <w:rFonts w:ascii="Times New Roman"/>
          <w:b w:val="false"/>
          <w:i w:val="false"/>
          <w:color w:val="000000"/>
          <w:sz w:val="28"/>
        </w:rPr>
        <w:t>
   состава преступления)</w:t>
      </w:r>
      <w:r>
        <w:br/>
      </w:r>
      <w:r>
        <w:rPr>
          <w:rFonts w:ascii="Times New Roman"/>
          <w:b w:val="false"/>
          <w:i w:val="false"/>
          <w:color w:val="000000"/>
          <w:sz w:val="28"/>
        </w:rPr>
        <w:t>
 </w:t>
      </w:r>
      <w:r>
        <w:br/>
      </w:r>
      <w:r>
        <w:rPr>
          <w:rFonts w:ascii="Times New Roman"/>
          <w:b w:val="false"/>
          <w:i w:val="false"/>
          <w:color w:val="000000"/>
          <w:sz w:val="28"/>
        </w:rPr>
        <w:t>
2. Подозреваемые и обвиняемые</w:t>
      </w:r>
      <w:r>
        <w:br/>
      </w:r>
      <w:r>
        <w:rPr>
          <w:rFonts w:ascii="Times New Roman"/>
          <w:b w:val="false"/>
          <w:i w:val="false"/>
          <w:color w:val="000000"/>
          <w:sz w:val="28"/>
        </w:rPr>
        <w:t>
   женщины</w:t>
      </w:r>
      <w:r>
        <w:br/>
      </w:r>
      <w:r>
        <w:rPr>
          <w:rFonts w:ascii="Times New Roman"/>
          <w:b w:val="false"/>
          <w:i w:val="false"/>
          <w:color w:val="000000"/>
          <w:sz w:val="28"/>
        </w:rPr>
        <w:t>
   а) ранее не отбывавшие</w:t>
      </w:r>
      <w:r>
        <w:br/>
      </w:r>
      <w:r>
        <w:rPr>
          <w:rFonts w:ascii="Times New Roman"/>
          <w:b w:val="false"/>
          <w:i w:val="false"/>
          <w:color w:val="000000"/>
          <w:sz w:val="28"/>
        </w:rPr>
        <w:t>
   наказание в местах лишения</w:t>
      </w:r>
      <w:r>
        <w:br/>
      </w:r>
      <w:r>
        <w:rPr>
          <w:rFonts w:ascii="Times New Roman"/>
          <w:b w:val="false"/>
          <w:i w:val="false"/>
          <w:color w:val="000000"/>
          <w:sz w:val="28"/>
        </w:rPr>
        <w:t>
   свободы (независимо от</w:t>
      </w:r>
      <w:r>
        <w:br/>
      </w:r>
      <w:r>
        <w:rPr>
          <w:rFonts w:ascii="Times New Roman"/>
          <w:b w:val="false"/>
          <w:i w:val="false"/>
          <w:color w:val="000000"/>
          <w:sz w:val="28"/>
        </w:rPr>
        <w:t>
   состава преступления)</w:t>
      </w:r>
      <w:r>
        <w:br/>
      </w:r>
      <w:r>
        <w:rPr>
          <w:rFonts w:ascii="Times New Roman"/>
          <w:b w:val="false"/>
          <w:i w:val="false"/>
          <w:color w:val="000000"/>
          <w:sz w:val="28"/>
        </w:rPr>
        <w:t>
   б) ранее отбывавшие</w:t>
      </w:r>
      <w:r>
        <w:br/>
      </w:r>
      <w:r>
        <w:rPr>
          <w:rFonts w:ascii="Times New Roman"/>
          <w:b w:val="false"/>
          <w:i w:val="false"/>
          <w:color w:val="000000"/>
          <w:sz w:val="28"/>
        </w:rPr>
        <w:t>
   наказание в местах лишения</w:t>
      </w:r>
      <w:r>
        <w:br/>
      </w:r>
      <w:r>
        <w:rPr>
          <w:rFonts w:ascii="Times New Roman"/>
          <w:b w:val="false"/>
          <w:i w:val="false"/>
          <w:color w:val="000000"/>
          <w:sz w:val="28"/>
        </w:rPr>
        <w:t>
   свободы в исправительных</w:t>
      </w:r>
      <w:r>
        <w:br/>
      </w:r>
      <w:r>
        <w:rPr>
          <w:rFonts w:ascii="Times New Roman"/>
          <w:b w:val="false"/>
          <w:i w:val="false"/>
          <w:color w:val="000000"/>
          <w:sz w:val="28"/>
        </w:rPr>
        <w:t>
   колониях (ИК) общего режима</w:t>
      </w:r>
      <w:r>
        <w:br/>
      </w:r>
      <w:r>
        <w:rPr>
          <w:rFonts w:ascii="Times New Roman"/>
          <w:b w:val="false"/>
          <w:i w:val="false"/>
          <w:color w:val="000000"/>
          <w:sz w:val="28"/>
        </w:rPr>
        <w:t>
   в) ранее отбывавшие наказание</w:t>
      </w:r>
      <w:r>
        <w:br/>
      </w:r>
      <w:r>
        <w:rPr>
          <w:rFonts w:ascii="Times New Roman"/>
          <w:b w:val="false"/>
          <w:i w:val="false"/>
          <w:color w:val="000000"/>
          <w:sz w:val="28"/>
        </w:rPr>
        <w:t>
   в ИК строгого режима (при</w:t>
      </w:r>
      <w:r>
        <w:br/>
      </w:r>
      <w:r>
        <w:rPr>
          <w:rFonts w:ascii="Times New Roman"/>
          <w:b w:val="false"/>
          <w:i w:val="false"/>
          <w:color w:val="000000"/>
          <w:sz w:val="28"/>
        </w:rPr>
        <w:t>
   особо опасном рецидиве</w:t>
      </w:r>
      <w:r>
        <w:br/>
      </w:r>
      <w:r>
        <w:rPr>
          <w:rFonts w:ascii="Times New Roman"/>
          <w:b w:val="false"/>
          <w:i w:val="false"/>
          <w:color w:val="000000"/>
          <w:sz w:val="28"/>
        </w:rPr>
        <w:t>
   преступлений)</w:t>
      </w:r>
      <w:r>
        <w:br/>
      </w:r>
      <w:r>
        <w:rPr>
          <w:rFonts w:ascii="Times New Roman"/>
          <w:b w:val="false"/>
          <w:i w:val="false"/>
          <w:color w:val="000000"/>
          <w:sz w:val="28"/>
        </w:rPr>
        <w:t>
   г) женщины с детьми, а также</w:t>
      </w:r>
      <w:r>
        <w:br/>
      </w:r>
      <w:r>
        <w:rPr>
          <w:rFonts w:ascii="Times New Roman"/>
          <w:b w:val="false"/>
          <w:i w:val="false"/>
          <w:color w:val="000000"/>
          <w:sz w:val="28"/>
        </w:rPr>
        <w:t>
   беременные (со сроком</w:t>
      </w:r>
      <w:r>
        <w:br/>
      </w:r>
      <w:r>
        <w:rPr>
          <w:rFonts w:ascii="Times New Roman"/>
          <w:b w:val="false"/>
          <w:i w:val="false"/>
          <w:color w:val="000000"/>
          <w:sz w:val="28"/>
        </w:rPr>
        <w:t>
   беременности свыше пяти</w:t>
      </w:r>
      <w:r>
        <w:br/>
      </w:r>
      <w:r>
        <w:rPr>
          <w:rFonts w:ascii="Times New Roman"/>
          <w:b w:val="false"/>
          <w:i w:val="false"/>
          <w:color w:val="000000"/>
          <w:sz w:val="28"/>
        </w:rPr>
        <w:t>
   месяцев)</w:t>
      </w:r>
      <w:r>
        <w:br/>
      </w:r>
      <w:r>
        <w:rPr>
          <w:rFonts w:ascii="Times New Roman"/>
          <w:b w:val="false"/>
          <w:i w:val="false"/>
          <w:color w:val="000000"/>
          <w:sz w:val="28"/>
        </w:rPr>
        <w:t>
 </w:t>
      </w:r>
      <w:r>
        <w:br/>
      </w:r>
      <w:r>
        <w:rPr>
          <w:rFonts w:ascii="Times New Roman"/>
          <w:b w:val="false"/>
          <w:i w:val="false"/>
          <w:color w:val="000000"/>
          <w:sz w:val="28"/>
        </w:rPr>
        <w:t>
3. Подозреваемые и обвиняемые</w:t>
      </w:r>
      <w:r>
        <w:br/>
      </w:r>
      <w:r>
        <w:rPr>
          <w:rFonts w:ascii="Times New Roman"/>
          <w:b w:val="false"/>
          <w:i w:val="false"/>
          <w:color w:val="000000"/>
          <w:sz w:val="28"/>
        </w:rPr>
        <w:t>
   несовершеннолетние мужского</w:t>
      </w:r>
      <w:r>
        <w:br/>
      </w:r>
      <w:r>
        <w:rPr>
          <w:rFonts w:ascii="Times New Roman"/>
          <w:b w:val="false"/>
          <w:i w:val="false"/>
          <w:color w:val="000000"/>
          <w:sz w:val="28"/>
        </w:rPr>
        <w:t>
   пола</w:t>
      </w:r>
      <w:r>
        <w:br/>
      </w:r>
      <w:r>
        <w:rPr>
          <w:rFonts w:ascii="Times New Roman"/>
          <w:b w:val="false"/>
          <w:i w:val="false"/>
          <w:color w:val="000000"/>
          <w:sz w:val="28"/>
        </w:rPr>
        <w:t>
   а) в преступлениях,</w:t>
      </w:r>
      <w:r>
        <w:br/>
      </w:r>
      <w:r>
        <w:rPr>
          <w:rFonts w:ascii="Times New Roman"/>
          <w:b w:val="false"/>
          <w:i w:val="false"/>
          <w:color w:val="000000"/>
          <w:sz w:val="28"/>
        </w:rPr>
        <w:t>
   не являющихся тяжкими,</w:t>
      </w:r>
      <w:r>
        <w:br/>
      </w:r>
      <w:r>
        <w:rPr>
          <w:rFonts w:ascii="Times New Roman"/>
          <w:b w:val="false"/>
          <w:i w:val="false"/>
          <w:color w:val="000000"/>
          <w:sz w:val="28"/>
        </w:rPr>
        <w:t>
   и ранее не отбывавшие</w:t>
      </w:r>
      <w:r>
        <w:br/>
      </w:r>
      <w:r>
        <w:rPr>
          <w:rFonts w:ascii="Times New Roman"/>
          <w:b w:val="false"/>
          <w:i w:val="false"/>
          <w:color w:val="000000"/>
          <w:sz w:val="28"/>
        </w:rPr>
        <w:t>
   наказание в местах лишения</w:t>
      </w:r>
      <w:r>
        <w:br/>
      </w:r>
      <w:r>
        <w:rPr>
          <w:rFonts w:ascii="Times New Roman"/>
          <w:b w:val="false"/>
          <w:i w:val="false"/>
          <w:color w:val="000000"/>
          <w:sz w:val="28"/>
        </w:rPr>
        <w:t>
   свободы</w:t>
      </w:r>
      <w:r>
        <w:br/>
      </w:r>
      <w:r>
        <w:rPr>
          <w:rFonts w:ascii="Times New Roman"/>
          <w:b w:val="false"/>
          <w:i w:val="false"/>
          <w:color w:val="000000"/>
          <w:sz w:val="28"/>
        </w:rPr>
        <w:t>
   б) в тяжких преступлениях</w:t>
      </w:r>
      <w:r>
        <w:br/>
      </w:r>
      <w:r>
        <w:rPr>
          <w:rFonts w:ascii="Times New Roman"/>
          <w:b w:val="false"/>
          <w:i w:val="false"/>
          <w:color w:val="000000"/>
          <w:sz w:val="28"/>
        </w:rPr>
        <w:t>
   в) ранее отбывавшие наказание</w:t>
      </w:r>
      <w:r>
        <w:br/>
      </w:r>
      <w:r>
        <w:rPr>
          <w:rFonts w:ascii="Times New Roman"/>
          <w:b w:val="false"/>
          <w:i w:val="false"/>
          <w:color w:val="000000"/>
          <w:sz w:val="28"/>
        </w:rPr>
        <w:t>
   в ВК (независимо от состава</w:t>
      </w:r>
      <w:r>
        <w:br/>
      </w:r>
      <w:r>
        <w:rPr>
          <w:rFonts w:ascii="Times New Roman"/>
          <w:b w:val="false"/>
          <w:i w:val="false"/>
          <w:color w:val="000000"/>
          <w:sz w:val="28"/>
        </w:rPr>
        <w:t>
   преступления)</w:t>
      </w:r>
      <w:r>
        <w:br/>
      </w:r>
      <w:r>
        <w:rPr>
          <w:rFonts w:ascii="Times New Roman"/>
          <w:b w:val="false"/>
          <w:i w:val="false"/>
          <w:color w:val="000000"/>
          <w:sz w:val="28"/>
        </w:rPr>
        <w:t>
 </w:t>
      </w:r>
      <w:r>
        <w:br/>
      </w:r>
      <w:r>
        <w:rPr>
          <w:rFonts w:ascii="Times New Roman"/>
          <w:b w:val="false"/>
          <w:i w:val="false"/>
          <w:color w:val="000000"/>
          <w:sz w:val="28"/>
        </w:rPr>
        <w:t>
4. Осужденные мужчины</w:t>
      </w:r>
      <w:r>
        <w:br/>
      </w:r>
      <w:r>
        <w:rPr>
          <w:rFonts w:ascii="Times New Roman"/>
          <w:b w:val="false"/>
          <w:i w:val="false"/>
          <w:color w:val="000000"/>
          <w:sz w:val="28"/>
        </w:rPr>
        <w:t>
 </w:t>
      </w:r>
      <w:r>
        <w:br/>
      </w:r>
      <w:r>
        <w:rPr>
          <w:rFonts w:ascii="Times New Roman"/>
          <w:b w:val="false"/>
          <w:i w:val="false"/>
          <w:color w:val="000000"/>
          <w:sz w:val="28"/>
        </w:rPr>
        <w:t>
    а) ИК общего режима</w:t>
      </w:r>
      <w:r>
        <w:br/>
      </w:r>
      <w:r>
        <w:rPr>
          <w:rFonts w:ascii="Times New Roman"/>
          <w:b w:val="false"/>
          <w:i w:val="false"/>
          <w:color w:val="000000"/>
          <w:sz w:val="28"/>
        </w:rPr>
        <w:t>
   б) ИК строгого режима</w:t>
      </w:r>
      <w:r>
        <w:br/>
      </w:r>
      <w:r>
        <w:rPr>
          <w:rFonts w:ascii="Times New Roman"/>
          <w:b w:val="false"/>
          <w:i w:val="false"/>
          <w:color w:val="000000"/>
          <w:sz w:val="28"/>
        </w:rPr>
        <w:t>
   в) условно осужденные</w:t>
      </w:r>
      <w:r>
        <w:br/>
      </w:r>
      <w:r>
        <w:rPr>
          <w:rFonts w:ascii="Times New Roman"/>
          <w:b w:val="false"/>
          <w:i w:val="false"/>
          <w:color w:val="000000"/>
          <w:sz w:val="28"/>
        </w:rPr>
        <w:t>
   г) к направлению в</w:t>
      </w:r>
      <w:r>
        <w:br/>
      </w:r>
      <w:r>
        <w:rPr>
          <w:rFonts w:ascii="Times New Roman"/>
          <w:b w:val="false"/>
          <w:i w:val="false"/>
          <w:color w:val="000000"/>
          <w:sz w:val="28"/>
        </w:rPr>
        <w:t>
   дисциплинарный батальон.</w:t>
      </w:r>
      <w:r>
        <w:br/>
      </w:r>
      <w:r>
        <w:rPr>
          <w:rFonts w:ascii="Times New Roman"/>
          <w:b w:val="false"/>
          <w:i w:val="false"/>
          <w:color w:val="000000"/>
          <w:sz w:val="28"/>
        </w:rPr>
        <w:t>
 </w:t>
      </w:r>
      <w:r>
        <w:br/>
      </w:r>
      <w:r>
        <w:rPr>
          <w:rFonts w:ascii="Times New Roman"/>
          <w:b w:val="false"/>
          <w:i w:val="false"/>
          <w:color w:val="000000"/>
          <w:sz w:val="28"/>
        </w:rPr>
        <w:t>
5. Осужденные женщины</w:t>
      </w:r>
      <w:r>
        <w:br/>
      </w:r>
      <w:r>
        <w:rPr>
          <w:rFonts w:ascii="Times New Roman"/>
          <w:b w:val="false"/>
          <w:i w:val="false"/>
          <w:color w:val="000000"/>
          <w:sz w:val="28"/>
        </w:rPr>
        <w:t>
   а) впервые,</w:t>
      </w:r>
      <w:r>
        <w:br/>
      </w:r>
      <w:r>
        <w:rPr>
          <w:rFonts w:ascii="Times New Roman"/>
          <w:b w:val="false"/>
          <w:i w:val="false"/>
          <w:color w:val="000000"/>
          <w:sz w:val="28"/>
        </w:rPr>
        <w:t>
   ранее не содержащиеся в местах</w:t>
      </w:r>
      <w:r>
        <w:br/>
      </w:r>
      <w:r>
        <w:rPr>
          <w:rFonts w:ascii="Times New Roman"/>
          <w:b w:val="false"/>
          <w:i w:val="false"/>
          <w:color w:val="000000"/>
          <w:sz w:val="28"/>
        </w:rPr>
        <w:t>
   лишения свободы (ИК общего</w:t>
      </w:r>
      <w:r>
        <w:br/>
      </w:r>
      <w:r>
        <w:rPr>
          <w:rFonts w:ascii="Times New Roman"/>
          <w:b w:val="false"/>
          <w:i w:val="false"/>
          <w:color w:val="000000"/>
          <w:sz w:val="28"/>
        </w:rPr>
        <w:t>
   режима)</w:t>
      </w:r>
      <w:r>
        <w:br/>
      </w:r>
      <w:r>
        <w:rPr>
          <w:rFonts w:ascii="Times New Roman"/>
          <w:b w:val="false"/>
          <w:i w:val="false"/>
          <w:color w:val="000000"/>
          <w:sz w:val="28"/>
        </w:rPr>
        <w:t>
   б) ранее судимые, содержавшиеся</w:t>
      </w:r>
      <w:r>
        <w:br/>
      </w:r>
      <w:r>
        <w:rPr>
          <w:rFonts w:ascii="Times New Roman"/>
          <w:b w:val="false"/>
          <w:i w:val="false"/>
          <w:color w:val="000000"/>
          <w:sz w:val="28"/>
        </w:rPr>
        <w:t>
   в местах лишения свободы</w:t>
      </w:r>
      <w:r>
        <w:br/>
      </w:r>
      <w:r>
        <w:rPr>
          <w:rFonts w:ascii="Times New Roman"/>
          <w:b w:val="false"/>
          <w:i w:val="false"/>
          <w:color w:val="000000"/>
          <w:sz w:val="28"/>
        </w:rPr>
        <w:t>
   (ИК общего режима)</w:t>
      </w:r>
      <w:r>
        <w:br/>
      </w:r>
      <w:r>
        <w:rPr>
          <w:rFonts w:ascii="Times New Roman"/>
          <w:b w:val="false"/>
          <w:i w:val="false"/>
          <w:color w:val="000000"/>
          <w:sz w:val="28"/>
        </w:rPr>
        <w:t>
   в) осужденные при особо опасном</w:t>
      </w:r>
      <w:r>
        <w:br/>
      </w:r>
      <w:r>
        <w:rPr>
          <w:rFonts w:ascii="Times New Roman"/>
          <w:b w:val="false"/>
          <w:i w:val="false"/>
          <w:color w:val="000000"/>
          <w:sz w:val="28"/>
        </w:rPr>
        <w:t>
   рецидиве преступлений</w:t>
      </w:r>
      <w:r>
        <w:br/>
      </w:r>
      <w:r>
        <w:rPr>
          <w:rFonts w:ascii="Times New Roman"/>
          <w:b w:val="false"/>
          <w:i w:val="false"/>
          <w:color w:val="000000"/>
          <w:sz w:val="28"/>
        </w:rPr>
        <w:t>
   г) с детьми и беременные</w:t>
      </w:r>
      <w:r>
        <w:br/>
      </w:r>
      <w:r>
        <w:rPr>
          <w:rFonts w:ascii="Times New Roman"/>
          <w:b w:val="false"/>
          <w:i w:val="false"/>
          <w:color w:val="000000"/>
          <w:sz w:val="28"/>
        </w:rPr>
        <w:t>
   (с беременностью свыше пяти</w:t>
      </w:r>
      <w:r>
        <w:br/>
      </w:r>
      <w:r>
        <w:rPr>
          <w:rFonts w:ascii="Times New Roman"/>
          <w:b w:val="false"/>
          <w:i w:val="false"/>
          <w:color w:val="000000"/>
          <w:sz w:val="28"/>
        </w:rPr>
        <w:t>
   месяцев)</w:t>
      </w:r>
      <w:r>
        <w:br/>
      </w:r>
      <w:r>
        <w:rPr>
          <w:rFonts w:ascii="Times New Roman"/>
          <w:b w:val="false"/>
          <w:i w:val="false"/>
          <w:color w:val="000000"/>
          <w:sz w:val="28"/>
        </w:rPr>
        <w:t>
 </w:t>
      </w:r>
      <w:r>
        <w:br/>
      </w:r>
      <w:r>
        <w:rPr>
          <w:rFonts w:ascii="Times New Roman"/>
          <w:b w:val="false"/>
          <w:i w:val="false"/>
          <w:color w:val="000000"/>
          <w:sz w:val="28"/>
        </w:rPr>
        <w:t>
6. Осужденные несовершеннолетние</w:t>
      </w:r>
      <w:r>
        <w:br/>
      </w:r>
      <w:r>
        <w:rPr>
          <w:rFonts w:ascii="Times New Roman"/>
          <w:b w:val="false"/>
          <w:i w:val="false"/>
          <w:color w:val="000000"/>
          <w:sz w:val="28"/>
        </w:rPr>
        <w:t>
   (к отбыванию наказания в</w:t>
      </w:r>
      <w:r>
        <w:br/>
      </w:r>
      <w:r>
        <w:rPr>
          <w:rFonts w:ascii="Times New Roman"/>
          <w:b w:val="false"/>
          <w:i w:val="false"/>
          <w:color w:val="000000"/>
          <w:sz w:val="28"/>
        </w:rPr>
        <w:t>
   воспитательной колонии)</w:t>
      </w:r>
      <w:r>
        <w:br/>
      </w:r>
      <w:r>
        <w:rPr>
          <w:rFonts w:ascii="Times New Roman"/>
          <w:b w:val="false"/>
          <w:i w:val="false"/>
          <w:color w:val="000000"/>
          <w:sz w:val="28"/>
        </w:rPr>
        <w:t>
   а) общего режима</w:t>
      </w:r>
      <w:r>
        <w:br/>
      </w:r>
      <w:r>
        <w:rPr>
          <w:rFonts w:ascii="Times New Roman"/>
          <w:b w:val="false"/>
          <w:i w:val="false"/>
          <w:color w:val="000000"/>
          <w:sz w:val="28"/>
        </w:rPr>
        <w:t>
   б) общего режима в локальном</w:t>
      </w:r>
      <w:r>
        <w:br/>
      </w:r>
      <w:r>
        <w:rPr>
          <w:rFonts w:ascii="Times New Roman"/>
          <w:b w:val="false"/>
          <w:i w:val="false"/>
          <w:color w:val="000000"/>
          <w:sz w:val="28"/>
        </w:rPr>
        <w:t>
   участке для ранее судимых</w:t>
      </w:r>
      <w:r>
        <w:br/>
      </w:r>
      <w:r>
        <w:rPr>
          <w:rFonts w:ascii="Times New Roman"/>
          <w:b w:val="false"/>
          <w:i w:val="false"/>
          <w:color w:val="000000"/>
          <w:sz w:val="28"/>
        </w:rPr>
        <w:t>
 </w:t>
      </w:r>
      <w:r>
        <w:br/>
      </w:r>
      <w:r>
        <w:rPr>
          <w:rFonts w:ascii="Times New Roman"/>
          <w:b w:val="false"/>
          <w:i w:val="false"/>
          <w:color w:val="000000"/>
          <w:sz w:val="28"/>
        </w:rPr>
        <w:t>
7. Подозреваемые и обвиняемые</w:t>
      </w:r>
      <w:r>
        <w:br/>
      </w:r>
      <w:r>
        <w:rPr>
          <w:rFonts w:ascii="Times New Roman"/>
          <w:b w:val="false"/>
          <w:i w:val="false"/>
          <w:color w:val="000000"/>
          <w:sz w:val="28"/>
        </w:rPr>
        <w:t>
   и осужденные из числа бывших</w:t>
      </w:r>
      <w:r>
        <w:br/>
      </w:r>
      <w:r>
        <w:rPr>
          <w:rFonts w:ascii="Times New Roman"/>
          <w:b w:val="false"/>
          <w:i w:val="false"/>
          <w:color w:val="000000"/>
          <w:sz w:val="28"/>
        </w:rPr>
        <w:t>
   сотрудников правоохранительных</w:t>
      </w:r>
      <w:r>
        <w:br/>
      </w:r>
      <w:r>
        <w:rPr>
          <w:rFonts w:ascii="Times New Roman"/>
          <w:b w:val="false"/>
          <w:i w:val="false"/>
          <w:color w:val="000000"/>
          <w:sz w:val="28"/>
        </w:rPr>
        <w:t>
   органов, прокуратуры, суда,</w:t>
      </w:r>
      <w:r>
        <w:br/>
      </w:r>
      <w:r>
        <w:rPr>
          <w:rFonts w:ascii="Times New Roman"/>
          <w:b w:val="false"/>
          <w:i w:val="false"/>
          <w:color w:val="000000"/>
          <w:sz w:val="28"/>
        </w:rPr>
        <w:t>
   а также лица, предусмотренные</w:t>
      </w:r>
      <w:r>
        <w:br/>
      </w:r>
      <w:r>
        <w:rPr>
          <w:rFonts w:ascii="Times New Roman"/>
          <w:b w:val="false"/>
          <w:i w:val="false"/>
          <w:color w:val="000000"/>
          <w:sz w:val="28"/>
        </w:rPr>
        <w:t>
   в абзаце шестом подпункта 2)</w:t>
      </w:r>
      <w:r>
        <w:br/>
      </w:r>
      <w:r>
        <w:rPr>
          <w:rFonts w:ascii="Times New Roman"/>
          <w:b w:val="false"/>
          <w:i w:val="false"/>
          <w:color w:val="000000"/>
          <w:sz w:val="28"/>
        </w:rPr>
        <w:t>
   пункта 2 </w:t>
      </w:r>
      <w:r>
        <w:rPr>
          <w:rFonts w:ascii="Times New Roman"/>
          <w:b w:val="false"/>
          <w:i w:val="false"/>
          <w:color w:val="000000"/>
          <w:sz w:val="28"/>
        </w:rPr>
        <w:t>статьи 32</w:t>
      </w:r>
      <w:r>
        <w:rPr>
          <w:rFonts w:ascii="Times New Roman"/>
          <w:b w:val="false"/>
          <w:i w:val="false"/>
          <w:color w:val="000000"/>
          <w:sz w:val="28"/>
        </w:rPr>
        <w:t xml:space="preserve"> Закона</w:t>
      </w:r>
      <w:r>
        <w:br/>
      </w:r>
      <w:r>
        <w:rPr>
          <w:rFonts w:ascii="Times New Roman"/>
          <w:b w:val="false"/>
          <w:i w:val="false"/>
          <w:color w:val="000000"/>
          <w:sz w:val="28"/>
        </w:rPr>
        <w:t>
 </w:t>
      </w:r>
      <w:r>
        <w:br/>
      </w:r>
      <w:r>
        <w:rPr>
          <w:rFonts w:ascii="Times New Roman"/>
          <w:b w:val="false"/>
          <w:i w:val="false"/>
          <w:color w:val="000000"/>
          <w:sz w:val="28"/>
        </w:rPr>
        <w:t>
8. Подозреваемые, обвиняемые и</w:t>
      </w:r>
      <w:r>
        <w:br/>
      </w:r>
      <w:r>
        <w:rPr>
          <w:rFonts w:ascii="Times New Roman"/>
          <w:b w:val="false"/>
          <w:i w:val="false"/>
          <w:color w:val="000000"/>
          <w:sz w:val="28"/>
        </w:rPr>
        <w:t>
   осужденные иностранцы и лица</w:t>
      </w:r>
      <w:r>
        <w:br/>
      </w:r>
      <w:r>
        <w:rPr>
          <w:rFonts w:ascii="Times New Roman"/>
          <w:b w:val="false"/>
          <w:i w:val="false"/>
          <w:color w:val="000000"/>
          <w:sz w:val="28"/>
        </w:rPr>
        <w:t>
   без гражданства</w:t>
      </w:r>
      <w:r>
        <w:br/>
      </w:r>
      <w:r>
        <w:rPr>
          <w:rFonts w:ascii="Times New Roman"/>
          <w:b w:val="false"/>
          <w:i w:val="false"/>
          <w:color w:val="000000"/>
          <w:sz w:val="28"/>
        </w:rPr>
        <w:t>
 </w:t>
      </w:r>
      <w:r>
        <w:br/>
      </w:r>
      <w:r>
        <w:rPr>
          <w:rFonts w:ascii="Times New Roman"/>
          <w:b w:val="false"/>
          <w:i w:val="false"/>
          <w:color w:val="000000"/>
          <w:sz w:val="28"/>
        </w:rPr>
        <w:t>
9. Лица, конвоируемые транзитом</w:t>
      </w:r>
      <w:r>
        <w:br/>
      </w:r>
      <w:r>
        <w:rPr>
          <w:rFonts w:ascii="Times New Roman"/>
          <w:b w:val="false"/>
          <w:i w:val="false"/>
          <w:color w:val="000000"/>
          <w:sz w:val="28"/>
        </w:rPr>
        <w:t>
   Подозреваемые и обвиняемые:</w:t>
      </w:r>
      <w:r>
        <w:br/>
      </w:r>
      <w:r>
        <w:rPr>
          <w:rFonts w:ascii="Times New Roman"/>
          <w:b w:val="false"/>
          <w:i w:val="false"/>
          <w:color w:val="000000"/>
          <w:sz w:val="28"/>
        </w:rPr>
        <w:t>
   а) мужчины</w:t>
      </w:r>
      <w:r>
        <w:br/>
      </w:r>
      <w:r>
        <w:rPr>
          <w:rFonts w:ascii="Times New Roman"/>
          <w:b w:val="false"/>
          <w:i w:val="false"/>
          <w:color w:val="000000"/>
          <w:sz w:val="28"/>
        </w:rPr>
        <w:t>
   б) женщины</w:t>
      </w:r>
      <w:r>
        <w:br/>
      </w:r>
      <w:r>
        <w:rPr>
          <w:rFonts w:ascii="Times New Roman"/>
          <w:b w:val="false"/>
          <w:i w:val="false"/>
          <w:color w:val="000000"/>
          <w:sz w:val="28"/>
        </w:rPr>
        <w:t>
   в) несовершеннолетние</w:t>
      </w:r>
      <w:r>
        <w:br/>
      </w:r>
      <w:r>
        <w:rPr>
          <w:rFonts w:ascii="Times New Roman"/>
          <w:b w:val="false"/>
          <w:i w:val="false"/>
          <w:color w:val="000000"/>
          <w:sz w:val="28"/>
        </w:rPr>
        <w:t>
 </w:t>
      </w:r>
      <w:r>
        <w:br/>
      </w:r>
      <w:r>
        <w:rPr>
          <w:rFonts w:ascii="Times New Roman"/>
          <w:b w:val="false"/>
          <w:i w:val="false"/>
          <w:color w:val="000000"/>
          <w:sz w:val="28"/>
        </w:rPr>
        <w:t>
    Эти лица размещаются раздельно</w:t>
      </w:r>
      <w:r>
        <w:br/>
      </w:r>
      <w:r>
        <w:rPr>
          <w:rFonts w:ascii="Times New Roman"/>
          <w:b w:val="false"/>
          <w:i w:val="false"/>
          <w:color w:val="000000"/>
          <w:sz w:val="28"/>
        </w:rPr>
        <w:t>
   с соблюдением пункта 22 настоящих</w:t>
      </w:r>
      <w:r>
        <w:br/>
      </w:r>
      <w:r>
        <w:rPr>
          <w:rFonts w:ascii="Times New Roman"/>
          <w:b w:val="false"/>
          <w:i w:val="false"/>
          <w:color w:val="000000"/>
          <w:sz w:val="28"/>
        </w:rPr>
        <w:t>
   Правил</w:t>
      </w:r>
      <w:r>
        <w:br/>
      </w:r>
      <w:r>
        <w:rPr>
          <w:rFonts w:ascii="Times New Roman"/>
          <w:b w:val="false"/>
          <w:i w:val="false"/>
          <w:color w:val="000000"/>
          <w:sz w:val="28"/>
        </w:rPr>
        <w:t>
 </w:t>
      </w:r>
      <w:r>
        <w:br/>
      </w:r>
      <w:r>
        <w:rPr>
          <w:rFonts w:ascii="Times New Roman"/>
          <w:b w:val="false"/>
          <w:i w:val="false"/>
          <w:color w:val="000000"/>
          <w:sz w:val="28"/>
        </w:rPr>
        <w:t>
10. Осужденные к смертной казни</w:t>
      </w:r>
      <w:r>
        <w:br/>
      </w:r>
      <w:r>
        <w:rPr>
          <w:rFonts w:ascii="Times New Roman"/>
          <w:b w:val="false"/>
          <w:i w:val="false"/>
          <w:color w:val="000000"/>
          <w:sz w:val="28"/>
        </w:rPr>
        <w:t>
    и пожизненному лишению свободы</w:t>
      </w:r>
      <w:r>
        <w:br/>
      </w:r>
      <w:r>
        <w:rPr>
          <w:rFonts w:ascii="Times New Roman"/>
          <w:b w:val="false"/>
          <w:i w:val="false"/>
          <w:color w:val="000000"/>
          <w:sz w:val="28"/>
        </w:rPr>
        <w:t>
 </w:t>
      </w:r>
      <w:r>
        <w:br/>
      </w:r>
      <w:r>
        <w:rPr>
          <w:rFonts w:ascii="Times New Roman"/>
          <w:b w:val="false"/>
          <w:i w:val="false"/>
          <w:color w:val="000000"/>
          <w:sz w:val="28"/>
        </w:rPr>
        <w:t>
11. Осужденные, оставленные</w:t>
      </w:r>
      <w:r>
        <w:br/>
      </w:r>
      <w:r>
        <w:rPr>
          <w:rFonts w:ascii="Times New Roman"/>
          <w:b w:val="false"/>
          <w:i w:val="false"/>
          <w:color w:val="000000"/>
          <w:sz w:val="28"/>
        </w:rPr>
        <w:t>
    в следственном изоляторе</w:t>
      </w:r>
      <w:r>
        <w:br/>
      </w:r>
      <w:r>
        <w:rPr>
          <w:rFonts w:ascii="Times New Roman"/>
          <w:b w:val="false"/>
          <w:i w:val="false"/>
          <w:color w:val="000000"/>
          <w:sz w:val="28"/>
        </w:rPr>
        <w:t>
    для работ по хозяйственному</w:t>
      </w:r>
      <w:r>
        <w:br/>
      </w:r>
      <w:r>
        <w:rPr>
          <w:rFonts w:ascii="Times New Roman"/>
          <w:b w:val="false"/>
          <w:i w:val="false"/>
          <w:color w:val="000000"/>
          <w:sz w:val="28"/>
        </w:rPr>
        <w:t>
    обслуживанию:</w:t>
      </w:r>
      <w:r>
        <w:br/>
      </w:r>
      <w:r>
        <w:rPr>
          <w:rFonts w:ascii="Times New Roman"/>
          <w:b w:val="false"/>
          <w:i w:val="false"/>
          <w:color w:val="000000"/>
          <w:sz w:val="28"/>
        </w:rPr>
        <w:t>
    а) мужчины</w:t>
      </w:r>
      <w:r>
        <w:br/>
      </w:r>
      <w:r>
        <w:rPr>
          <w:rFonts w:ascii="Times New Roman"/>
          <w:b w:val="false"/>
          <w:i w:val="false"/>
          <w:color w:val="000000"/>
          <w:sz w:val="28"/>
        </w:rPr>
        <w:t>
    б) женщины</w:t>
      </w:r>
      <w:r>
        <w:br/>
      </w:r>
      <w:r>
        <w:rPr>
          <w:rFonts w:ascii="Times New Roman"/>
          <w:b w:val="false"/>
          <w:i w:val="false"/>
          <w:color w:val="000000"/>
          <w:sz w:val="28"/>
        </w:rPr>
        <w:t>
 </w:t>
      </w:r>
      <w:r>
        <w:br/>
      </w:r>
      <w:r>
        <w:rPr>
          <w:rFonts w:ascii="Times New Roman"/>
          <w:b w:val="false"/>
          <w:i w:val="false"/>
          <w:color w:val="000000"/>
          <w:sz w:val="28"/>
        </w:rPr>
        <w:t>
12. Содержащиеся в карцерах</w:t>
      </w:r>
      <w:r>
        <w:br/>
      </w:r>
      <w:r>
        <w:rPr>
          <w:rFonts w:ascii="Times New Roman"/>
          <w:b w:val="false"/>
          <w:i w:val="false"/>
          <w:color w:val="000000"/>
          <w:sz w:val="28"/>
        </w:rPr>
        <w:t>
 </w:t>
      </w:r>
      <w:r>
        <w:br/>
      </w:r>
      <w:r>
        <w:rPr>
          <w:rFonts w:ascii="Times New Roman"/>
          <w:b w:val="false"/>
          <w:i w:val="false"/>
          <w:color w:val="000000"/>
          <w:sz w:val="28"/>
        </w:rPr>
        <w:t>
13. Больные в больничных палатах</w:t>
      </w:r>
      <w:r>
        <w:br/>
      </w:r>
      <w:r>
        <w:rPr>
          <w:rFonts w:ascii="Times New Roman"/>
          <w:b w:val="false"/>
          <w:i w:val="false"/>
          <w:color w:val="000000"/>
          <w:sz w:val="28"/>
        </w:rPr>
        <w:t>
 </w:t>
      </w:r>
      <w:r>
        <w:br/>
      </w:r>
      <w:r>
        <w:rPr>
          <w:rFonts w:ascii="Times New Roman"/>
          <w:b w:val="false"/>
          <w:i w:val="false"/>
          <w:color w:val="000000"/>
          <w:sz w:val="28"/>
        </w:rPr>
        <w:t>
14. Лица, содержащиеся в камерах</w:t>
      </w:r>
      <w:r>
        <w:br/>
      </w:r>
      <w:r>
        <w:rPr>
          <w:rFonts w:ascii="Times New Roman"/>
          <w:b w:val="false"/>
          <w:i w:val="false"/>
          <w:color w:val="000000"/>
          <w:sz w:val="28"/>
        </w:rPr>
        <w:t>
    сборного отделения</w:t>
      </w:r>
      <w:r>
        <w:br/>
      </w:r>
      <w:r>
        <w:rPr>
          <w:rFonts w:ascii="Times New Roman"/>
          <w:b w:val="false"/>
          <w:i w:val="false"/>
          <w:color w:val="000000"/>
          <w:sz w:val="28"/>
        </w:rPr>
        <w:t>
    Размещение лиц в камерах</w:t>
      </w:r>
      <w:r>
        <w:br/>
      </w:r>
      <w:r>
        <w:rPr>
          <w:rFonts w:ascii="Times New Roman"/>
          <w:b w:val="false"/>
          <w:i w:val="false"/>
          <w:color w:val="000000"/>
          <w:sz w:val="28"/>
        </w:rPr>
        <w:t>
    сборного отделения производится</w:t>
      </w:r>
      <w:r>
        <w:br/>
      </w:r>
      <w:r>
        <w:rPr>
          <w:rFonts w:ascii="Times New Roman"/>
          <w:b w:val="false"/>
          <w:i w:val="false"/>
          <w:color w:val="000000"/>
          <w:sz w:val="28"/>
        </w:rPr>
        <w:t>
    в порядке, предусмотренном</w:t>
      </w:r>
      <w:r>
        <w:br/>
      </w:r>
      <w:r>
        <w:rPr>
          <w:rFonts w:ascii="Times New Roman"/>
          <w:b w:val="false"/>
          <w:i w:val="false"/>
          <w:color w:val="000000"/>
          <w:sz w:val="28"/>
        </w:rPr>
        <w:t>
    пунктом 22 настоящих Правил</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r>
        <w:br/>
      </w: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1. Лица, впервые привлекающиеся по подозрению либо обвинению в совершении преступлений, не являющихся тяжкими (подпункт "а" пункта 1), могут содержаться совместно, независимо от статьи УК РК, по которой они привлекаются. Эти же лица могут размещаться по камерам по составу (характеру преступления).</w:t>
      </w:r>
      <w:r>
        <w:br/>
      </w:r>
      <w:r>
        <w:rPr>
          <w:rFonts w:ascii="Times New Roman"/>
          <w:b w:val="false"/>
          <w:i w:val="false"/>
          <w:color w:val="000000"/>
          <w:sz w:val="28"/>
        </w:rPr>
        <w:t>
      2. Обвиняемые в тяжких преступлениях, ранее не отбывавшие наказание в местах лишения свободы (подпункт "б" пункта 1) и обвиняемые в особо опасных преступлениях, размещаются, как правило, изолированно друг от друга и от других категорий подозреваемых, обвиняемых.</w:t>
      </w:r>
      <w:r>
        <w:br/>
      </w:r>
      <w:r>
        <w:rPr>
          <w:rFonts w:ascii="Times New Roman"/>
          <w:b w:val="false"/>
          <w:i w:val="false"/>
          <w:color w:val="000000"/>
          <w:sz w:val="28"/>
        </w:rPr>
        <w:t>
      3. План покамерного размещения должен находиться в дежурной части, оперативном, режимном отделах и отделе специального учета, а также у руководства следственного изолятора.</w:t>
      </w:r>
      <w:r>
        <w:br/>
      </w:r>
      <w:r>
        <w:rPr>
          <w:rFonts w:ascii="Times New Roman"/>
          <w:b w:val="false"/>
          <w:i w:val="false"/>
          <w:color w:val="000000"/>
          <w:sz w:val="28"/>
        </w:rPr>
        <w:t>
 </w:t>
      </w:r>
      <w:r>
        <w:br/>
      </w:r>
      <w:r>
        <w:rPr>
          <w:rFonts w:ascii="Times New Roman"/>
          <w:b w:val="false"/>
          <w:i w:val="false"/>
          <w:color w:val="000000"/>
          <w:sz w:val="28"/>
        </w:rPr>
        <w:t>
       Заместитель начальника</w:t>
      </w:r>
      <w:r>
        <w:br/>
      </w:r>
      <w:r>
        <w:rPr>
          <w:rFonts w:ascii="Times New Roman"/>
          <w:b w:val="false"/>
          <w:i w:val="false"/>
          <w:color w:val="000000"/>
          <w:sz w:val="28"/>
        </w:rPr>
        <w:t>
      следственного изолятора     ______________________________</w:t>
      </w:r>
      <w:r>
        <w:br/>
      </w:r>
      <w:r>
        <w:rPr>
          <w:rFonts w:ascii="Times New Roman"/>
          <w:b w:val="false"/>
          <w:i w:val="false"/>
          <w:color w:val="000000"/>
          <w:sz w:val="28"/>
        </w:rPr>
        <w:t>
                                    (звание, подпись, фамилия)</w:t>
      </w:r>
    </w:p>
    <w:bookmarkStart w:name="z26" w:id="54"/>
    <w:p>
      <w:pPr>
        <w:spacing w:after="0"/>
        <w:ind w:left="0"/>
        <w:jc w:val="both"/>
      </w:pPr>
      <w:r>
        <w:rPr>
          <w:rFonts w:ascii="Times New Roman"/>
          <w:b w:val="false"/>
          <w:i w:val="false"/>
          <w:color w:val="000000"/>
          <w:sz w:val="28"/>
        </w:rPr>
        <w:t xml:space="preserve">
      Приложение N 4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bookmarkEnd w:id="54"/>
    <w:p>
      <w:pPr>
        <w:spacing w:after="0"/>
        <w:ind w:left="0"/>
        <w:jc w:val="left"/>
      </w:pPr>
      <w:r>
        <w:rPr>
          <w:rFonts w:ascii="Times New Roman"/>
          <w:b/>
          <w:i w:val="false"/>
          <w:color w:val="000000"/>
        </w:rPr>
        <w:t xml:space="preserve"> Описание общих камер</w:t>
      </w:r>
    </w:p>
    <w:p>
      <w:pPr>
        <w:spacing w:after="0"/>
        <w:ind w:left="0"/>
        <w:jc w:val="both"/>
      </w:pPr>
      <w:r>
        <w:rPr>
          <w:rFonts w:ascii="Times New Roman"/>
          <w:b w:val="false"/>
          <w:i w:val="false"/>
          <w:color w:val="000000"/>
          <w:sz w:val="28"/>
        </w:rPr>
        <w:t>      Устройство камер, в которых содержатся подозреваемые и обвиняемые, должно обеспечивать надежную изоляцию от внешней окружающей среды и смежных помещений. Планировочная форма камер должна обеспечивать наилучший обзор их через "глазок" дверного полотна.</w:t>
      </w:r>
      <w:r>
        <w:br/>
      </w:r>
      <w:r>
        <w:rPr>
          <w:rFonts w:ascii="Times New Roman"/>
          <w:b w:val="false"/>
          <w:i w:val="false"/>
          <w:color w:val="000000"/>
          <w:sz w:val="28"/>
        </w:rPr>
        <w:t>
      Двери в камерах предусматриваются двойными, размерами 90 х 200 сантиметров (далее - см). На высоте 95 см от уровня пола устраивать форточки 18 х 22 см для раздачи пищи. Общие камеры необходимо оборудовать двухярусными койками с габаритными размерами в плане 1,88 х 0,65 метров, столами из расчета периметра столов и длины деревянных скамеек по 0,4 метра на человека, плательным шкафом для одежды с плечиками из расчета 5 мест на один погонный метр. Все оборудование камер прикреплять к полу.</w:t>
      </w:r>
      <w:r>
        <w:br/>
      </w:r>
      <w:r>
        <w:rPr>
          <w:rFonts w:ascii="Times New Roman"/>
          <w:b w:val="false"/>
          <w:i w:val="false"/>
          <w:color w:val="000000"/>
          <w:sz w:val="28"/>
        </w:rPr>
        <w:t>
      В каждой камере оборудуется санитарный узел из умывальника и унитаза. Санитарный узел отделяется перегородкой.</w:t>
      </w:r>
      <w:r>
        <w:br/>
      </w:r>
      <w:r>
        <w:rPr>
          <w:rFonts w:ascii="Times New Roman"/>
          <w:b w:val="false"/>
          <w:i w:val="false"/>
          <w:color w:val="000000"/>
          <w:sz w:val="28"/>
        </w:rPr>
        <w:t>
      С внутренней стороны окон устанавливать выпуклые на 25-30 см.в от стены решетки, ограничивающие доступ к оконному проему. Во всех камерах устраивать полы дощатые крашенные.</w:t>
      </w:r>
    </w:p>
    <w:bookmarkStart w:name="z27" w:id="55"/>
    <w:p>
      <w:pPr>
        <w:spacing w:after="0"/>
        <w:ind w:left="0"/>
        <w:jc w:val="both"/>
      </w:pPr>
      <w:r>
        <w:rPr>
          <w:rFonts w:ascii="Times New Roman"/>
          <w:b w:val="false"/>
          <w:i w:val="false"/>
          <w:color w:val="000000"/>
          <w:sz w:val="28"/>
        </w:rPr>
        <w:t xml:space="preserve">
Приложение N 5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bookmarkEnd w:id="55"/>
    <w:p>
      <w:pPr>
        <w:spacing w:after="0"/>
        <w:ind w:left="0"/>
        <w:jc w:val="both"/>
      </w:pPr>
      <w:r>
        <w:rPr>
          <w:rFonts w:ascii="Times New Roman"/>
          <w:b w:val="false"/>
          <w:i w:val="false"/>
          <w:color w:val="000000"/>
          <w:sz w:val="28"/>
        </w:rPr>
        <w:t>Санкционирую</w:t>
      </w:r>
      <w:r>
        <w:br/>
      </w:r>
      <w:r>
        <w:rPr>
          <w:rFonts w:ascii="Times New Roman"/>
          <w:b w:val="false"/>
          <w:i w:val="false"/>
          <w:color w:val="000000"/>
          <w:sz w:val="28"/>
        </w:rPr>
        <w:t>
Прокурор ___________________</w:t>
      </w:r>
      <w:r>
        <w:br/>
      </w:r>
      <w:r>
        <w:rPr>
          <w:rFonts w:ascii="Times New Roman"/>
          <w:b w:val="false"/>
          <w:i w:val="false"/>
          <w:color w:val="000000"/>
          <w:sz w:val="28"/>
        </w:rPr>
        <w:t>
____________________________</w:t>
      </w:r>
      <w:r>
        <w:br/>
      </w:r>
      <w:r>
        <w:rPr>
          <w:rFonts w:ascii="Times New Roman"/>
          <w:b w:val="false"/>
          <w:i w:val="false"/>
          <w:color w:val="000000"/>
          <w:sz w:val="28"/>
        </w:rPr>
        <w:t>
   (подпись, фамилия)</w:t>
      </w:r>
      <w:r>
        <w:br/>
      </w:r>
      <w:r>
        <w:rPr>
          <w:rFonts w:ascii="Times New Roman"/>
          <w:b w:val="false"/>
          <w:i w:val="false"/>
          <w:color w:val="000000"/>
          <w:sz w:val="28"/>
        </w:rPr>
        <w:t>
"____" _____________ ____ г.</w:t>
      </w:r>
    </w:p>
    <w:p>
      <w:pPr>
        <w:spacing w:after="0"/>
        <w:ind w:left="0"/>
        <w:jc w:val="both"/>
      </w:pPr>
      <w:r>
        <w:rPr>
          <w:rFonts w:ascii="Times New Roman"/>
          <w:b/>
          <w:i w:val="false"/>
          <w:color w:val="000000"/>
          <w:sz w:val="28"/>
        </w:rPr>
        <w:t>                           Постановление</w:t>
      </w:r>
      <w:r>
        <w:br/>
      </w:r>
      <w:r>
        <w:rPr>
          <w:rFonts w:ascii="Times New Roman"/>
          <w:b w:val="false"/>
          <w:i w:val="false"/>
          <w:color w:val="000000"/>
          <w:sz w:val="28"/>
        </w:rPr>
        <w:t>
    о переводе подозреваемого, обвиняемого в одиночную камеру в порядке</w:t>
      </w:r>
      <w:r>
        <w:br/>
      </w:r>
      <w:r>
        <w:rPr>
          <w:rFonts w:ascii="Times New Roman"/>
          <w:b w:val="false"/>
          <w:i w:val="false"/>
          <w:color w:val="000000"/>
          <w:sz w:val="28"/>
        </w:rPr>
        <w:t>
</w:t>
      </w:r>
      <w:r>
        <w:rPr>
          <w:rFonts w:ascii="Times New Roman"/>
          <w:b w:val="false"/>
          <w:i w:val="false"/>
          <w:color w:val="000000"/>
          <w:sz w:val="28"/>
        </w:rPr>
        <w:t>    статьи 31</w:t>
      </w:r>
      <w:r>
        <w:rPr>
          <w:rFonts w:ascii="Times New Roman"/>
          <w:b w:val="false"/>
          <w:i w:val="false"/>
          <w:color w:val="000000"/>
          <w:sz w:val="28"/>
        </w:rPr>
        <w:t xml:space="preserve"> Закона Республики Казахстан о порядке и условиях содержания</w:t>
      </w:r>
      <w:r>
        <w:br/>
      </w:r>
      <w:r>
        <w:rPr>
          <w:rFonts w:ascii="Times New Roman"/>
          <w:b w:val="false"/>
          <w:i w:val="false"/>
          <w:color w:val="000000"/>
          <w:sz w:val="28"/>
        </w:rPr>
        <w:t>
      под стражей подозреваемых и обвиняемых в совершении преступлений</w:t>
      </w:r>
    </w:p>
    <w:p>
      <w:pPr>
        <w:spacing w:after="0"/>
        <w:ind w:left="0"/>
        <w:jc w:val="both"/>
      </w:pPr>
      <w:r>
        <w:rPr>
          <w:rFonts w:ascii="Times New Roman"/>
          <w:b w:val="false"/>
          <w:i w:val="false"/>
          <w:color w:val="000000"/>
          <w:sz w:val="28"/>
        </w:rPr>
        <w:t xml:space="preserve">      Подозреваемый, обвиняемый ________________________________________________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(излагаются обстоятельства, дающие основание для содержания</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в одиночной камере)</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Постановил:</w:t>
      </w:r>
      <w:r>
        <w:br/>
      </w:r>
      <w:r>
        <w:rPr>
          <w:rFonts w:ascii="Times New Roman"/>
          <w:b w:val="false"/>
          <w:i w:val="false"/>
          <w:color w:val="000000"/>
          <w:sz w:val="28"/>
        </w:rPr>
        <w:t>
Подозреваемого, обвиняемого 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перевести для дальнейшего содержания в одиночную камеру.</w:t>
      </w:r>
      <w:r>
        <w:br/>
      </w:r>
      <w:r>
        <w:rPr>
          <w:rFonts w:ascii="Times New Roman"/>
          <w:b w:val="false"/>
          <w:i w:val="false"/>
          <w:color w:val="000000"/>
          <w:sz w:val="28"/>
        </w:rPr>
        <w:t>
 </w:t>
      </w:r>
    </w:p>
    <w:bookmarkStart w:name="z28" w:id="56"/>
    <w:p>
      <w:pPr>
        <w:spacing w:after="0"/>
        <w:ind w:left="0"/>
        <w:jc w:val="both"/>
      </w:pPr>
      <w:r>
        <w:rPr>
          <w:rFonts w:ascii="Times New Roman"/>
          <w:b w:val="false"/>
          <w:i w:val="false"/>
          <w:color w:val="000000"/>
          <w:sz w:val="28"/>
        </w:rPr>
        <w:t>                                       Начальник следственного изолятора</w:t>
      </w:r>
      <w:r>
        <w:br/>
      </w:r>
      <w:r>
        <w:rPr>
          <w:rFonts w:ascii="Times New Roman"/>
          <w:b w:val="false"/>
          <w:i w:val="false"/>
          <w:color w:val="000000"/>
          <w:sz w:val="28"/>
        </w:rPr>
        <w:t>
                                       _______________________________</w:t>
      </w:r>
      <w:r>
        <w:br/>
      </w:r>
      <w:r>
        <w:rPr>
          <w:rFonts w:ascii="Times New Roman"/>
          <w:b w:val="false"/>
          <w:i w:val="false"/>
          <w:color w:val="000000"/>
          <w:sz w:val="28"/>
        </w:rPr>
        <w:t>
                                         (звание, подпись, фамилия)</w:t>
      </w:r>
      <w:r>
        <w:br/>
      </w:r>
      <w:r>
        <w:rPr>
          <w:rFonts w:ascii="Times New Roman"/>
          <w:b w:val="false"/>
          <w:i w:val="false"/>
          <w:color w:val="000000"/>
          <w:sz w:val="28"/>
        </w:rPr>
        <w:t>
                                         "___"________________ г.</w:t>
      </w:r>
      <w:r>
        <w:br/>
      </w:r>
      <w:r>
        <w:rPr>
          <w:rFonts w:ascii="Times New Roman"/>
          <w:b w:val="false"/>
          <w:i w:val="false"/>
          <w:color w:val="000000"/>
          <w:sz w:val="28"/>
        </w:rPr>
        <w:t>
 </w:t>
      </w:r>
    </w:p>
    <w:bookmarkEnd w:id="56"/>
    <w:p>
      <w:pPr>
        <w:spacing w:after="0"/>
        <w:ind w:left="0"/>
        <w:jc w:val="both"/>
      </w:pPr>
      <w:r>
        <w:rPr>
          <w:rFonts w:ascii="Times New Roman"/>
          <w:b w:val="false"/>
          <w:i w:val="false"/>
          <w:color w:val="000000"/>
          <w:sz w:val="28"/>
        </w:rPr>
        <w:t xml:space="preserve">       Приложение N 6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p>
      <w:pPr>
        <w:spacing w:after="0"/>
        <w:ind w:left="0"/>
        <w:jc w:val="both"/>
      </w:pPr>
      <w:r>
        <w:rPr>
          <w:rFonts w:ascii="Times New Roman"/>
          <w:b w:val="false"/>
          <w:i w:val="false"/>
          <w:color w:val="ff0000"/>
          <w:sz w:val="28"/>
        </w:rPr>
        <w:t xml:space="preserve">      Сноска. В приложение 6 внесены изменения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w:t>
      </w:r>
    </w:p>
    <w:p>
      <w:pPr>
        <w:spacing w:after="0"/>
        <w:ind w:left="0"/>
        <w:jc w:val="left"/>
      </w:pPr>
      <w:r>
        <w:rPr>
          <w:rFonts w:ascii="Times New Roman"/>
          <w:b/>
          <w:i w:val="false"/>
          <w:color w:val="000000"/>
        </w:rPr>
        <w:t xml:space="preserve">                Перечень</w:t>
      </w:r>
      <w:r>
        <w:br/>
      </w:r>
      <w:r>
        <w:rPr>
          <w:rFonts w:ascii="Times New Roman"/>
          <w:b/>
          <w:i w:val="false"/>
          <w:color w:val="000000"/>
        </w:rPr>
        <w:t>
продуктов питания, предметов первой необходимости, обуви,</w:t>
      </w:r>
      <w:r>
        <w:br/>
      </w:r>
      <w:r>
        <w:rPr>
          <w:rFonts w:ascii="Times New Roman"/>
          <w:b/>
          <w:i w:val="false"/>
          <w:color w:val="000000"/>
        </w:rPr>
        <w:t>
одежды и других промышленных товаров, которые подозреваемые и обвиняемые</w:t>
      </w:r>
      <w:r>
        <w:br/>
      </w:r>
      <w:r>
        <w:rPr>
          <w:rFonts w:ascii="Times New Roman"/>
          <w:b/>
          <w:i w:val="false"/>
          <w:color w:val="000000"/>
        </w:rPr>
        <w:t>
могут иметь при себе, хранить, получать в посылках, передачах и</w:t>
      </w:r>
      <w:r>
        <w:br/>
      </w:r>
      <w:r>
        <w:rPr>
          <w:rFonts w:ascii="Times New Roman"/>
          <w:b/>
          <w:i w:val="false"/>
          <w:color w:val="000000"/>
        </w:rPr>
        <w:t>
приобретать по безналичному расчету</w:t>
      </w:r>
    </w:p>
    <w:bookmarkStart w:name="z29" w:id="57"/>
    <w:p>
      <w:pPr>
        <w:spacing w:after="0"/>
        <w:ind w:left="0"/>
        <w:jc w:val="both"/>
      </w:pPr>
      <w:r>
        <w:rPr>
          <w:rFonts w:ascii="Times New Roman"/>
          <w:b w:val="false"/>
          <w:i w:val="false"/>
          <w:color w:val="000000"/>
          <w:sz w:val="28"/>
        </w:rPr>
        <w:t>      Подозреваемые и обвиняемые могут иметь при себе, хранить, получать в посылках, передачах и приобретать по безналичному расчету:</w:t>
      </w:r>
      <w:r>
        <w:br/>
      </w:r>
      <w:r>
        <w:rPr>
          <w:rFonts w:ascii="Times New Roman"/>
          <w:b w:val="false"/>
          <w:i w:val="false"/>
          <w:color w:val="000000"/>
          <w:sz w:val="28"/>
        </w:rPr>
        <w:t>
      1) продукты питания, кроме требующих тепловой обработки, скоропортящихся с истекшим сроком хранения, а также дрожжей, алкогольных напитков и пива. Перечень продуктов питания может быть ограничен по предписанию санитарно-эпидемиологической службы. Общий вес продуктов питания, предметов первой необходимости, обуви, одежды и других промышленных товаров, которые подозреваемый и обвиняемый может хранить при себе не должен превышать 35 килограммов;</w:t>
      </w:r>
      <w:r>
        <w:br/>
      </w:r>
      <w:r>
        <w:rPr>
          <w:rFonts w:ascii="Times New Roman"/>
          <w:b w:val="false"/>
          <w:i w:val="false"/>
          <w:color w:val="000000"/>
          <w:sz w:val="28"/>
        </w:rPr>
        <w:t>
      2) табачные изделия, спички;</w:t>
      </w:r>
      <w:r>
        <w:br/>
      </w:r>
      <w:r>
        <w:rPr>
          <w:rFonts w:ascii="Times New Roman"/>
          <w:b w:val="false"/>
          <w:i w:val="false"/>
          <w:color w:val="000000"/>
          <w:sz w:val="28"/>
        </w:rPr>
        <w:t>
      3) одежду (в том числе установленного образца) в одном комплекте без поясных ремней, подтяжек и галстуков, а также головной убор, обувь по сезону (без супинаторов, металлических набоек);</w:t>
      </w:r>
      <w:r>
        <w:br/>
      </w:r>
      <w:r>
        <w:rPr>
          <w:rFonts w:ascii="Times New Roman"/>
          <w:b w:val="false"/>
          <w:i w:val="false"/>
          <w:color w:val="000000"/>
          <w:sz w:val="28"/>
        </w:rPr>
        <w:t>
      4) спортивный костюм в одном комплекте или домашний халат для женщин (кроме подозреваемых и обвиняемых, получивших одежду установленного образца);</w:t>
      </w:r>
      <w:r>
        <w:br/>
      </w:r>
      <w:r>
        <w:rPr>
          <w:rFonts w:ascii="Times New Roman"/>
          <w:b w:val="false"/>
          <w:i w:val="false"/>
          <w:color w:val="000000"/>
          <w:sz w:val="28"/>
        </w:rPr>
        <w:t>
      5) нательное белье;</w:t>
      </w:r>
      <w:r>
        <w:br/>
      </w:r>
      <w:r>
        <w:rPr>
          <w:rFonts w:ascii="Times New Roman"/>
          <w:b w:val="false"/>
          <w:i w:val="false"/>
          <w:color w:val="000000"/>
          <w:sz w:val="28"/>
        </w:rPr>
        <w:t>
      6) носки;</w:t>
      </w:r>
      <w:r>
        <w:br/>
      </w:r>
      <w:r>
        <w:rPr>
          <w:rFonts w:ascii="Times New Roman"/>
          <w:b w:val="false"/>
          <w:i w:val="false"/>
          <w:color w:val="000000"/>
          <w:sz w:val="28"/>
        </w:rPr>
        <w:t>
      7) чулки или колготки (для женщин);</w:t>
      </w:r>
      <w:r>
        <w:br/>
      </w:r>
      <w:r>
        <w:rPr>
          <w:rFonts w:ascii="Times New Roman"/>
          <w:b w:val="false"/>
          <w:i w:val="false"/>
          <w:color w:val="000000"/>
          <w:sz w:val="28"/>
        </w:rPr>
        <w:t>
      8) перчатки или варежки;</w:t>
      </w:r>
      <w:r>
        <w:br/>
      </w:r>
      <w:r>
        <w:rPr>
          <w:rFonts w:ascii="Times New Roman"/>
          <w:b w:val="false"/>
          <w:i w:val="false"/>
          <w:color w:val="000000"/>
          <w:sz w:val="28"/>
        </w:rPr>
        <w:t>
      9) платки носовые;</w:t>
      </w:r>
      <w:r>
        <w:br/>
      </w:r>
      <w:r>
        <w:rPr>
          <w:rFonts w:ascii="Times New Roman"/>
          <w:b w:val="false"/>
          <w:i w:val="false"/>
          <w:color w:val="000000"/>
          <w:sz w:val="28"/>
        </w:rPr>
        <w:t>
      10) тапочки комнатные или спортивные (одну пару);</w:t>
      </w:r>
      <w:r>
        <w:br/>
      </w:r>
      <w:r>
        <w:rPr>
          <w:rFonts w:ascii="Times New Roman"/>
          <w:b w:val="false"/>
          <w:i w:val="false"/>
          <w:color w:val="000000"/>
          <w:sz w:val="28"/>
        </w:rPr>
        <w:t>
      11) туалетные принадлежности (туалетное, хозяйственное мыло, жидкое мыло или шампуни (по назначению врача следственного изолятора), зубная паста, зубная щетка, пластмассовые футляры для мыла и зубной щетки, крема, гребень, расческа);</w:t>
      </w:r>
      <w:r>
        <w:br/>
      </w:r>
      <w:r>
        <w:rPr>
          <w:rFonts w:ascii="Times New Roman"/>
          <w:b w:val="false"/>
          <w:i w:val="false"/>
          <w:color w:val="000000"/>
          <w:sz w:val="28"/>
        </w:rPr>
        <w:t>
      12) зеркало карманное (при отсутствии зеркала в камере), бритву электрическую или бритвы безопасные разового пользования;</w:t>
      </w:r>
      <w:r>
        <w:br/>
      </w:r>
      <w:r>
        <w:rPr>
          <w:rFonts w:ascii="Times New Roman"/>
          <w:b w:val="false"/>
          <w:i w:val="false"/>
          <w:color w:val="000000"/>
          <w:sz w:val="28"/>
        </w:rPr>
        <w:t>
      13) вещевой мешок или сумку;</w:t>
      </w:r>
      <w:r>
        <w:br/>
      </w:r>
      <w:r>
        <w:rPr>
          <w:rFonts w:ascii="Times New Roman"/>
          <w:b w:val="false"/>
          <w:i w:val="false"/>
          <w:color w:val="000000"/>
          <w:sz w:val="28"/>
        </w:rPr>
        <w:t>
      14) очки и футляры пластмассовые для очков;</w:t>
      </w:r>
      <w:r>
        <w:br/>
      </w:r>
      <w:r>
        <w:rPr>
          <w:rFonts w:ascii="Times New Roman"/>
          <w:b w:val="false"/>
          <w:i w:val="false"/>
          <w:color w:val="000000"/>
          <w:sz w:val="28"/>
        </w:rPr>
        <w:t>
      15) косынки, рейтузы, пояса, бюстгальтеры, марлю, заколки, вату, гигиенические и косметические принадлежности, бигуди пластмассовые (для женщин);</w:t>
      </w:r>
      <w:r>
        <w:br/>
      </w:r>
      <w:r>
        <w:rPr>
          <w:rFonts w:ascii="Times New Roman"/>
          <w:b w:val="false"/>
          <w:i w:val="false"/>
          <w:color w:val="000000"/>
          <w:sz w:val="28"/>
        </w:rPr>
        <w:t>
      16) костыли, деревянные трости, протезы (по разрешению врача);</w:t>
      </w:r>
      <w:r>
        <w:br/>
      </w:r>
      <w:r>
        <w:rPr>
          <w:rFonts w:ascii="Times New Roman"/>
          <w:b w:val="false"/>
          <w:i w:val="false"/>
          <w:color w:val="000000"/>
          <w:sz w:val="28"/>
        </w:rPr>
        <w:t>
      17) электрокипятильник бытовой заводского изготовления;</w:t>
      </w:r>
      <w:r>
        <w:br/>
      </w:r>
      <w:r>
        <w:rPr>
          <w:rFonts w:ascii="Times New Roman"/>
          <w:b w:val="false"/>
          <w:i w:val="false"/>
          <w:color w:val="000000"/>
          <w:sz w:val="28"/>
        </w:rPr>
        <w:t>
      18) мочалку или губку;</w:t>
      </w:r>
      <w:r>
        <w:br/>
      </w:r>
      <w:r>
        <w:rPr>
          <w:rFonts w:ascii="Times New Roman"/>
          <w:b w:val="false"/>
          <w:i w:val="false"/>
          <w:color w:val="000000"/>
          <w:sz w:val="28"/>
        </w:rPr>
        <w:t>
      19) шариковую авторучку, стержни к ней, карандаши;</w:t>
      </w:r>
      <w:r>
        <w:br/>
      </w:r>
      <w:r>
        <w:rPr>
          <w:rFonts w:ascii="Times New Roman"/>
          <w:b w:val="false"/>
          <w:i w:val="false"/>
          <w:color w:val="000000"/>
          <w:sz w:val="28"/>
        </w:rPr>
        <w:t>
      20) бумагу для письма, ученические тетради, почтовые конверты, открытки, почтовые марки;</w:t>
      </w:r>
      <w:r>
        <w:br/>
      </w:r>
      <w:r>
        <w:rPr>
          <w:rFonts w:ascii="Times New Roman"/>
          <w:b w:val="false"/>
          <w:i w:val="false"/>
          <w:color w:val="000000"/>
          <w:sz w:val="28"/>
        </w:rPr>
        <w:t>
      21) туалетную бумагу, приобретенную в магазине (ларьке) следственного изолятора;</w:t>
      </w:r>
      <w:r>
        <w:br/>
      </w:r>
      <w:r>
        <w:rPr>
          <w:rFonts w:ascii="Times New Roman"/>
          <w:b w:val="false"/>
          <w:i w:val="false"/>
          <w:color w:val="000000"/>
          <w:sz w:val="28"/>
        </w:rPr>
        <w:t>
      22) предметы религиозного культа для нательного или карманного ношения;</w:t>
      </w:r>
      <w:r>
        <w:br/>
      </w:r>
      <w:r>
        <w:rPr>
          <w:rFonts w:ascii="Times New Roman"/>
          <w:b w:val="false"/>
          <w:i w:val="false"/>
          <w:color w:val="000000"/>
          <w:sz w:val="28"/>
        </w:rPr>
        <w:t>
      23) постельное белье в одном комплекте (две простыни и наволочка), полотенце;</w:t>
      </w:r>
      <w:r>
        <w:br/>
      </w:r>
      <w:r>
        <w:rPr>
          <w:rFonts w:ascii="Times New Roman"/>
          <w:b w:val="false"/>
          <w:i w:val="false"/>
          <w:color w:val="000000"/>
          <w:sz w:val="28"/>
        </w:rPr>
        <w:t>
      24) художественную и иную литературу, а также издания периодической печати из библиотеки следственного изолятора либо приобретенные через его администрацию в торговой сети;</w:t>
      </w:r>
      <w:r>
        <w:br/>
      </w:r>
      <w:r>
        <w:rPr>
          <w:rFonts w:ascii="Times New Roman"/>
          <w:b w:val="false"/>
          <w:i w:val="false"/>
          <w:color w:val="000000"/>
          <w:sz w:val="28"/>
        </w:rPr>
        <w:t>
      25) фотокарточки - не более двух;</w:t>
      </w:r>
      <w:r>
        <w:br/>
      </w:r>
      <w:r>
        <w:rPr>
          <w:rFonts w:ascii="Times New Roman"/>
          <w:b w:val="false"/>
          <w:i w:val="false"/>
          <w:color w:val="000000"/>
          <w:sz w:val="28"/>
        </w:rPr>
        <w:t>
      26) настольные игры (шашки, шахматы, домино, нарды);</w:t>
      </w:r>
      <w:r>
        <w:br/>
      </w:r>
      <w:r>
        <w:rPr>
          <w:rFonts w:ascii="Times New Roman"/>
          <w:b w:val="false"/>
          <w:i w:val="false"/>
          <w:color w:val="000000"/>
          <w:sz w:val="28"/>
        </w:rPr>
        <w:t>
      27) предметы ухода за детьми (по разрешению врача женщинам, имеющим при себе детей в возрасте до трех лет);</w:t>
      </w:r>
      <w:r>
        <w:br/>
      </w:r>
      <w:r>
        <w:rPr>
          <w:rFonts w:ascii="Times New Roman"/>
          <w:b w:val="false"/>
          <w:i w:val="false"/>
          <w:color w:val="000000"/>
          <w:sz w:val="28"/>
        </w:rPr>
        <w:t>
      28) лекарственные препараты по назначению врача следственного изолятора.</w:t>
      </w:r>
      <w:r>
        <w:br/>
      </w:r>
      <w:r>
        <w:rPr>
          <w:rFonts w:ascii="Times New Roman"/>
          <w:b w:val="false"/>
          <w:i w:val="false"/>
          <w:color w:val="000000"/>
          <w:sz w:val="28"/>
        </w:rPr>
        <w:t>
      Помимо перечисленного, подозреваемым и обвиняемым разрешается  иметь при себе и хранить документы и записи, относящиеся к уголовному делу либо касающиеся вопросов реализации их прав и законных интересов, а также бланки почтовых отправлений, квитанции на сданные на хранение деньги, ценности, документы и другие предметы.</w:t>
      </w:r>
      <w:r>
        <w:br/>
      </w:r>
      <w:r>
        <w:rPr>
          <w:rFonts w:ascii="Times New Roman"/>
          <w:b w:val="false"/>
          <w:i w:val="false"/>
          <w:color w:val="000000"/>
          <w:sz w:val="28"/>
        </w:rPr>
        <w:t xml:space="preserve">
      Предметы и вещи, не предусмотренные настоящим Перечнем, являются запрещенными. </w:t>
      </w:r>
      <w:r>
        <w:br/>
      </w:r>
      <w:r>
        <w:rPr>
          <w:rFonts w:ascii="Times New Roman"/>
          <w:b w:val="false"/>
          <w:i w:val="false"/>
          <w:color w:val="000000"/>
          <w:sz w:val="28"/>
        </w:rPr>
        <w:t>
 </w:t>
      </w:r>
    </w:p>
    <w:bookmarkEnd w:id="57"/>
    <w:p>
      <w:pPr>
        <w:spacing w:after="0"/>
        <w:ind w:left="0"/>
        <w:jc w:val="both"/>
      </w:pPr>
      <w:r>
        <w:rPr>
          <w:rFonts w:ascii="Times New Roman"/>
          <w:b w:val="false"/>
          <w:i w:val="false"/>
          <w:color w:val="000000"/>
          <w:sz w:val="28"/>
        </w:rPr>
        <w:t xml:space="preserve">       Приложение N 7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p>
      <w:pPr>
        <w:spacing w:after="0"/>
        <w:ind w:left="0"/>
        <w:jc w:val="both"/>
      </w:pPr>
      <w:r>
        <w:rPr>
          <w:rFonts w:ascii="Times New Roman"/>
          <w:b/>
          <w:i w:val="false"/>
          <w:color w:val="000000"/>
          <w:sz w:val="28"/>
        </w:rPr>
        <w:t>                                    Акт</w:t>
      </w:r>
    </w:p>
    <w:p>
      <w:pPr>
        <w:spacing w:after="0"/>
        <w:ind w:left="0"/>
        <w:jc w:val="both"/>
      </w:pPr>
      <w:r>
        <w:rPr>
          <w:rFonts w:ascii="Times New Roman"/>
          <w:b w:val="false"/>
          <w:i w:val="false"/>
          <w:color w:val="000000"/>
          <w:sz w:val="28"/>
        </w:rPr>
        <w:t>Мы, нижеподписавшиеся, комиссия в составе _______________________________,</w:t>
      </w:r>
      <w:r>
        <w:br/>
      </w:r>
      <w:r>
        <w:rPr>
          <w:rFonts w:ascii="Times New Roman"/>
          <w:b w:val="false"/>
          <w:i w:val="false"/>
          <w:color w:val="000000"/>
          <w:sz w:val="28"/>
        </w:rPr>
        <w:t>
                               (должность, звание, фамилия, имя,отчество)</w:t>
      </w:r>
      <w:r>
        <w:br/>
      </w:r>
      <w:r>
        <w:rPr>
          <w:rFonts w:ascii="Times New Roman"/>
          <w:b w:val="false"/>
          <w:i w:val="false"/>
          <w:color w:val="000000"/>
          <w:sz w:val="28"/>
        </w:rPr>
        <w:t>
 </w:t>
      </w:r>
      <w:r>
        <w:br/>
      </w:r>
      <w:r>
        <w:rPr>
          <w:rFonts w:ascii="Times New Roman"/>
          <w:b w:val="false"/>
          <w:i w:val="false"/>
          <w:color w:val="000000"/>
          <w:sz w:val="28"/>
        </w:rPr>
        <w:t>
произвели изъятие (приняли на хранение) у подозреваемого, обвиняемого</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(фамилия, имя,отчество)</w:t>
      </w:r>
      <w:r>
        <w:br/>
      </w:r>
      <w:r>
        <w:rPr>
          <w:rFonts w:ascii="Times New Roman"/>
          <w:b w:val="false"/>
          <w:i w:val="false"/>
          <w:color w:val="000000"/>
          <w:sz w:val="28"/>
        </w:rPr>
        <w:t>
ценностей ________________________________________________________,денег</w:t>
      </w:r>
      <w:r>
        <w:br/>
      </w:r>
      <w:r>
        <w:rPr>
          <w:rFonts w:ascii="Times New Roman"/>
          <w:b w:val="false"/>
          <w:i w:val="false"/>
          <w:color w:val="000000"/>
          <w:sz w:val="28"/>
        </w:rPr>
        <w:t>
                             перечисляются</w:t>
      </w:r>
      <w:r>
        <w:br/>
      </w:r>
      <w:r>
        <w:rPr>
          <w:rFonts w:ascii="Times New Roman"/>
          <w:b w:val="false"/>
          <w:i w:val="false"/>
          <w:color w:val="000000"/>
          <w:sz w:val="28"/>
        </w:rPr>
        <w:t>
в сумме (_______)_______________________________________________________,</w:t>
      </w:r>
      <w:r>
        <w:br/>
      </w:r>
      <w:r>
        <w:rPr>
          <w:rFonts w:ascii="Times New Roman"/>
          <w:b w:val="false"/>
          <w:i w:val="false"/>
          <w:color w:val="000000"/>
          <w:sz w:val="28"/>
        </w:rPr>
        <w:t>
                                прописью</w:t>
      </w:r>
      <w:r>
        <w:br/>
      </w:r>
      <w:r>
        <w:rPr>
          <w:rFonts w:ascii="Times New Roman"/>
          <w:b w:val="false"/>
          <w:i w:val="false"/>
          <w:color w:val="000000"/>
          <w:sz w:val="28"/>
        </w:rPr>
        <w:t>
предметов и продуктов питания __________________________________________,</w:t>
      </w:r>
      <w:r>
        <w:br/>
      </w:r>
      <w:r>
        <w:rPr>
          <w:rFonts w:ascii="Times New Roman"/>
          <w:b w:val="false"/>
          <w:i w:val="false"/>
          <w:color w:val="000000"/>
          <w:sz w:val="28"/>
        </w:rPr>
        <w:t>
                                       перечисляются</w:t>
      </w:r>
    </w:p>
    <w:p>
      <w:pPr>
        <w:spacing w:after="0"/>
        <w:ind w:left="0"/>
        <w:jc w:val="both"/>
      </w:pPr>
      <w:r>
        <w:rPr>
          <w:rFonts w:ascii="Times New Roman"/>
          <w:b w:val="false"/>
          <w:i w:val="false"/>
          <w:color w:val="000000"/>
          <w:sz w:val="28"/>
        </w:rPr>
        <w:t>в соответствии со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 порядке и</w:t>
      </w:r>
      <w:r>
        <w:br/>
      </w:r>
      <w:r>
        <w:rPr>
          <w:rFonts w:ascii="Times New Roman"/>
          <w:b w:val="false"/>
          <w:i w:val="false"/>
          <w:color w:val="000000"/>
          <w:sz w:val="28"/>
        </w:rPr>
        <w:t>
условиях содержания под стражей подозреваемых и обвиняемых в совершении</w:t>
      </w:r>
      <w:r>
        <w:br/>
      </w:r>
      <w:r>
        <w:rPr>
          <w:rFonts w:ascii="Times New Roman"/>
          <w:b w:val="false"/>
          <w:i w:val="false"/>
          <w:color w:val="000000"/>
          <w:sz w:val="28"/>
        </w:rPr>
        <w:t>
преступлений".</w:t>
      </w:r>
    </w:p>
    <w:p>
      <w:pPr>
        <w:spacing w:after="0"/>
        <w:ind w:left="0"/>
        <w:jc w:val="both"/>
      </w:pPr>
      <w:r>
        <w:rPr>
          <w:rFonts w:ascii="Times New Roman"/>
          <w:b w:val="false"/>
          <w:i w:val="false"/>
          <w:color w:val="000000"/>
          <w:sz w:val="28"/>
        </w:rPr>
        <w:t>Всего передано: ___________ наименований ценностей, ____________ денег,</w:t>
      </w:r>
      <w:r>
        <w:br/>
      </w:r>
      <w:r>
        <w:rPr>
          <w:rFonts w:ascii="Times New Roman"/>
          <w:b w:val="false"/>
          <w:i w:val="false"/>
          <w:color w:val="000000"/>
          <w:sz w:val="28"/>
        </w:rPr>
        <w:t>
               (количество)                            (сумма)</w:t>
      </w:r>
      <w:r>
        <w:br/>
      </w:r>
      <w:r>
        <w:rPr>
          <w:rFonts w:ascii="Times New Roman"/>
          <w:b w:val="false"/>
          <w:i w:val="false"/>
          <w:color w:val="000000"/>
          <w:sz w:val="28"/>
        </w:rPr>
        <w:t>
________________ наименований продуктов питания, предметов.</w:t>
      </w:r>
      <w:r>
        <w:br/>
      </w:r>
      <w:r>
        <w:rPr>
          <w:rFonts w:ascii="Times New Roman"/>
          <w:b w:val="false"/>
          <w:i w:val="false"/>
          <w:color w:val="000000"/>
          <w:sz w:val="28"/>
        </w:rPr>
        <w:t>
(количество)</w:t>
      </w:r>
    </w:p>
    <w:p>
      <w:pPr>
        <w:spacing w:after="0"/>
        <w:ind w:left="0"/>
        <w:jc w:val="both"/>
      </w:pPr>
      <w:r>
        <w:rPr>
          <w:rFonts w:ascii="Times New Roman"/>
          <w:b w:val="false"/>
          <w:i w:val="false"/>
          <w:color w:val="000000"/>
          <w:sz w:val="28"/>
        </w:rPr>
        <w:t>передал: ______________(фамилия, имя, отчество, роспись)</w:t>
      </w:r>
      <w:r>
        <w:br/>
      </w:r>
      <w:r>
        <w:rPr>
          <w:rFonts w:ascii="Times New Roman"/>
          <w:b w:val="false"/>
          <w:i w:val="false"/>
          <w:color w:val="000000"/>
          <w:sz w:val="28"/>
        </w:rPr>
        <w:t>
Принял: ______________ (фамилия, имя, отчество, роспись)</w:t>
      </w:r>
      <w:r>
        <w:br/>
      </w:r>
      <w:r>
        <w:rPr>
          <w:rFonts w:ascii="Times New Roman"/>
          <w:b w:val="false"/>
          <w:i w:val="false"/>
          <w:color w:val="000000"/>
          <w:sz w:val="28"/>
        </w:rPr>
        <w:t>
Присутствовал:_________(фамилия, имя, отчество, роспись)</w:t>
      </w:r>
    </w:p>
    <w:bookmarkStart w:name="z30" w:id="58"/>
    <w:p>
      <w:pPr>
        <w:spacing w:after="0"/>
        <w:ind w:left="0"/>
        <w:jc w:val="both"/>
      </w:pPr>
      <w:r>
        <w:rPr>
          <w:rFonts w:ascii="Times New Roman"/>
          <w:b w:val="false"/>
          <w:i w:val="false"/>
          <w:color w:val="000000"/>
          <w:sz w:val="28"/>
        </w:rPr>
        <w:t>"___"_____________200__г.</w:t>
      </w:r>
      <w:r>
        <w:br/>
      </w:r>
      <w:r>
        <w:rPr>
          <w:rFonts w:ascii="Times New Roman"/>
          <w:b w:val="false"/>
          <w:i w:val="false"/>
          <w:color w:val="000000"/>
          <w:sz w:val="28"/>
        </w:rPr>
        <w:t>
 </w:t>
      </w:r>
    </w:p>
    <w:bookmarkEnd w:id="58"/>
    <w:p>
      <w:pPr>
        <w:spacing w:after="0"/>
        <w:ind w:left="0"/>
        <w:jc w:val="both"/>
      </w:pPr>
      <w:r>
        <w:rPr>
          <w:rFonts w:ascii="Times New Roman"/>
          <w:b w:val="false"/>
          <w:i w:val="false"/>
          <w:color w:val="000000"/>
          <w:sz w:val="28"/>
        </w:rPr>
        <w:t xml:space="preserve">             Приложение N 8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 лицевом счету имеется      Камера N ____ N квит.____________</w:t>
      </w:r>
      <w:r>
        <w:br/>
      </w:r>
      <w:r>
        <w:rPr>
          <w:rFonts w:ascii="Times New Roman"/>
          <w:b w:val="false"/>
          <w:i w:val="false"/>
          <w:color w:val="000000"/>
          <w:sz w:val="28"/>
        </w:rPr>
        <w:t>
Тенге ________ т.______       _______________ 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Бухгалтер_______________      __________________________________</w:t>
      </w:r>
      <w:r>
        <w:br/>
      </w:r>
      <w:r>
        <w:rPr>
          <w:rFonts w:ascii="Times New Roman"/>
          <w:b w:val="false"/>
          <w:i w:val="false"/>
          <w:color w:val="000000"/>
          <w:sz w:val="28"/>
        </w:rPr>
        <w:t>
                                  подозреваемого, обвиняемого)</w:t>
      </w:r>
    </w:p>
    <w:p>
      <w:pPr>
        <w:spacing w:after="0"/>
        <w:ind w:left="0"/>
        <w:jc w:val="both"/>
      </w:pPr>
      <w:r>
        <w:rPr>
          <w:rFonts w:ascii="Times New Roman"/>
          <w:b w:val="false"/>
          <w:i w:val="false"/>
          <w:color w:val="000000"/>
          <w:sz w:val="28"/>
        </w:rPr>
        <w:t>"_____"____________ г.</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      Прошу приобрести нижеследующие продукты питания и предметы первой</w:t>
      </w:r>
      <w:r>
        <w:br/>
      </w:r>
      <w:r>
        <w:rPr>
          <w:rFonts w:ascii="Times New Roman"/>
          <w:b w:val="false"/>
          <w:i w:val="false"/>
          <w:color w:val="000000"/>
          <w:sz w:val="28"/>
        </w:rPr>
        <w:t>
необходимости:</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N |  Наименование     | Сколько     | Отпущено    |  Стоимость</w:t>
      </w:r>
      <w:r>
        <w:br/>
      </w:r>
      <w:r>
        <w:rPr>
          <w:rFonts w:ascii="Times New Roman"/>
          <w:b w:val="false"/>
          <w:i w:val="false"/>
          <w:color w:val="000000"/>
          <w:sz w:val="28"/>
        </w:rPr>
        <w:t>
п/п|  продуктов или    | требуется   | кол-во      |  (тенге)</w:t>
      </w:r>
      <w:r>
        <w:br/>
      </w:r>
      <w:r>
        <w:rPr>
          <w:rFonts w:ascii="Times New Roman"/>
          <w:b w:val="false"/>
          <w:i w:val="false"/>
          <w:color w:val="000000"/>
          <w:sz w:val="28"/>
        </w:rPr>
        <w:t>
   |  предметов        | приобрести  | (вес)       |</w:t>
      </w:r>
      <w:r>
        <w:br/>
      </w:r>
      <w:r>
        <w:rPr>
          <w:rFonts w:ascii="Times New Roman"/>
          <w:b w:val="false"/>
          <w:i w:val="false"/>
          <w:color w:val="000000"/>
          <w:sz w:val="28"/>
        </w:rPr>
        <w:t>
--------------------------------------------------------------------------</w:t>
      </w:r>
      <w:r>
        <w:br/>
      </w:r>
      <w:r>
        <w:rPr>
          <w:rFonts w:ascii="Times New Roman"/>
          <w:b w:val="false"/>
          <w:i w:val="false"/>
          <w:color w:val="000000"/>
          <w:sz w:val="28"/>
        </w:rPr>
        <w:t>
1 |         2         |      3      |      4      |         5</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Итого:</w:t>
      </w:r>
      <w:r>
        <w:br/>
      </w:r>
      <w:r>
        <w:rPr>
          <w:rFonts w:ascii="Times New Roman"/>
          <w:b w:val="false"/>
          <w:i w:val="false"/>
          <w:color w:val="000000"/>
          <w:sz w:val="28"/>
        </w:rPr>
        <w:t>
 </w:t>
      </w:r>
      <w:r>
        <w:br/>
      </w:r>
      <w:r>
        <w:rPr>
          <w:rFonts w:ascii="Times New Roman"/>
          <w:b w:val="false"/>
          <w:i w:val="false"/>
          <w:color w:val="000000"/>
          <w:sz w:val="28"/>
        </w:rPr>
        <w:t>
Примечание: Подозреваемый, обвиняемый  заполняет графы 2 и 3.</w:t>
      </w:r>
      <w:r>
        <w:br/>
      </w:r>
      <w:r>
        <w:rPr>
          <w:rFonts w:ascii="Times New Roman"/>
          <w:b w:val="false"/>
          <w:i w:val="false"/>
          <w:color w:val="000000"/>
          <w:sz w:val="28"/>
        </w:rPr>
        <w:t>
 </w:t>
      </w:r>
      <w:r>
        <w:br/>
      </w:r>
      <w:r>
        <w:rPr>
          <w:rFonts w:ascii="Times New Roman"/>
          <w:b w:val="false"/>
          <w:i w:val="false"/>
          <w:color w:val="000000"/>
          <w:sz w:val="28"/>
        </w:rPr>
        <w:t>
Подпись подозреваемого или обвиняемого ______________________________</w:t>
      </w:r>
      <w:r>
        <w:br/>
      </w:r>
      <w:r>
        <w:rPr>
          <w:rFonts w:ascii="Times New Roman"/>
          <w:b w:val="false"/>
          <w:i w:val="false"/>
          <w:color w:val="000000"/>
          <w:sz w:val="28"/>
        </w:rPr>
        <w:t>
Расписка в получении</w:t>
      </w:r>
      <w:r>
        <w:br/>
      </w:r>
      <w:r>
        <w:rPr>
          <w:rFonts w:ascii="Times New Roman"/>
          <w:b w:val="false"/>
          <w:i w:val="false"/>
          <w:color w:val="000000"/>
          <w:sz w:val="28"/>
        </w:rPr>
        <w:t>
Продукты и предметы первой необходимости на сумму__________________получил</w:t>
      </w:r>
      <w:r>
        <w:br/>
      </w:r>
      <w:r>
        <w:rPr>
          <w:rFonts w:ascii="Times New Roman"/>
          <w:b w:val="false"/>
          <w:i w:val="false"/>
          <w:color w:val="000000"/>
          <w:sz w:val="28"/>
        </w:rPr>
        <w:t>
                                                     (прописью)</w:t>
      </w:r>
    </w:p>
    <w:p>
      <w:pPr>
        <w:spacing w:after="0"/>
        <w:ind w:left="0"/>
        <w:jc w:val="both"/>
      </w:pPr>
      <w:r>
        <w:rPr>
          <w:rFonts w:ascii="Times New Roman"/>
          <w:b w:val="false"/>
          <w:i w:val="false"/>
          <w:color w:val="000000"/>
          <w:sz w:val="28"/>
        </w:rPr>
        <w:t>Эту сумму прошу списать с моего лицевого счета ___________________________</w:t>
      </w:r>
      <w:r>
        <w:br/>
      </w:r>
      <w:r>
        <w:rPr>
          <w:rFonts w:ascii="Times New Roman"/>
          <w:b w:val="false"/>
          <w:i w:val="false"/>
          <w:color w:val="000000"/>
          <w:sz w:val="28"/>
        </w:rPr>
        <w:t>
                                   (подпись подозреваемого или обвиняемого)</w:t>
      </w:r>
    </w:p>
    <w:p>
      <w:pPr>
        <w:spacing w:after="0"/>
        <w:ind w:left="0"/>
        <w:jc w:val="both"/>
      </w:pPr>
      <w:r>
        <w:rPr>
          <w:rFonts w:ascii="Times New Roman"/>
          <w:b w:val="false"/>
          <w:i w:val="false"/>
          <w:color w:val="000000"/>
          <w:sz w:val="28"/>
        </w:rPr>
        <w:t>"___"_____________ г.</w:t>
      </w:r>
    </w:p>
    <w:bookmarkStart w:name="z31" w:id="59"/>
    <w:p>
      <w:pPr>
        <w:spacing w:after="0"/>
        <w:ind w:left="0"/>
        <w:jc w:val="both"/>
      </w:pPr>
      <w:r>
        <w:rPr>
          <w:rFonts w:ascii="Times New Roman"/>
          <w:b w:val="false"/>
          <w:i w:val="false"/>
          <w:color w:val="000000"/>
          <w:sz w:val="28"/>
        </w:rPr>
        <w:t xml:space="preserve">
      Приложение N 9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bookmarkEnd w:id="59"/>
    <w:p>
      <w:pPr>
        <w:spacing w:after="0"/>
        <w:ind w:left="0"/>
        <w:jc w:val="left"/>
      </w:pPr>
      <w:r>
        <w:rPr>
          <w:rFonts w:ascii="Times New Roman"/>
          <w:b/>
          <w:i w:val="false"/>
          <w:color w:val="000000"/>
        </w:rPr>
        <w:t xml:space="preserve"> Перечень</w:t>
      </w:r>
      <w:r>
        <w:br/>
      </w:r>
      <w:r>
        <w:rPr>
          <w:rFonts w:ascii="Times New Roman"/>
          <w:b/>
          <w:i w:val="false"/>
          <w:color w:val="000000"/>
        </w:rPr>
        <w:t>
мебели и инвентаря комнаты приема передач</w:t>
      </w:r>
    </w:p>
    <w:bookmarkStart w:name="z32" w:id="60"/>
    <w:p>
      <w:pPr>
        <w:spacing w:after="0"/>
        <w:ind w:left="0"/>
        <w:jc w:val="both"/>
      </w:pPr>
      <w:r>
        <w:rPr>
          <w:rFonts w:ascii="Times New Roman"/>
          <w:b w:val="false"/>
          <w:i w:val="false"/>
          <w:color w:val="000000"/>
          <w:sz w:val="28"/>
        </w:rPr>
        <w:t>1. Стол для проверки передач.</w:t>
      </w:r>
      <w:r>
        <w:br/>
      </w:r>
      <w:r>
        <w:rPr>
          <w:rFonts w:ascii="Times New Roman"/>
          <w:b w:val="false"/>
          <w:i w:val="false"/>
          <w:color w:val="000000"/>
          <w:sz w:val="28"/>
        </w:rPr>
        <w:t>
2. Полки для раскладки передач.</w:t>
      </w:r>
      <w:r>
        <w:br/>
      </w:r>
      <w:r>
        <w:rPr>
          <w:rFonts w:ascii="Times New Roman"/>
          <w:b w:val="false"/>
          <w:i w:val="false"/>
          <w:color w:val="000000"/>
          <w:sz w:val="28"/>
        </w:rPr>
        <w:t>
3. Тара: корзины, сумки для доставки передач в камеры.</w:t>
      </w:r>
      <w:r>
        <w:br/>
      </w:r>
      <w:r>
        <w:rPr>
          <w:rFonts w:ascii="Times New Roman"/>
          <w:b w:val="false"/>
          <w:i w:val="false"/>
          <w:color w:val="000000"/>
          <w:sz w:val="28"/>
        </w:rPr>
        <w:t>
4. Холодильник.</w:t>
      </w:r>
      <w:r>
        <w:br/>
      </w:r>
      <w:r>
        <w:rPr>
          <w:rFonts w:ascii="Times New Roman"/>
          <w:b w:val="false"/>
          <w:i w:val="false"/>
          <w:color w:val="000000"/>
          <w:sz w:val="28"/>
        </w:rPr>
        <w:t>
5. Необходимое количество ножей, ложек, посуды и тому подобное.</w:t>
      </w:r>
      <w:r>
        <w:br/>
      </w:r>
      <w:r>
        <w:rPr>
          <w:rFonts w:ascii="Times New Roman"/>
          <w:b w:val="false"/>
          <w:i w:val="false"/>
          <w:color w:val="000000"/>
          <w:sz w:val="28"/>
        </w:rPr>
        <w:t>
6. Умывальник, зеркало, мыло, полотенце.</w:t>
      </w:r>
      <w:r>
        <w:br/>
      </w:r>
      <w:r>
        <w:rPr>
          <w:rFonts w:ascii="Times New Roman"/>
          <w:b w:val="false"/>
          <w:i w:val="false"/>
          <w:color w:val="000000"/>
          <w:sz w:val="28"/>
        </w:rPr>
        <w:t>
7. Весы, набор гирь.</w:t>
      </w:r>
      <w:r>
        <w:br/>
      </w:r>
      <w:r>
        <w:rPr>
          <w:rFonts w:ascii="Times New Roman"/>
          <w:b w:val="false"/>
          <w:i w:val="false"/>
          <w:color w:val="000000"/>
          <w:sz w:val="28"/>
        </w:rPr>
        <w:t>
8. Белые халаты и головные уборы для контролеров.</w:t>
      </w:r>
      <w:r>
        <w:br/>
      </w:r>
      <w:r>
        <w:rPr>
          <w:rFonts w:ascii="Times New Roman"/>
          <w:b w:val="false"/>
          <w:i w:val="false"/>
          <w:color w:val="000000"/>
          <w:sz w:val="28"/>
        </w:rPr>
        <w:t>
 </w:t>
      </w:r>
      <w:r>
        <w:br/>
      </w:r>
      <w:r>
        <w:rPr>
          <w:rFonts w:ascii="Times New Roman"/>
          <w:b w:val="false"/>
          <w:i w:val="false"/>
          <w:color w:val="000000"/>
          <w:sz w:val="28"/>
        </w:rPr>
        <w:t>
 </w:t>
      </w:r>
    </w:p>
    <w:bookmarkEnd w:id="60"/>
    <w:p>
      <w:pPr>
        <w:spacing w:after="0"/>
        <w:ind w:left="0"/>
        <w:jc w:val="both"/>
      </w:pPr>
      <w:r>
        <w:rPr>
          <w:rFonts w:ascii="Times New Roman"/>
          <w:b w:val="false"/>
          <w:i w:val="false"/>
          <w:color w:val="000000"/>
          <w:sz w:val="28"/>
        </w:rPr>
        <w:t xml:space="preserve">                      Приложение N 10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p>
      <w:pPr>
        <w:spacing w:after="0"/>
        <w:ind w:left="0"/>
        <w:jc w:val="both"/>
      </w:pPr>
      <w:r>
        <w:rPr>
          <w:rFonts w:ascii="Times New Roman"/>
          <w:b/>
          <w:i w:val="false"/>
          <w:color w:val="000000"/>
          <w:sz w:val="28"/>
        </w:rPr>
        <w:t>                               Заявление</w:t>
      </w:r>
    </w:p>
    <w:p>
      <w:pPr>
        <w:spacing w:after="0"/>
        <w:ind w:left="0"/>
        <w:jc w:val="both"/>
      </w:pPr>
      <w:r>
        <w:rPr>
          <w:rFonts w:ascii="Times New Roman"/>
          <w:b w:val="false"/>
          <w:i w:val="false"/>
          <w:color w:val="000000"/>
          <w:sz w:val="28"/>
        </w:rPr>
        <w:t>От гр. 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проживающего _____________________________________________________________</w:t>
      </w:r>
      <w:r>
        <w:br/>
      </w:r>
      <w:r>
        <w:rPr>
          <w:rFonts w:ascii="Times New Roman"/>
          <w:b w:val="false"/>
          <w:i w:val="false"/>
          <w:color w:val="000000"/>
          <w:sz w:val="28"/>
        </w:rPr>
        <w:t>
                           (адрес местожительства)</w:t>
      </w:r>
      <w:r>
        <w:br/>
      </w:r>
      <w:r>
        <w:rPr>
          <w:rFonts w:ascii="Times New Roman"/>
          <w:b w:val="false"/>
          <w:i w:val="false"/>
          <w:color w:val="000000"/>
          <w:sz w:val="28"/>
        </w:rPr>
        <w:t>
Прошу принять передачу для подозреваемого, обвиняемого____________________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(год рождения)</w:t>
      </w:r>
    </w:p>
    <w:p>
      <w:pPr>
        <w:spacing w:after="0"/>
        <w:ind w:left="0"/>
        <w:jc w:val="both"/>
      </w:pPr>
      <w:r>
        <w:rPr>
          <w:rFonts w:ascii="Times New Roman"/>
          <w:b w:val="false"/>
          <w:i w:val="false"/>
          <w:color w:val="000000"/>
          <w:sz w:val="28"/>
        </w:rPr>
        <w:t>Опись продуктов (предметов) передачи:</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N |  Наименование продуктов   | Вес (кг, г) | Кол-во   |  Примечание</w:t>
      </w:r>
      <w:r>
        <w:br/>
      </w:r>
      <w:r>
        <w:rPr>
          <w:rFonts w:ascii="Times New Roman"/>
          <w:b w:val="false"/>
          <w:i w:val="false"/>
          <w:color w:val="000000"/>
          <w:sz w:val="28"/>
        </w:rPr>
        <w:t>
п/п|  или вещей                |             |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заявителя _____________________</w:t>
      </w:r>
      <w:r>
        <w:br/>
      </w:r>
      <w:r>
        <w:rPr>
          <w:rFonts w:ascii="Times New Roman"/>
          <w:b w:val="false"/>
          <w:i w:val="false"/>
          <w:color w:val="000000"/>
          <w:sz w:val="28"/>
        </w:rPr>
        <w:t>
                           "___"_____________ г.</w:t>
      </w:r>
    </w:p>
    <w:p>
      <w:pPr>
        <w:spacing w:after="0"/>
        <w:ind w:left="0"/>
        <w:jc w:val="both"/>
      </w:pPr>
      <w:r>
        <w:rPr>
          <w:rFonts w:ascii="Times New Roman"/>
          <w:b w:val="false"/>
          <w:i w:val="false"/>
          <w:color w:val="000000"/>
          <w:sz w:val="28"/>
        </w:rPr>
        <w:t>Передачу принял_________________________________________________________</w:t>
      </w:r>
      <w:r>
        <w:br/>
      </w:r>
      <w:r>
        <w:rPr>
          <w:rFonts w:ascii="Times New Roman"/>
          <w:b w:val="false"/>
          <w:i w:val="false"/>
          <w:color w:val="000000"/>
          <w:sz w:val="28"/>
        </w:rPr>
        <w:t>
                      (подпись сотрудника, принявшего передачу)</w:t>
      </w:r>
    </w:p>
    <w:p>
      <w:pPr>
        <w:spacing w:after="0"/>
        <w:ind w:left="0"/>
        <w:jc w:val="both"/>
      </w:pPr>
      <w:r>
        <w:rPr>
          <w:rFonts w:ascii="Times New Roman"/>
          <w:b w:val="false"/>
          <w:i w:val="false"/>
          <w:color w:val="000000"/>
          <w:sz w:val="28"/>
        </w:rPr>
        <w:t xml:space="preserve">Передачу получил________________________________________________________ </w:t>
      </w:r>
      <w:r>
        <w:br/>
      </w:r>
      <w:r>
        <w:rPr>
          <w:rFonts w:ascii="Times New Roman"/>
          <w:b w:val="false"/>
          <w:i w:val="false"/>
          <w:color w:val="000000"/>
          <w:sz w:val="28"/>
        </w:rPr>
        <w:t>
          (подпись подозреваемого или обвиняемого, получившего передачу)</w:t>
      </w:r>
    </w:p>
    <w:p>
      <w:pPr>
        <w:spacing w:after="0"/>
        <w:ind w:left="0"/>
        <w:jc w:val="both"/>
      </w:pPr>
      <w:r>
        <w:rPr>
          <w:rFonts w:ascii="Times New Roman"/>
          <w:b w:val="false"/>
          <w:i w:val="false"/>
          <w:color w:val="000000"/>
          <w:sz w:val="28"/>
        </w:rPr>
        <w:t>"___"_____________ г.</w:t>
      </w:r>
    </w:p>
    <w:bookmarkStart w:name="z33" w:id="61"/>
    <w:p>
      <w:pPr>
        <w:spacing w:after="0"/>
        <w:ind w:left="0"/>
        <w:jc w:val="both"/>
      </w:pPr>
      <w:r>
        <w:rPr>
          <w:rFonts w:ascii="Times New Roman"/>
          <w:b w:val="false"/>
          <w:i w:val="false"/>
          <w:color w:val="000000"/>
          <w:sz w:val="28"/>
        </w:rPr>
        <w:t xml:space="preserve">
      Приложение N 11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bookmarkEnd w:id="61"/>
    <w:p>
      <w:pPr>
        <w:spacing w:after="0"/>
        <w:ind w:left="0"/>
        <w:jc w:val="left"/>
      </w:pPr>
      <w:r>
        <w:rPr>
          <w:rFonts w:ascii="Times New Roman"/>
          <w:b/>
          <w:i w:val="false"/>
          <w:color w:val="000000"/>
        </w:rPr>
        <w:t xml:space="preserve"> Порядок</w:t>
      </w:r>
      <w:r>
        <w:br/>
      </w:r>
      <w:r>
        <w:rPr>
          <w:rFonts w:ascii="Times New Roman"/>
          <w:b/>
          <w:i w:val="false"/>
          <w:color w:val="000000"/>
        </w:rPr>
        <w:t xml:space="preserve">
досмотра продуктовых и вещевых передач и посылок </w:t>
      </w:r>
    </w:p>
    <w:p>
      <w:pPr>
        <w:spacing w:after="0"/>
        <w:ind w:left="0"/>
        <w:jc w:val="both"/>
      </w:pPr>
      <w:r>
        <w:rPr>
          <w:rFonts w:ascii="Times New Roman"/>
          <w:b w:val="false"/>
          <w:i w:val="false"/>
          <w:color w:val="000000"/>
          <w:sz w:val="28"/>
        </w:rPr>
        <w:t>1. Хлебные изделия (булки, батоны, буханки и тому подобное)</w:t>
      </w:r>
      <w:r>
        <w:br/>
      </w:r>
      <w:r>
        <w:rPr>
          <w:rFonts w:ascii="Times New Roman"/>
          <w:b w:val="false"/>
          <w:i w:val="false"/>
          <w:color w:val="000000"/>
          <w:sz w:val="28"/>
        </w:rPr>
        <w:t>
   разрезаются на две, три части.</w:t>
      </w:r>
      <w:r>
        <w:br/>
      </w:r>
      <w:r>
        <w:rPr>
          <w:rFonts w:ascii="Times New Roman"/>
          <w:b w:val="false"/>
          <w:i w:val="false"/>
          <w:color w:val="000000"/>
          <w:sz w:val="28"/>
        </w:rPr>
        <w:t>
2. Жидкие продукты переливаются в посуду следственного изолятора.</w:t>
      </w:r>
      <w:r>
        <w:br/>
      </w:r>
      <w:r>
        <w:rPr>
          <w:rFonts w:ascii="Times New Roman"/>
          <w:b w:val="false"/>
          <w:i w:val="false"/>
          <w:color w:val="000000"/>
          <w:sz w:val="28"/>
        </w:rPr>
        <w:t>
3. Консервы вскрываются и перекладываются в другую посуду.</w:t>
      </w:r>
      <w:r>
        <w:br/>
      </w:r>
      <w:r>
        <w:rPr>
          <w:rFonts w:ascii="Times New Roman"/>
          <w:b w:val="false"/>
          <w:i w:val="false"/>
          <w:color w:val="000000"/>
          <w:sz w:val="28"/>
        </w:rPr>
        <w:t>
4. Сельдь разрезается на две, три части.</w:t>
      </w:r>
      <w:r>
        <w:br/>
      </w:r>
      <w:r>
        <w:rPr>
          <w:rFonts w:ascii="Times New Roman"/>
          <w:b w:val="false"/>
          <w:i w:val="false"/>
          <w:color w:val="000000"/>
          <w:sz w:val="28"/>
        </w:rPr>
        <w:t>
5. Колбасные изделия разрезаются на несколько частей.</w:t>
      </w:r>
      <w:r>
        <w:br/>
      </w:r>
      <w:r>
        <w:rPr>
          <w:rFonts w:ascii="Times New Roman"/>
          <w:b w:val="false"/>
          <w:i w:val="false"/>
          <w:color w:val="000000"/>
          <w:sz w:val="28"/>
        </w:rPr>
        <w:t>
6. Сыпучие предметы (махорка, сахар) пересыпаются.</w:t>
      </w:r>
      <w:r>
        <w:br/>
      </w:r>
      <w:r>
        <w:rPr>
          <w:rFonts w:ascii="Times New Roman"/>
          <w:b w:val="false"/>
          <w:i w:val="false"/>
          <w:color w:val="000000"/>
          <w:sz w:val="28"/>
        </w:rPr>
        <w:t>
7. Конфеты принимаются без оберток.</w:t>
      </w:r>
      <w:r>
        <w:br/>
      </w:r>
      <w:r>
        <w:rPr>
          <w:rFonts w:ascii="Times New Roman"/>
          <w:b w:val="false"/>
          <w:i w:val="false"/>
          <w:color w:val="000000"/>
          <w:sz w:val="28"/>
        </w:rPr>
        <w:t>
8. Все другие продукты, которые могут быть использованы для сокрытия в них переписки и</w:t>
      </w:r>
      <w:r>
        <w:br/>
      </w:r>
      <w:r>
        <w:rPr>
          <w:rFonts w:ascii="Times New Roman"/>
          <w:b w:val="false"/>
          <w:i w:val="false"/>
          <w:color w:val="000000"/>
          <w:sz w:val="28"/>
        </w:rPr>
        <w:t>
   запрещенных предметов, должны проверяться в таком же порядке. Досмотр производится</w:t>
      </w:r>
      <w:r>
        <w:br/>
      </w:r>
      <w:r>
        <w:rPr>
          <w:rFonts w:ascii="Times New Roman"/>
          <w:b w:val="false"/>
          <w:i w:val="false"/>
          <w:color w:val="000000"/>
          <w:sz w:val="28"/>
        </w:rPr>
        <w:t>
   таким образом, чтобы продукты не теряли своего качества.</w:t>
      </w:r>
      <w:r>
        <w:br/>
      </w:r>
      <w:r>
        <w:rPr>
          <w:rFonts w:ascii="Times New Roman"/>
          <w:b w:val="false"/>
          <w:i w:val="false"/>
          <w:color w:val="000000"/>
          <w:sz w:val="28"/>
        </w:rPr>
        <w:t>
9. Вещи и предметы должны также тщательно проверяться.</w:t>
      </w:r>
      <w:r>
        <w:br/>
      </w:r>
      <w:r>
        <w:rPr>
          <w:rFonts w:ascii="Times New Roman"/>
          <w:b w:val="false"/>
          <w:i w:val="false"/>
          <w:color w:val="000000"/>
          <w:sz w:val="28"/>
        </w:rPr>
        <w:t>
   При необходимости используются поисковые приборы.</w:t>
      </w:r>
    </w:p>
    <w:bookmarkStart w:name="z34" w:id="62"/>
    <w:p>
      <w:pPr>
        <w:spacing w:after="0"/>
        <w:ind w:left="0"/>
        <w:jc w:val="both"/>
      </w:pPr>
      <w:r>
        <w:rPr>
          <w:rFonts w:ascii="Times New Roman"/>
          <w:b w:val="false"/>
          <w:i w:val="false"/>
          <w:color w:val="000000"/>
          <w:sz w:val="28"/>
        </w:rPr>
        <w:t xml:space="preserve">
      Приложение N 12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bookmarkEnd w:id="62"/>
    <w:p>
      <w:pPr>
        <w:spacing w:after="0"/>
        <w:ind w:left="0"/>
        <w:jc w:val="left"/>
      </w:pPr>
      <w:r>
        <w:rPr>
          <w:rFonts w:ascii="Times New Roman"/>
          <w:b/>
          <w:i w:val="false"/>
          <w:color w:val="000000"/>
        </w:rPr>
        <w:t xml:space="preserve"> Описание прогулочных дворов</w:t>
      </w:r>
    </w:p>
    <w:bookmarkStart w:name="z35" w:id="63"/>
    <w:p>
      <w:pPr>
        <w:spacing w:after="0"/>
        <w:ind w:left="0"/>
        <w:jc w:val="both"/>
      </w:pPr>
      <w:r>
        <w:rPr>
          <w:rFonts w:ascii="Times New Roman"/>
          <w:b w:val="false"/>
          <w:i w:val="false"/>
          <w:color w:val="000000"/>
          <w:sz w:val="28"/>
        </w:rPr>
        <w:t>      Прогулочные дворы следует располагать, как правило, на верхних этажах режимных корпусов. При невозможности они располагаются на режимном дворе и должны сообщаться с корпусами подземными или наземными переходами или примыкать к ним вплотную.</w:t>
      </w:r>
      <w:r>
        <w:br/>
      </w:r>
      <w:r>
        <w:rPr>
          <w:rFonts w:ascii="Times New Roman"/>
          <w:b w:val="false"/>
          <w:i w:val="false"/>
          <w:color w:val="000000"/>
          <w:sz w:val="28"/>
        </w:rPr>
        <w:t>
      На каждого арестованного, выводимого на прогулку, должно приходиться 2,5-3 метра квадратных (далее - м</w:t>
      </w:r>
      <w:r>
        <w:rPr>
          <w:rFonts w:ascii="Times New Roman"/>
          <w:b w:val="false"/>
          <w:i w:val="false"/>
          <w:color w:val="000000"/>
          <w:vertAlign w:val="superscript"/>
        </w:rPr>
        <w:t>2</w:t>
      </w:r>
      <w:r>
        <w:rPr>
          <w:rFonts w:ascii="Times New Roman"/>
          <w:b w:val="false"/>
          <w:i w:val="false"/>
          <w:color w:val="000000"/>
          <w:sz w:val="28"/>
        </w:rPr>
        <w:t>) прогулочного двора. Минимальный размер прогулочного двора - 12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По верху прогулочных дворов крепится металлическая рама, к которой приваривается металлическая решетка с ячейками не более 17х17 сантиметров над решеткой укрепляется металлическая сетка типа "Рабица" с ячейками не более 5х5 сантиметров.</w:t>
      </w:r>
      <w:r>
        <w:br/>
      </w:r>
      <w:r>
        <w:rPr>
          <w:rFonts w:ascii="Times New Roman"/>
          <w:b w:val="false"/>
          <w:i w:val="false"/>
          <w:color w:val="000000"/>
          <w:sz w:val="28"/>
        </w:rPr>
        <w:t>
      Двери прогулочных дворов оборудуются по типу камерных, но без форточек. В середине каждого прогулочного двора устанавливается скамейка, которая надежно крепится к полу. Над прогулочными дворами вдоль стен, противоположных от контролера, устраиваются облегченные навесы шириной до 1,2 метра для укрытия от атмосферных осадков.</w:t>
      </w:r>
      <w:r>
        <w:br/>
      </w:r>
      <w:r>
        <w:rPr>
          <w:rFonts w:ascii="Times New Roman"/>
          <w:b w:val="false"/>
          <w:i w:val="false"/>
          <w:color w:val="000000"/>
          <w:sz w:val="28"/>
        </w:rPr>
        <w:t>
      Из прогулочных дворов должен быть обеспечен сток воды.</w:t>
      </w:r>
      <w:r>
        <w:br/>
      </w:r>
      <w:r>
        <w:rPr>
          <w:rFonts w:ascii="Times New Roman"/>
          <w:b w:val="false"/>
          <w:i w:val="false"/>
          <w:color w:val="000000"/>
          <w:sz w:val="28"/>
        </w:rPr>
        <w:t>
      Прогулочные дворы для прогулки больных, женщин с детьми и беременных женщин разрешается засевать травой, а также высаживать цветы. Для детей устанавливаются песочницы.</w:t>
      </w:r>
      <w:r>
        <w:br/>
      </w:r>
      <w:r>
        <w:rPr>
          <w:rFonts w:ascii="Times New Roman"/>
          <w:b w:val="false"/>
          <w:i w:val="false"/>
          <w:color w:val="000000"/>
          <w:sz w:val="28"/>
        </w:rPr>
        <w:t>
      Над прогулочными дворами оборудуется помост для контролера с расчетом, чтобы все арестованные, находящиеся в прогулочных дворах, были под его постоянным наблюдением. На посту контролера устанавливаются извещатели охранно-тревожной сигнализации и аппараты или розетки для телефонной связи с дежурным.</w:t>
      </w:r>
      <w:r>
        <w:br/>
      </w:r>
      <w:r>
        <w:rPr>
          <w:rFonts w:ascii="Times New Roman"/>
          <w:b w:val="false"/>
          <w:i w:val="false"/>
          <w:color w:val="000000"/>
          <w:sz w:val="28"/>
        </w:rPr>
        <w:t>
 </w:t>
      </w:r>
    </w:p>
    <w:bookmarkEnd w:id="63"/>
    <w:p>
      <w:pPr>
        <w:spacing w:after="0"/>
        <w:ind w:left="0"/>
        <w:jc w:val="both"/>
      </w:pPr>
      <w:r>
        <w:rPr>
          <w:rFonts w:ascii="Times New Roman"/>
          <w:b w:val="false"/>
          <w:i w:val="false"/>
          <w:color w:val="000000"/>
          <w:sz w:val="28"/>
        </w:rPr>
        <w:t xml:space="preserve">       Приложение N 13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p>
      <w:pPr>
        <w:spacing w:after="0"/>
        <w:ind w:left="0"/>
        <w:jc w:val="left"/>
      </w:pPr>
      <w:r>
        <w:rPr>
          <w:rFonts w:ascii="Times New Roman"/>
          <w:b/>
          <w:i w:val="false"/>
          <w:color w:val="000000"/>
        </w:rPr>
        <w:t xml:space="preserve"> Оборудование комнат для проведения свиданий</w:t>
      </w:r>
    </w:p>
    <w:bookmarkStart w:name="z36" w:id="64"/>
    <w:p>
      <w:pPr>
        <w:spacing w:after="0"/>
        <w:ind w:left="0"/>
        <w:jc w:val="both"/>
      </w:pPr>
      <w:r>
        <w:rPr>
          <w:rFonts w:ascii="Times New Roman"/>
          <w:b w:val="false"/>
          <w:i w:val="false"/>
          <w:color w:val="000000"/>
          <w:sz w:val="28"/>
        </w:rPr>
        <w:t>      В комнате для проведения устанавливаются кабины с переговорным устройством.</w:t>
      </w:r>
      <w:r>
        <w:br/>
      </w:r>
      <w:r>
        <w:rPr>
          <w:rFonts w:ascii="Times New Roman"/>
          <w:b w:val="false"/>
          <w:i w:val="false"/>
          <w:color w:val="000000"/>
          <w:sz w:val="28"/>
        </w:rPr>
        <w:t>
      Каждая кабина устраивается шириной 80 сантиметров (далее - см) и длиной 1 метр из металлического каркаса, щитовых элементов, столика и откидных сидений. На случай прибытия на свидание двух родственников с детьми 2-3 кабины выполняются шириной 140 см. Все кабины разделяются между собой от пола до потолка перегородками. Каркас кабины и откидные сиденья свариваются из угловой и листовой стали, столики изготавливаются из древесноволокнистой плиты. Перегородки между кабинами на высоту 80 см выполняются из прочных досок с облицовкой их пластиком, а выше они выполняются из органичного стекла. В перегородках между родственниками и заключенными допускается установка декоративной металлической решетки с остеклением ее с двух сторон. Кабины для посетителей оборудуются облегченными дверями без запоров.</w:t>
      </w:r>
      <w:r>
        <w:br/>
      </w:r>
      <w:r>
        <w:rPr>
          <w:rFonts w:ascii="Times New Roman"/>
          <w:b w:val="false"/>
          <w:i w:val="false"/>
          <w:color w:val="000000"/>
          <w:sz w:val="28"/>
        </w:rPr>
        <w:t>
      В торце блока кабин оборудуется место контролера с устройством для прослушивания, предупреждения и прерывания разговоров. При количестве кабин более 10 рабочее место контролера оборудуется в середине блока кабин за прочной металлической решеткой. Площадь рабочего места контролера должна быть не менее 4 квадратных метров.</w:t>
      </w:r>
      <w:r>
        <w:br/>
      </w:r>
      <w:r>
        <w:rPr>
          <w:rFonts w:ascii="Times New Roman"/>
          <w:b w:val="false"/>
          <w:i w:val="false"/>
          <w:color w:val="000000"/>
          <w:sz w:val="28"/>
        </w:rPr>
        <w:t>
      Комнаты краткосрочных свиданий обеспечиваются занавесками по количеству окон, графином с водой и стаканами (для посетителей), настенными часами и извещателем охранно-тревожной сигнализации у стола контролера.</w:t>
      </w:r>
      <w:r>
        <w:br/>
      </w:r>
      <w:r>
        <w:rPr>
          <w:rFonts w:ascii="Times New Roman"/>
          <w:b w:val="false"/>
          <w:i w:val="false"/>
          <w:color w:val="000000"/>
          <w:sz w:val="28"/>
        </w:rPr>
        <w:t>
 </w:t>
      </w:r>
    </w:p>
    <w:bookmarkEnd w:id="64"/>
    <w:p>
      <w:pPr>
        <w:spacing w:after="0"/>
        <w:ind w:left="0"/>
        <w:jc w:val="both"/>
      </w:pPr>
      <w:r>
        <w:rPr>
          <w:rFonts w:ascii="Times New Roman"/>
          <w:b w:val="false"/>
          <w:i w:val="false"/>
          <w:color w:val="000000"/>
          <w:sz w:val="28"/>
        </w:rPr>
        <w:t xml:space="preserve">       Приложение N 14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p>
      <w:pPr>
        <w:spacing w:after="0"/>
        <w:ind w:left="0"/>
        <w:jc w:val="both"/>
      </w:pPr>
      <w:r>
        <w:rPr>
          <w:rFonts w:ascii="Times New Roman"/>
          <w:b/>
          <w:i w:val="false"/>
          <w:color w:val="000000"/>
          <w:sz w:val="28"/>
        </w:rPr>
        <w:t>                            Постановление</w:t>
      </w:r>
      <w:r>
        <w:br/>
      </w:r>
      <w:r>
        <w:rPr>
          <w:rFonts w:ascii="Times New Roman"/>
          <w:b w:val="false"/>
          <w:i w:val="false"/>
          <w:color w:val="000000"/>
          <w:sz w:val="28"/>
        </w:rPr>
        <w:t>
</w:t>
      </w:r>
      <w:r>
        <w:rPr>
          <w:rFonts w:ascii="Times New Roman"/>
          <w:b/>
          <w:i w:val="false"/>
          <w:color w:val="000000"/>
          <w:sz w:val="28"/>
        </w:rPr>
        <w:t>        о водворении подозреваемого или обвиняемого в карцер</w:t>
      </w:r>
    </w:p>
    <w:p>
      <w:pPr>
        <w:spacing w:after="0"/>
        <w:ind w:left="0"/>
        <w:jc w:val="both"/>
      </w:pPr>
      <w:r>
        <w:rPr>
          <w:rFonts w:ascii="Times New Roman"/>
          <w:b w:val="false"/>
          <w:i w:val="false"/>
          <w:color w:val="000000"/>
          <w:sz w:val="28"/>
        </w:rPr>
        <w:t>Подозреваемый или обвиняемый _____________________________________________</w:t>
      </w:r>
      <w:r>
        <w:br/>
      </w:r>
      <w:r>
        <w:rPr>
          <w:rFonts w:ascii="Times New Roman"/>
          <w:b w:val="false"/>
          <w:i w:val="false"/>
          <w:color w:val="000000"/>
          <w:sz w:val="28"/>
        </w:rPr>
        <w:t>
                                 (фамилия, имя, отчество, год рождения)</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допустил нарушение режима ________________________________________________</w:t>
      </w:r>
      <w:r>
        <w:br/>
      </w:r>
      <w:r>
        <w:rPr>
          <w:rFonts w:ascii="Times New Roman"/>
          <w:b w:val="false"/>
          <w:i w:val="false"/>
          <w:color w:val="000000"/>
          <w:sz w:val="28"/>
        </w:rPr>
        <w:t>
                                  (время, обстоятельства и характер __________________________________________________________________________</w:t>
      </w:r>
      <w:r>
        <w:br/>
      </w:r>
      <w:r>
        <w:rPr>
          <w:rFonts w:ascii="Times New Roman"/>
          <w:b w:val="false"/>
          <w:i w:val="false"/>
          <w:color w:val="000000"/>
          <w:sz w:val="28"/>
        </w:rPr>
        <w:t>
                      допущенного нарушения)</w:t>
      </w:r>
    </w:p>
    <w:p>
      <w:pPr>
        <w:spacing w:after="0"/>
        <w:ind w:left="0"/>
        <w:jc w:val="both"/>
      </w:pPr>
      <w:r>
        <w:rPr>
          <w:rFonts w:ascii="Times New Roman"/>
          <w:b w:val="false"/>
          <w:i w:val="false"/>
          <w:color w:val="000000"/>
          <w:sz w:val="28"/>
        </w:rPr>
        <w:t>Руководствуясь </w:t>
      </w:r>
      <w:r>
        <w:rPr>
          <w:rFonts w:ascii="Times New Roman"/>
          <w:b w:val="false"/>
          <w:i w:val="false"/>
          <w:color w:val="000000"/>
          <w:sz w:val="28"/>
        </w:rPr>
        <w:t>статьей 39</w:t>
      </w:r>
      <w:r>
        <w:rPr>
          <w:rFonts w:ascii="Times New Roman"/>
          <w:b w:val="false"/>
          <w:i w:val="false"/>
          <w:color w:val="000000"/>
          <w:sz w:val="28"/>
        </w:rPr>
        <w:t xml:space="preserve"> Закона о порядке и условиях содержания под</w:t>
      </w:r>
      <w:r>
        <w:br/>
      </w:r>
      <w:r>
        <w:rPr>
          <w:rFonts w:ascii="Times New Roman"/>
          <w:b w:val="false"/>
          <w:i w:val="false"/>
          <w:color w:val="000000"/>
          <w:sz w:val="28"/>
        </w:rPr>
        <w:t>
стражей подозреваемых и обвиняемых в совершении преступлений.</w:t>
      </w:r>
    </w:p>
    <w:p>
      <w:pPr>
        <w:spacing w:after="0"/>
        <w:ind w:left="0"/>
        <w:jc w:val="both"/>
      </w:pPr>
      <w:r>
        <w:rPr>
          <w:rFonts w:ascii="Times New Roman"/>
          <w:b w:val="false"/>
          <w:i w:val="false"/>
          <w:color w:val="000000"/>
          <w:sz w:val="28"/>
        </w:rPr>
        <w:t>                             Постановил:</w:t>
      </w:r>
    </w:p>
    <w:p>
      <w:pPr>
        <w:spacing w:after="0"/>
        <w:ind w:left="0"/>
        <w:jc w:val="both"/>
      </w:pPr>
      <w:r>
        <w:rPr>
          <w:rFonts w:ascii="Times New Roman"/>
          <w:b w:val="false"/>
          <w:i w:val="false"/>
          <w:color w:val="000000"/>
          <w:sz w:val="28"/>
        </w:rPr>
        <w:t>подозреваемого или обвиняемого ___________________________________________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за злостное нарушение режима водворить в карцер на _______суток.</w:t>
      </w:r>
      <w:r>
        <w:br/>
      </w:r>
      <w:r>
        <w:rPr>
          <w:rFonts w:ascii="Times New Roman"/>
          <w:b w:val="false"/>
          <w:i w:val="false"/>
          <w:color w:val="000000"/>
          <w:sz w:val="28"/>
        </w:rPr>
        <w:t xml:space="preserve">
Начальник следственного изолятора N ______________________________________ </w:t>
      </w:r>
      <w:r>
        <w:br/>
      </w:r>
      <w:r>
        <w:rPr>
          <w:rFonts w:ascii="Times New Roman"/>
          <w:b w:val="false"/>
          <w:i w:val="false"/>
          <w:color w:val="000000"/>
          <w:sz w:val="28"/>
        </w:rPr>
        <w:t>
                          (звание, фамилия, подпись) "___"______________г.</w:t>
      </w:r>
    </w:p>
    <w:p>
      <w:pPr>
        <w:spacing w:after="0"/>
        <w:ind w:left="0"/>
        <w:jc w:val="both"/>
      </w:pPr>
      <w:r>
        <w:rPr>
          <w:rFonts w:ascii="Times New Roman"/>
          <w:b w:val="false"/>
          <w:i w:val="false"/>
          <w:color w:val="000000"/>
          <w:sz w:val="28"/>
        </w:rPr>
        <w:t>Постановление мне объявлено "___"__________ г. ___________________________</w:t>
      </w:r>
      <w:r>
        <w:br/>
      </w:r>
      <w:r>
        <w:rPr>
          <w:rFonts w:ascii="Times New Roman"/>
          <w:b w:val="false"/>
          <w:i w:val="false"/>
          <w:color w:val="000000"/>
          <w:sz w:val="28"/>
        </w:rPr>
        <w:t>
                                    (подпись подозреваемого, обвиняемого)</w:t>
      </w:r>
    </w:p>
    <w:p>
      <w:pPr>
        <w:spacing w:after="0"/>
        <w:ind w:left="0"/>
        <w:jc w:val="both"/>
      </w:pPr>
      <w:r>
        <w:rPr>
          <w:rFonts w:ascii="Times New Roman"/>
          <w:b w:val="false"/>
          <w:i w:val="false"/>
          <w:color w:val="000000"/>
          <w:sz w:val="28"/>
        </w:rPr>
        <w:t>Постановление объявил ___________________________________________________</w:t>
      </w:r>
      <w:r>
        <w:br/>
      </w:r>
      <w:r>
        <w:rPr>
          <w:rFonts w:ascii="Times New Roman"/>
          <w:b w:val="false"/>
          <w:i w:val="false"/>
          <w:color w:val="000000"/>
          <w:sz w:val="28"/>
        </w:rPr>
        <w:t>
                                       (звание, фамилия, подпись) _________________________________________________________________________</w:t>
      </w:r>
      <w:r>
        <w:br/>
      </w:r>
      <w:r>
        <w:rPr>
          <w:rFonts w:ascii="Times New Roman"/>
          <w:b w:val="false"/>
          <w:i w:val="false"/>
          <w:color w:val="000000"/>
          <w:sz w:val="28"/>
        </w:rPr>
        <w:t>
                               (оборотная сторона)</w:t>
      </w:r>
    </w:p>
    <w:p>
      <w:pPr>
        <w:spacing w:after="0"/>
        <w:ind w:left="0"/>
        <w:jc w:val="both"/>
      </w:pPr>
      <w:r>
        <w:rPr>
          <w:rFonts w:ascii="Times New Roman"/>
          <w:b w:val="false"/>
          <w:i w:val="false"/>
          <w:color w:val="000000"/>
          <w:sz w:val="28"/>
        </w:rPr>
        <w:t>Обыск производился  _____________________________________________________</w:t>
      </w:r>
      <w:r>
        <w:br/>
      </w:r>
      <w:r>
        <w:rPr>
          <w:rFonts w:ascii="Times New Roman"/>
          <w:b w:val="false"/>
          <w:i w:val="false"/>
          <w:color w:val="000000"/>
          <w:sz w:val="28"/>
        </w:rPr>
        <w:t>
                              (подпись лица, производившего обыск)</w:t>
      </w:r>
    </w:p>
    <w:p>
      <w:pPr>
        <w:spacing w:after="0"/>
        <w:ind w:left="0"/>
        <w:jc w:val="both"/>
      </w:pPr>
      <w:r>
        <w:rPr>
          <w:rFonts w:ascii="Times New Roman"/>
          <w:b w:val="false"/>
          <w:i w:val="false"/>
          <w:color w:val="000000"/>
          <w:sz w:val="28"/>
        </w:rPr>
        <w:t>Отметки об исполнении наложенного взыскания.</w:t>
      </w:r>
    </w:p>
    <w:bookmarkStart w:name="z37" w:id="65"/>
    <w:p>
      <w:pPr>
        <w:spacing w:after="0"/>
        <w:ind w:left="0"/>
        <w:jc w:val="both"/>
      </w:pPr>
      <w:r>
        <w:rPr>
          <w:rFonts w:ascii="Times New Roman"/>
          <w:b w:val="false"/>
          <w:i w:val="false"/>
          <w:color w:val="000000"/>
          <w:sz w:val="28"/>
        </w:rPr>
        <w:t>Водворен в карцер  "___"________ ___г.  в "___"  час "___"  минут</w:t>
      </w:r>
      <w:r>
        <w:br/>
      </w:r>
      <w:r>
        <w:rPr>
          <w:rFonts w:ascii="Times New Roman"/>
          <w:b w:val="false"/>
          <w:i w:val="false"/>
          <w:color w:val="000000"/>
          <w:sz w:val="28"/>
        </w:rPr>
        <w:t>
Дежурный помощник начальника</w:t>
      </w:r>
      <w:r>
        <w:br/>
      </w:r>
      <w:r>
        <w:rPr>
          <w:rFonts w:ascii="Times New Roman"/>
          <w:b w:val="false"/>
          <w:i w:val="false"/>
          <w:color w:val="000000"/>
          <w:sz w:val="28"/>
        </w:rPr>
        <w:t>
следственного изолятора _________________________________________________</w:t>
      </w:r>
      <w:r>
        <w:br/>
      </w:r>
      <w:r>
        <w:rPr>
          <w:rFonts w:ascii="Times New Roman"/>
          <w:b w:val="false"/>
          <w:i w:val="false"/>
          <w:color w:val="000000"/>
          <w:sz w:val="28"/>
        </w:rPr>
        <w:t>
                                       (подпись)</w:t>
      </w:r>
      <w:r>
        <w:br/>
      </w:r>
      <w:r>
        <w:rPr>
          <w:rFonts w:ascii="Times New Roman"/>
          <w:b w:val="false"/>
          <w:i w:val="false"/>
          <w:color w:val="000000"/>
          <w:sz w:val="28"/>
        </w:rPr>
        <w:t>
освобожден из карцера "___"________ ____г.  в "___" час."___"минут</w:t>
      </w:r>
      <w:r>
        <w:br/>
      </w:r>
      <w:r>
        <w:rPr>
          <w:rFonts w:ascii="Times New Roman"/>
          <w:b w:val="false"/>
          <w:i w:val="false"/>
          <w:color w:val="000000"/>
          <w:sz w:val="28"/>
        </w:rPr>
        <w:t>
 </w:t>
      </w:r>
      <w:r>
        <w:br/>
      </w:r>
      <w:r>
        <w:rPr>
          <w:rFonts w:ascii="Times New Roman"/>
          <w:b w:val="false"/>
          <w:i w:val="false"/>
          <w:color w:val="000000"/>
          <w:sz w:val="28"/>
        </w:rPr>
        <w:t>
Дежурный помощник начальника</w:t>
      </w:r>
      <w:r>
        <w:br/>
      </w:r>
      <w:r>
        <w:rPr>
          <w:rFonts w:ascii="Times New Roman"/>
          <w:b w:val="false"/>
          <w:i w:val="false"/>
          <w:color w:val="000000"/>
          <w:sz w:val="28"/>
        </w:rPr>
        <w:t>
следственного изолятора ___________________________</w:t>
      </w:r>
      <w:r>
        <w:br/>
      </w:r>
      <w:r>
        <w:rPr>
          <w:rFonts w:ascii="Times New Roman"/>
          <w:b w:val="false"/>
          <w:i w:val="false"/>
          <w:color w:val="000000"/>
          <w:sz w:val="28"/>
        </w:rPr>
        <w:t>
                                 (подпись)</w:t>
      </w:r>
      <w:r>
        <w:br/>
      </w:r>
      <w:r>
        <w:rPr>
          <w:rFonts w:ascii="Times New Roman"/>
          <w:b w:val="false"/>
          <w:i w:val="false"/>
          <w:color w:val="000000"/>
          <w:sz w:val="28"/>
        </w:rPr>
        <w:t>
 </w:t>
      </w:r>
    </w:p>
    <w:bookmarkEnd w:id="65"/>
    <w:p>
      <w:pPr>
        <w:spacing w:after="0"/>
        <w:ind w:left="0"/>
        <w:jc w:val="both"/>
      </w:pPr>
      <w:r>
        <w:rPr>
          <w:rFonts w:ascii="Times New Roman"/>
          <w:b w:val="false"/>
          <w:i w:val="false"/>
          <w:color w:val="000000"/>
          <w:sz w:val="28"/>
        </w:rPr>
        <w:t xml:space="preserve">       Приложение N 15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p>
      <w:pPr>
        <w:spacing w:after="0"/>
        <w:ind w:left="0"/>
        <w:jc w:val="left"/>
      </w:pPr>
      <w:r>
        <w:rPr>
          <w:rFonts w:ascii="Times New Roman"/>
          <w:b/>
          <w:i w:val="false"/>
          <w:color w:val="000000"/>
        </w:rPr>
        <w:t xml:space="preserve"> Книга</w:t>
      </w:r>
      <w:r>
        <w:br/>
      </w:r>
      <w:r>
        <w:rPr>
          <w:rFonts w:ascii="Times New Roman"/>
          <w:b/>
          <w:i w:val="false"/>
          <w:color w:val="000000"/>
        </w:rPr>
        <w:t>
учета взысканий и поощрений подозреваемых и обвиняемых</w:t>
      </w:r>
      <w:r>
        <w:br/>
      </w:r>
      <w:r>
        <w:rPr>
          <w:rFonts w:ascii="Times New Roman"/>
          <w:b/>
          <w:i w:val="false"/>
          <w:color w:val="000000"/>
        </w:rPr>
        <w:t>
 </w:t>
      </w:r>
    </w:p>
    <w:p>
      <w:pPr>
        <w:spacing w:after="0"/>
        <w:ind w:left="0"/>
        <w:jc w:val="both"/>
      </w:pPr>
      <w:r>
        <w:rPr>
          <w:rFonts w:ascii="Times New Roman"/>
          <w:b w:val="false"/>
          <w:i w:val="false"/>
          <w:color w:val="000000"/>
          <w:sz w:val="28"/>
        </w:rPr>
        <w:t>Начата: "___"______________ ___ г.</w:t>
      </w:r>
      <w:r>
        <w:br/>
      </w:r>
      <w:r>
        <w:rPr>
          <w:rFonts w:ascii="Times New Roman"/>
          <w:b w:val="false"/>
          <w:i w:val="false"/>
          <w:color w:val="000000"/>
          <w:sz w:val="28"/>
        </w:rPr>
        <w:t>
Окончена: "___"____________ ___ г.</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Часть I</w:t>
      </w:r>
      <w:r>
        <w:br/>
      </w:r>
      <w:r>
        <w:rPr>
          <w:rFonts w:ascii="Times New Roman"/>
          <w:b w:val="false"/>
          <w:i w:val="false"/>
          <w:color w:val="000000"/>
          <w:sz w:val="28"/>
        </w:rPr>
        <w:t>
                           Учет лиц, подвергнутых взысканиям</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N |    Ф. И. О.      | За что     | Вид       |Кем и       | Примечание</w:t>
      </w:r>
      <w:r>
        <w:br/>
      </w:r>
      <w:r>
        <w:rPr>
          <w:rFonts w:ascii="Times New Roman"/>
          <w:b w:val="false"/>
          <w:i w:val="false"/>
          <w:color w:val="000000"/>
          <w:sz w:val="28"/>
        </w:rPr>
        <w:t>
п/п|                  | наложено   | взыскания |когда       |</w:t>
      </w:r>
      <w:r>
        <w:br/>
      </w:r>
      <w:r>
        <w:rPr>
          <w:rFonts w:ascii="Times New Roman"/>
          <w:b w:val="false"/>
          <w:i w:val="false"/>
          <w:color w:val="000000"/>
          <w:sz w:val="28"/>
        </w:rPr>
        <w:t>
   |                  | взыскание  |           |наложено    |</w:t>
      </w:r>
      <w:r>
        <w:br/>
      </w:r>
      <w:r>
        <w:rPr>
          <w:rFonts w:ascii="Times New Roman"/>
          <w:b w:val="false"/>
          <w:i w:val="false"/>
          <w:color w:val="000000"/>
          <w:sz w:val="28"/>
        </w:rPr>
        <w:t>
   |                  |            |           |взыскание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w:t>
      </w:r>
    </w:p>
    <w:bookmarkStart w:name="z38" w:id="66"/>
    <w:p>
      <w:pPr>
        <w:spacing w:after="0"/>
        <w:ind w:left="0"/>
        <w:jc w:val="both"/>
      </w:pPr>
      <w:r>
        <w:rPr>
          <w:rFonts w:ascii="Times New Roman"/>
          <w:b w:val="false"/>
          <w:i w:val="false"/>
          <w:color w:val="000000"/>
          <w:sz w:val="28"/>
        </w:rPr>
        <w:t>                                        Часть II</w:t>
      </w:r>
      <w:r>
        <w:br/>
      </w:r>
      <w:r>
        <w:rPr>
          <w:rFonts w:ascii="Times New Roman"/>
          <w:b w:val="false"/>
          <w:i w:val="false"/>
          <w:color w:val="000000"/>
          <w:sz w:val="28"/>
        </w:rPr>
        <w:t>
                          Учет лиц, поощренных администрацией</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N |    Ф. И. О.      | За что     | Вид       |Кем и       | Примечание</w:t>
      </w:r>
      <w:r>
        <w:br/>
      </w:r>
      <w:r>
        <w:rPr>
          <w:rFonts w:ascii="Times New Roman"/>
          <w:b w:val="false"/>
          <w:i w:val="false"/>
          <w:color w:val="000000"/>
          <w:sz w:val="28"/>
        </w:rPr>
        <w:t>
п/п|                  | наложено   | поощрения |когда       |</w:t>
      </w:r>
      <w:r>
        <w:br/>
      </w:r>
      <w:r>
        <w:rPr>
          <w:rFonts w:ascii="Times New Roman"/>
          <w:b w:val="false"/>
          <w:i w:val="false"/>
          <w:color w:val="000000"/>
          <w:sz w:val="28"/>
        </w:rPr>
        <w:t>
   |                  | поощрения  |           |поощрен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w:t>
      </w:r>
    </w:p>
    <w:bookmarkEnd w:id="66"/>
    <w:p>
      <w:pPr>
        <w:spacing w:after="0"/>
        <w:ind w:left="0"/>
        <w:jc w:val="both"/>
      </w:pPr>
      <w:r>
        <w:rPr>
          <w:rFonts w:ascii="Times New Roman"/>
          <w:b w:val="false"/>
          <w:i w:val="false"/>
          <w:color w:val="000000"/>
          <w:sz w:val="28"/>
        </w:rPr>
        <w:t xml:space="preserve">       Приложение N 16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p>
      <w:pPr>
        <w:spacing w:after="0"/>
        <w:ind w:left="0"/>
        <w:jc w:val="left"/>
      </w:pPr>
      <w:r>
        <w:rPr>
          <w:rFonts w:ascii="Times New Roman"/>
          <w:b/>
          <w:i w:val="false"/>
          <w:color w:val="000000"/>
        </w:rPr>
        <w:t xml:space="preserve"> Описание карцера</w:t>
      </w:r>
    </w:p>
    <w:bookmarkStart w:name="z39" w:id="67"/>
    <w:p>
      <w:pPr>
        <w:spacing w:after="0"/>
        <w:ind w:left="0"/>
        <w:jc w:val="both"/>
      </w:pPr>
      <w:r>
        <w:rPr>
          <w:rFonts w:ascii="Times New Roman"/>
          <w:b w:val="false"/>
          <w:i w:val="false"/>
          <w:color w:val="000000"/>
          <w:sz w:val="28"/>
        </w:rPr>
        <w:t>       Карцер, специально оборудованное камерное помещение для одиночного содержания. Пол деревянный. Дверь камерного типа с тюремным замком.</w:t>
      </w:r>
      <w:r>
        <w:br/>
      </w:r>
      <w:r>
        <w:rPr>
          <w:rFonts w:ascii="Times New Roman"/>
          <w:b w:val="false"/>
          <w:i w:val="false"/>
          <w:color w:val="000000"/>
          <w:sz w:val="28"/>
        </w:rPr>
        <w:t>
      В ней оборудуется смотровой "глазок", форточка для подачи пищи, с наружной стороны которой устанавливается замок вагонного типа.</w:t>
      </w:r>
      <w:r>
        <w:br/>
      </w:r>
      <w:r>
        <w:rPr>
          <w:rFonts w:ascii="Times New Roman"/>
          <w:b w:val="false"/>
          <w:i w:val="false"/>
          <w:color w:val="000000"/>
          <w:sz w:val="28"/>
        </w:rPr>
        <w:t>
      Карцер должен иметь окно размером 0,5-0,5 метра с металлической решеткой и щитом-жалюзи с наружной стороны. С внутренней стороны окно изолируется сеткой. Электрическая лампочка устанавливается над дверью в нише или на потолке и изолируется металлической сеткой.</w:t>
      </w:r>
      <w:r>
        <w:br/>
      </w:r>
      <w:r>
        <w:rPr>
          <w:rFonts w:ascii="Times New Roman"/>
          <w:b w:val="false"/>
          <w:i w:val="false"/>
          <w:color w:val="000000"/>
          <w:sz w:val="28"/>
        </w:rPr>
        <w:t>
      В карцере устанавливается:</w:t>
      </w:r>
      <w:r>
        <w:br/>
      </w:r>
      <w:r>
        <w:rPr>
          <w:rFonts w:ascii="Times New Roman"/>
          <w:b w:val="false"/>
          <w:i w:val="false"/>
          <w:color w:val="000000"/>
          <w:sz w:val="28"/>
        </w:rPr>
        <w:t>
      1. Металлическая койка с деревянным лежаком, которая должна прикрепляться к стене, а на период от подъема до отбоя - подниматься и запираться.</w:t>
      </w:r>
      <w:r>
        <w:br/>
      </w:r>
      <w:r>
        <w:rPr>
          <w:rFonts w:ascii="Times New Roman"/>
          <w:b w:val="false"/>
          <w:i w:val="false"/>
          <w:color w:val="000000"/>
          <w:sz w:val="28"/>
        </w:rPr>
        <w:t>
      2. Прикрепленные к полу или стене стол и табурет.</w:t>
      </w:r>
      <w:r>
        <w:br/>
      </w:r>
      <w:r>
        <w:rPr>
          <w:rFonts w:ascii="Times New Roman"/>
          <w:b w:val="false"/>
          <w:i w:val="false"/>
          <w:color w:val="000000"/>
          <w:sz w:val="28"/>
        </w:rPr>
        <w:t>
      3. Санитарный узел.</w:t>
      </w:r>
      <w:r>
        <w:br/>
      </w:r>
      <w:r>
        <w:rPr>
          <w:rFonts w:ascii="Times New Roman"/>
          <w:b w:val="false"/>
          <w:i w:val="false"/>
          <w:color w:val="000000"/>
          <w:sz w:val="28"/>
        </w:rPr>
        <w:t>
 </w:t>
      </w:r>
    </w:p>
    <w:bookmarkEnd w:id="67"/>
    <w:p>
      <w:pPr>
        <w:spacing w:after="0"/>
        <w:ind w:left="0"/>
        <w:jc w:val="both"/>
      </w:pPr>
      <w:r>
        <w:rPr>
          <w:rFonts w:ascii="Times New Roman"/>
          <w:b w:val="false"/>
          <w:i w:val="false"/>
          <w:color w:val="000000"/>
          <w:sz w:val="28"/>
        </w:rPr>
        <w:t xml:space="preserve">       Приложение N 17                  </w:t>
      </w:r>
      <w:r>
        <w:br/>
      </w:r>
      <w:r>
        <w:rPr>
          <w:rFonts w:ascii="Times New Roman"/>
          <w:b w:val="false"/>
          <w:i w:val="false"/>
          <w:color w:val="000000"/>
          <w:sz w:val="28"/>
        </w:rPr>
        <w:t xml:space="preserve">
к Правилам внутреннего распорядка следственных   </w:t>
      </w:r>
      <w:r>
        <w:br/>
      </w:r>
      <w:r>
        <w:rPr>
          <w:rFonts w:ascii="Times New Roman"/>
          <w:b w:val="false"/>
          <w:i w:val="false"/>
          <w:color w:val="000000"/>
          <w:sz w:val="28"/>
        </w:rPr>
        <w:t xml:space="preserve">
изоляторов Комитета уголовно-исполнительной    </w:t>
      </w:r>
      <w:r>
        <w:br/>
      </w:r>
      <w:r>
        <w:rPr>
          <w:rFonts w:ascii="Times New Roman"/>
          <w:b w:val="false"/>
          <w:i w:val="false"/>
          <w:color w:val="000000"/>
          <w:sz w:val="28"/>
        </w:rPr>
        <w:t xml:space="preserve">
системы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Казахстан    </w:t>
      </w:r>
      <w:r>
        <w:br/>
      </w:r>
      <w:r>
        <w:rPr>
          <w:rFonts w:ascii="Times New Roman"/>
          <w:b w:val="false"/>
          <w:i w:val="false"/>
          <w:color w:val="000000"/>
          <w:sz w:val="28"/>
        </w:rPr>
        <w:t xml:space="preserve">
от 27 августа 2004г. N 245            </w:t>
      </w:r>
    </w:p>
    <w:p>
      <w:pPr>
        <w:spacing w:after="0"/>
        <w:ind w:left="0"/>
        <w:jc w:val="left"/>
      </w:pPr>
      <w:r>
        <w:rPr>
          <w:rFonts w:ascii="Times New Roman"/>
          <w:b/>
          <w:i w:val="false"/>
          <w:color w:val="000000"/>
        </w:rPr>
        <w:t xml:space="preserve"> Перечень и порядок</w:t>
      </w:r>
      <w:r>
        <w:br/>
      </w:r>
      <w:r>
        <w:rPr>
          <w:rFonts w:ascii="Times New Roman"/>
          <w:b/>
          <w:i w:val="false"/>
          <w:color w:val="000000"/>
        </w:rPr>
        <w:t>
оказания дополнительных платных услуг</w:t>
      </w:r>
    </w:p>
    <w:p>
      <w:pPr>
        <w:spacing w:after="0"/>
        <w:ind w:left="0"/>
        <w:jc w:val="both"/>
      </w:pPr>
      <w:r>
        <w:rPr>
          <w:rFonts w:ascii="Times New Roman"/>
          <w:b w:val="false"/>
          <w:i w:val="false"/>
          <w:color w:val="000000"/>
          <w:sz w:val="28"/>
        </w:rPr>
        <w:t>      1. В соответствии со </w:t>
      </w:r>
      <w:r>
        <w:rPr>
          <w:rFonts w:ascii="Times New Roman"/>
          <w:b w:val="false"/>
          <w:i w:val="false"/>
          <w:color w:val="000000"/>
          <w:sz w:val="28"/>
        </w:rPr>
        <w:t>статьей 25</w:t>
      </w:r>
      <w:r>
        <w:rPr>
          <w:rFonts w:ascii="Times New Roman"/>
          <w:b w:val="false"/>
          <w:i w:val="false"/>
          <w:color w:val="000000"/>
          <w:sz w:val="28"/>
        </w:rPr>
        <w:t xml:space="preserve"> Закона администрация следственного изолятора обеспечивает подозреваемых и обвиняемых при наличии соответствующих условий следующие дополнительные платные бытовые, медицинские, оздоровительные и иные виды услуг:</w:t>
      </w:r>
      <w:r>
        <w:br/>
      </w:r>
      <w:r>
        <w:rPr>
          <w:rFonts w:ascii="Times New Roman"/>
          <w:b w:val="false"/>
          <w:i w:val="false"/>
          <w:color w:val="000000"/>
          <w:sz w:val="28"/>
        </w:rPr>
        <w:t>
      1) отдельные виды лечения;</w:t>
      </w:r>
      <w:r>
        <w:br/>
      </w:r>
      <w:r>
        <w:rPr>
          <w:rFonts w:ascii="Times New Roman"/>
          <w:b w:val="false"/>
          <w:i w:val="false"/>
          <w:color w:val="000000"/>
          <w:sz w:val="28"/>
        </w:rPr>
        <w:t>
      2) консультации врачей - специалистов органов здравоохранения;</w:t>
      </w:r>
      <w:r>
        <w:br/>
      </w:r>
      <w:r>
        <w:rPr>
          <w:rFonts w:ascii="Times New Roman"/>
          <w:b w:val="false"/>
          <w:i w:val="false"/>
          <w:color w:val="000000"/>
          <w:sz w:val="28"/>
        </w:rPr>
        <w:t>
      3) стирка и ремонт одежды и нательного белья;</w:t>
      </w:r>
      <w:r>
        <w:br/>
      </w:r>
      <w:r>
        <w:rPr>
          <w:rFonts w:ascii="Times New Roman"/>
          <w:b w:val="false"/>
          <w:i w:val="false"/>
          <w:color w:val="000000"/>
          <w:sz w:val="28"/>
        </w:rPr>
        <w:t>
      4) ремонт обуви;</w:t>
      </w:r>
      <w:r>
        <w:br/>
      </w:r>
      <w:r>
        <w:rPr>
          <w:rFonts w:ascii="Times New Roman"/>
          <w:b w:val="false"/>
          <w:i w:val="false"/>
          <w:color w:val="000000"/>
          <w:sz w:val="28"/>
        </w:rPr>
        <w:t>
      5) модельная стрижка, укладка волос на голове, бритье;</w:t>
      </w:r>
      <w:r>
        <w:br/>
      </w:r>
      <w:r>
        <w:rPr>
          <w:rFonts w:ascii="Times New Roman"/>
          <w:b w:val="false"/>
          <w:i w:val="false"/>
          <w:color w:val="000000"/>
          <w:sz w:val="28"/>
        </w:rPr>
        <w:t xml:space="preserve">
      6) доставка блюд из столовой для личного состава следственного изолятора; </w:t>
      </w:r>
      <w:r>
        <w:br/>
      </w:r>
      <w:r>
        <w:rPr>
          <w:rFonts w:ascii="Times New Roman"/>
          <w:b w:val="false"/>
          <w:i w:val="false"/>
          <w:color w:val="000000"/>
          <w:sz w:val="28"/>
        </w:rPr>
        <w:t>
      7) выдача во временное пользование электрокипятильником, электробритв, электровентиляторов, холодильников, радиоприемников и телевизоров;</w:t>
      </w:r>
      <w:r>
        <w:br/>
      </w:r>
      <w:r>
        <w:rPr>
          <w:rFonts w:ascii="Times New Roman"/>
          <w:b w:val="false"/>
          <w:i w:val="false"/>
          <w:color w:val="000000"/>
          <w:sz w:val="28"/>
        </w:rPr>
        <w:t>
      8) юридические консультации;</w:t>
      </w:r>
      <w:r>
        <w:br/>
      </w:r>
      <w:r>
        <w:rPr>
          <w:rFonts w:ascii="Times New Roman"/>
          <w:b w:val="false"/>
          <w:i w:val="false"/>
          <w:color w:val="000000"/>
          <w:sz w:val="28"/>
        </w:rPr>
        <w:t>
      9) снятие копий документов, имеющихся в личном деле лица, содержащегося в учреждении;</w:t>
      </w:r>
      <w:r>
        <w:br/>
      </w:r>
      <w:r>
        <w:rPr>
          <w:rFonts w:ascii="Times New Roman"/>
          <w:b w:val="false"/>
          <w:i w:val="false"/>
          <w:color w:val="000000"/>
          <w:sz w:val="28"/>
        </w:rPr>
        <w:t>
      10) продажа бланков гражданам для оформления передач продовольственных и промышленных товаров;</w:t>
      </w:r>
      <w:r>
        <w:br/>
      </w:r>
      <w:r>
        <w:rPr>
          <w:rFonts w:ascii="Times New Roman"/>
          <w:b w:val="false"/>
          <w:i w:val="false"/>
          <w:color w:val="000000"/>
          <w:sz w:val="28"/>
        </w:rPr>
        <w:t>
      11) предоставление камеры с улучшенными бытовыми условиями.</w:t>
      </w:r>
      <w:r>
        <w:br/>
      </w:r>
      <w:r>
        <w:rPr>
          <w:rFonts w:ascii="Times New Roman"/>
          <w:b w:val="false"/>
          <w:i w:val="false"/>
          <w:color w:val="000000"/>
          <w:sz w:val="28"/>
        </w:rPr>
        <w:t>
      2. Дополнительные платные услуги подозреваемым и обвиняемым могут оказываться как сотрудниками следственных изоляторов, так и привлеченными для этих целей, специалистами, имеющими соответствующую подготовку и лицензию.</w:t>
      </w:r>
      <w:r>
        <w:br/>
      </w:r>
      <w:r>
        <w:rPr>
          <w:rFonts w:ascii="Times New Roman"/>
          <w:b w:val="false"/>
          <w:i w:val="false"/>
          <w:color w:val="000000"/>
          <w:sz w:val="28"/>
        </w:rPr>
        <w:t>
      3. Для получения дополнительной платной услуги подозреваемый или обвиняемый пишет заявление на имя начальника следственного изолятора с просьбой снять деньги с его лицевого счета на оказание платной услуги. Ответственный сотрудник следственного изолятора проверяет наличие соответствующей суммы денег на лицевом счете подозреваемого или обвиняемого, и делает отметку на заявлении, после чего начальник следственного изолятора принимает решение по существу просьбы.</w:t>
      </w:r>
      <w:r>
        <w:br/>
      </w:r>
      <w:r>
        <w:rPr>
          <w:rFonts w:ascii="Times New Roman"/>
          <w:b w:val="false"/>
          <w:i w:val="false"/>
          <w:color w:val="000000"/>
          <w:sz w:val="28"/>
        </w:rPr>
        <w:t>
      4. Оплата услуг производится в установленном порядке в соответствии с действующими в данной местности расценками.</w:t>
      </w:r>
    </w:p>
    <w:bookmarkStart w:name="z45" w:id="68"/>
    <w:p>
      <w:pPr>
        <w:spacing w:after="0"/>
        <w:ind w:left="0"/>
        <w:jc w:val="both"/>
      </w:pPr>
      <w:r>
        <w:rPr>
          <w:rFonts w:ascii="Times New Roman"/>
          <w:b w:val="false"/>
          <w:i w:val="false"/>
          <w:color w:val="000000"/>
          <w:sz w:val="28"/>
        </w:rPr>
        <w:t xml:space="preserve">
Приложение 18                    </w:t>
      </w:r>
      <w:r>
        <w:br/>
      </w:r>
      <w:r>
        <w:rPr>
          <w:rFonts w:ascii="Times New Roman"/>
          <w:b w:val="false"/>
          <w:i w:val="false"/>
          <w:color w:val="000000"/>
          <w:sz w:val="28"/>
        </w:rPr>
        <w:t>
к Правилам внутреннего распорядка</w:t>
      </w:r>
      <w:r>
        <w:br/>
      </w:r>
      <w:r>
        <w:rPr>
          <w:rFonts w:ascii="Times New Roman"/>
          <w:b w:val="false"/>
          <w:i w:val="false"/>
          <w:color w:val="000000"/>
          <w:sz w:val="28"/>
        </w:rPr>
        <w:t xml:space="preserve">
следственных изоляторов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от 27 августа 2004 года N 245   </w:t>
      </w:r>
    </w:p>
    <w:bookmarkEnd w:id="68"/>
    <w:p>
      <w:pPr>
        <w:spacing w:after="0"/>
        <w:ind w:left="0"/>
        <w:jc w:val="both"/>
      </w:pPr>
      <w:r>
        <w:rPr>
          <w:rFonts w:ascii="Times New Roman"/>
          <w:b w:val="false"/>
          <w:i w:val="false"/>
          <w:color w:val="ff0000"/>
          <w:sz w:val="28"/>
        </w:rPr>
        <w:t xml:space="preserve">      Сноска. Приложение 18 дополнено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w:t>
      </w:r>
      <w:r>
        <w:br/>
      </w:r>
      <w:r>
        <w:rPr>
          <w:rFonts w:ascii="Times New Roman"/>
          <w:b w:val="false"/>
          <w:i w:val="false"/>
          <w:color w:val="ff0000"/>
          <w:sz w:val="28"/>
        </w:rPr>
        <w:t>
 </w:t>
      </w:r>
    </w:p>
    <w:p>
      <w:pPr>
        <w:spacing w:after="0"/>
        <w:ind w:left="0"/>
        <w:jc w:val="left"/>
      </w:pPr>
      <w:r>
        <w:rPr>
          <w:rFonts w:ascii="Times New Roman"/>
          <w:b/>
          <w:i w:val="false"/>
          <w:color w:val="000000"/>
        </w:rPr>
        <w:t xml:space="preserve"> Описание оборудования камеры следственного изолятора</w:t>
      </w:r>
      <w:r>
        <w:br/>
      </w:r>
      <w:r>
        <w:rPr>
          <w:rFonts w:ascii="Times New Roman"/>
          <w:b/>
          <w:i w:val="false"/>
          <w:color w:val="000000"/>
        </w:rPr>
        <w:t>
для содержания осужденных к смертной казни или</w:t>
      </w:r>
      <w:r>
        <w:br/>
      </w:r>
      <w:r>
        <w:rPr>
          <w:rFonts w:ascii="Times New Roman"/>
          <w:b/>
          <w:i w:val="false"/>
          <w:color w:val="000000"/>
        </w:rPr>
        <w:t>
пожизненному лишению свободы</w:t>
      </w:r>
    </w:p>
    <w:p>
      <w:pPr>
        <w:spacing w:after="0"/>
        <w:ind w:left="0"/>
        <w:jc w:val="both"/>
      </w:pPr>
      <w:r>
        <w:rPr>
          <w:rFonts w:ascii="Times New Roman"/>
          <w:b w:val="false"/>
          <w:i w:val="false"/>
          <w:color w:val="000000"/>
          <w:sz w:val="28"/>
        </w:rPr>
        <w:t>      1. Камеры для содержания осужденных к смертной казни или пожизненному лишению свободы оборудуются санитарным узлом и умывальником. В камере устанавливается прочная железная койка, металлический или деревянный стол и табурет, прочно прикрепленные к стене</w:t>
      </w:r>
      <w:r>
        <w:br/>
      </w:r>
      <w:r>
        <w:rPr>
          <w:rFonts w:ascii="Times New Roman"/>
          <w:b w:val="false"/>
          <w:i w:val="false"/>
          <w:color w:val="000000"/>
          <w:sz w:val="28"/>
        </w:rPr>
        <w:t>
или к полу.</w:t>
      </w:r>
      <w:r>
        <w:br/>
      </w:r>
      <w:r>
        <w:rPr>
          <w:rFonts w:ascii="Times New Roman"/>
          <w:b w:val="false"/>
          <w:i w:val="false"/>
          <w:color w:val="000000"/>
          <w:sz w:val="28"/>
        </w:rPr>
        <w:t>
      2. Окно камеры оборудуется прочной металлической решеткой. С внутренней стороны на окна навешивается частая металлической сетка типа "рабица", предохраняющая доступ к решетке окна, а с наружной стороны окна устанавливается изолирующий металлический щит - жалюзи, не препятствующий естественному освещению камеры.</w:t>
      </w:r>
      <w:r>
        <w:br/>
      </w:r>
      <w:r>
        <w:rPr>
          <w:rFonts w:ascii="Times New Roman"/>
          <w:b w:val="false"/>
          <w:i w:val="false"/>
          <w:color w:val="000000"/>
          <w:sz w:val="28"/>
        </w:rPr>
        <w:t>
      3. Двери камеры с внутренней стороны обиваются железом. В двери оборудуется "глазок" и форточка для передачи в камеру пищи и иных вещей. Оборудуется внутренняя решетчатая вторая дверь камеры с отверстием напротив форточки первой двери камеры, достаточным для передачи в камеру пищи и иных вещей.</w:t>
      </w:r>
      <w:r>
        <w:br/>
      </w:r>
      <w:r>
        <w:rPr>
          <w:rFonts w:ascii="Times New Roman"/>
          <w:b w:val="false"/>
          <w:i w:val="false"/>
          <w:color w:val="000000"/>
          <w:sz w:val="28"/>
        </w:rPr>
        <w:t>
      4. На дверях камер устанавливается два замка специального типа. Один из них - аналогичный замкам дверей камер данного поста, второй - другого устройства, к которому не подходят ключи от камерных и других замков, имеющихся в следственном изоляторе. Устанавливается дополнительная электрическая блокировка или сигнализация на дверях камеры с выводом на пульт дежурной части следственного изолятора, позволяющая открыть двери</w:t>
      </w:r>
      <w:r>
        <w:br/>
      </w:r>
      <w:r>
        <w:rPr>
          <w:rFonts w:ascii="Times New Roman"/>
          <w:b w:val="false"/>
          <w:i w:val="false"/>
          <w:color w:val="000000"/>
          <w:sz w:val="28"/>
        </w:rPr>
        <w:t>
камеры только после команды дежурного.</w:t>
      </w:r>
      <w:r>
        <w:br/>
      </w:r>
      <w:r>
        <w:rPr>
          <w:rFonts w:ascii="Times New Roman"/>
          <w:b w:val="false"/>
          <w:i w:val="false"/>
          <w:color w:val="000000"/>
          <w:sz w:val="28"/>
        </w:rPr>
        <w:t>
      5. Дверные форточки камер оборудуются замком, ключи к которому не должны подходить от других замков.</w:t>
      </w:r>
      <w:r>
        <w:br/>
      </w:r>
      <w:r>
        <w:rPr>
          <w:rFonts w:ascii="Times New Roman"/>
          <w:b w:val="false"/>
          <w:i w:val="false"/>
          <w:color w:val="000000"/>
          <w:sz w:val="28"/>
        </w:rPr>
        <w:t>
      6. Электропроводка должна быть скрытой. Электрическая лампочка устанавливается в нише над дверью и должна иметь предохранительную решетку, исключающую доступ к ней осужденного.</w:t>
      </w:r>
      <w:r>
        <w:br/>
      </w:r>
      <w:r>
        <w:rPr>
          <w:rFonts w:ascii="Times New Roman"/>
          <w:b w:val="false"/>
          <w:i w:val="false"/>
          <w:color w:val="000000"/>
          <w:sz w:val="28"/>
        </w:rPr>
        <w:t>
      7. Пол камеры должен быть деревянный.</w:t>
      </w:r>
      <w:r>
        <w:br/>
      </w:r>
      <w:r>
        <w:rPr>
          <w:rFonts w:ascii="Times New Roman"/>
          <w:b w:val="false"/>
          <w:i w:val="false"/>
          <w:color w:val="000000"/>
          <w:sz w:val="28"/>
        </w:rPr>
        <w:t>
      8. В случае, когда водопроводная вода в населенном пункте, где расположен следственный изолятор, не разрешена для питья, в камеру выдается тара с кипяченной водой.</w:t>
      </w:r>
      <w:r>
        <w:br/>
      </w:r>
      <w:r>
        <w:rPr>
          <w:rFonts w:ascii="Times New Roman"/>
          <w:b w:val="false"/>
          <w:i w:val="false"/>
          <w:color w:val="000000"/>
          <w:sz w:val="28"/>
        </w:rPr>
        <w:t>
      9. Для хранения продуктов питания и предметов туалета устраивается ниша в стене или небольшой шкаф, прикрепляемый к полу или стене.</w:t>
      </w:r>
      <w:r>
        <w:br/>
      </w:r>
      <w:r>
        <w:rPr>
          <w:rFonts w:ascii="Times New Roman"/>
          <w:b w:val="false"/>
          <w:i w:val="false"/>
          <w:color w:val="000000"/>
          <w:sz w:val="28"/>
        </w:rPr>
        <w:t>
      10. Камера радиофицируется. Радио динамик устанавливается в закрытую нишу.</w:t>
      </w:r>
    </w:p>
    <w:bookmarkStart w:name="z46" w:id="69"/>
    <w:p>
      <w:pPr>
        <w:spacing w:after="0"/>
        <w:ind w:left="0"/>
        <w:jc w:val="both"/>
      </w:pPr>
      <w:r>
        <w:rPr>
          <w:rFonts w:ascii="Times New Roman"/>
          <w:b w:val="false"/>
          <w:i w:val="false"/>
          <w:color w:val="000000"/>
          <w:sz w:val="28"/>
        </w:rPr>
        <w:t xml:space="preserve">
Приложение 19                    </w:t>
      </w:r>
      <w:r>
        <w:br/>
      </w:r>
      <w:r>
        <w:rPr>
          <w:rFonts w:ascii="Times New Roman"/>
          <w:b w:val="false"/>
          <w:i w:val="false"/>
          <w:color w:val="000000"/>
          <w:sz w:val="28"/>
        </w:rPr>
        <w:t>
к Правилам внутреннего распорядка</w:t>
      </w:r>
      <w:r>
        <w:br/>
      </w:r>
      <w:r>
        <w:rPr>
          <w:rFonts w:ascii="Times New Roman"/>
          <w:b w:val="false"/>
          <w:i w:val="false"/>
          <w:color w:val="000000"/>
          <w:sz w:val="28"/>
        </w:rPr>
        <w:t xml:space="preserve">
следственных изоляторов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от 27 августа 2004 года N 245    </w:t>
      </w:r>
    </w:p>
    <w:bookmarkEnd w:id="69"/>
    <w:p>
      <w:pPr>
        <w:spacing w:after="0"/>
        <w:ind w:left="0"/>
        <w:jc w:val="both"/>
      </w:pPr>
      <w:r>
        <w:rPr>
          <w:rFonts w:ascii="Times New Roman"/>
          <w:b w:val="false"/>
          <w:i w:val="false"/>
          <w:color w:val="ff0000"/>
          <w:sz w:val="28"/>
        </w:rPr>
        <w:t xml:space="preserve">      Сноска. Приложение 19 дополнено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w:t>
      </w:r>
      <w:r>
        <w:br/>
      </w:r>
      <w:r>
        <w:rPr>
          <w:rFonts w:ascii="Times New Roman"/>
          <w:b w:val="false"/>
          <w:i w:val="false"/>
          <w:color w:val="ff0000"/>
          <w:sz w:val="28"/>
        </w:rPr>
        <w:t>
 </w:t>
      </w:r>
    </w:p>
    <w:p>
      <w:pPr>
        <w:spacing w:after="0"/>
        <w:ind w:left="0"/>
        <w:jc w:val="left"/>
      </w:pPr>
      <w:r>
        <w:rPr>
          <w:rFonts w:ascii="Times New Roman"/>
          <w:b/>
          <w:i w:val="false"/>
          <w:color w:val="000000"/>
        </w:rPr>
        <w:t xml:space="preserve">           Описание установленной формы одежды для осужденных</w:t>
      </w:r>
      <w:r>
        <w:br/>
      </w:r>
      <w:r>
        <w:rPr>
          <w:rFonts w:ascii="Times New Roman"/>
          <w:b/>
          <w:i w:val="false"/>
          <w:color w:val="000000"/>
        </w:rPr>
        <w:t>
к смертной казни и пожизненному лишению свободы</w:t>
      </w:r>
    </w:p>
    <w:p>
      <w:pPr>
        <w:spacing w:after="0"/>
        <w:ind w:left="0"/>
        <w:jc w:val="both"/>
      </w:pPr>
      <w:r>
        <w:rPr>
          <w:rFonts w:ascii="Times New Roman"/>
          <w:b w:val="false"/>
          <w:i w:val="false"/>
          <w:color w:val="000000"/>
          <w:sz w:val="28"/>
        </w:rPr>
        <w:t>      Одежда установленного образца (черного или синего цвета) с тремя полосами из ткани белого цвета шириною 3 см. каждая, нашитыми по горизонтали через 2 см. на концах штанин брюк и рукавах куртки. На верхней задней части куртки и теплой верхней одежды наносится надпись через трафарет "ПЛС" или "СК", размер букв 15x8 см. Нижнее нательное белье из хлопчатобумажной ткани. В камере осужденные носят мягкие тапочки без металлических частей.</w:t>
      </w:r>
    </w:p>
    <w:bookmarkStart w:name="z47" w:id="70"/>
    <w:p>
      <w:pPr>
        <w:spacing w:after="0"/>
        <w:ind w:left="0"/>
        <w:jc w:val="both"/>
      </w:pPr>
      <w:r>
        <w:rPr>
          <w:rFonts w:ascii="Times New Roman"/>
          <w:b w:val="false"/>
          <w:i w:val="false"/>
          <w:color w:val="000000"/>
          <w:sz w:val="28"/>
        </w:rPr>
        <w:t xml:space="preserve">
Приложение 20                    </w:t>
      </w:r>
      <w:r>
        <w:br/>
      </w:r>
      <w:r>
        <w:rPr>
          <w:rFonts w:ascii="Times New Roman"/>
          <w:b w:val="false"/>
          <w:i w:val="false"/>
          <w:color w:val="000000"/>
          <w:sz w:val="28"/>
        </w:rPr>
        <w:t>
к Правилам внутреннего распорядка</w:t>
      </w:r>
      <w:r>
        <w:br/>
      </w:r>
      <w:r>
        <w:rPr>
          <w:rFonts w:ascii="Times New Roman"/>
          <w:b w:val="false"/>
          <w:i w:val="false"/>
          <w:color w:val="000000"/>
          <w:sz w:val="28"/>
        </w:rPr>
        <w:t xml:space="preserve">
следственных изоляторов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от 27 августа 2004 года N 245    </w:t>
      </w:r>
    </w:p>
    <w:bookmarkEnd w:id="70"/>
    <w:p>
      <w:pPr>
        <w:spacing w:after="0"/>
        <w:ind w:left="0"/>
        <w:jc w:val="both"/>
      </w:pPr>
      <w:r>
        <w:rPr>
          <w:rFonts w:ascii="Times New Roman"/>
          <w:b w:val="false"/>
          <w:i w:val="false"/>
          <w:color w:val="ff0000"/>
          <w:sz w:val="28"/>
        </w:rPr>
        <w:t xml:space="preserve">      Сноска. Приложение 20 дополнено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w:t>
      </w:r>
    </w:p>
    <w:p>
      <w:pPr>
        <w:spacing w:after="0"/>
        <w:ind w:left="0"/>
        <w:jc w:val="left"/>
      </w:pPr>
      <w:r>
        <w:rPr>
          <w:rFonts w:ascii="Times New Roman"/>
          <w:b/>
          <w:i w:val="false"/>
          <w:color w:val="000000"/>
        </w:rPr>
        <w:t xml:space="preserve">         Перечень</w:t>
      </w:r>
      <w:r>
        <w:br/>
      </w:r>
      <w:r>
        <w:rPr>
          <w:rFonts w:ascii="Times New Roman"/>
          <w:b/>
          <w:i w:val="false"/>
          <w:color w:val="000000"/>
        </w:rPr>
        <w:t>
предметов, вещей и продуктов питания, которые разрешается</w:t>
      </w:r>
      <w:r>
        <w:br/>
      </w:r>
      <w:r>
        <w:rPr>
          <w:rFonts w:ascii="Times New Roman"/>
          <w:b/>
          <w:i w:val="false"/>
          <w:color w:val="000000"/>
        </w:rPr>
        <w:t>
иметь при себе и в камерах осужденным к смертной казни</w:t>
      </w:r>
      <w:r>
        <w:br/>
      </w:r>
      <w:r>
        <w:rPr>
          <w:rFonts w:ascii="Times New Roman"/>
          <w:b/>
          <w:i w:val="false"/>
          <w:color w:val="000000"/>
        </w:rPr>
        <w:t>
или пожизненному лишению свободы</w:t>
      </w:r>
    </w:p>
    <w:p>
      <w:pPr>
        <w:spacing w:after="0"/>
        <w:ind w:left="0"/>
        <w:jc w:val="both"/>
      </w:pPr>
      <w:r>
        <w:rPr>
          <w:rFonts w:ascii="Times New Roman"/>
          <w:b w:val="false"/>
          <w:i w:val="false"/>
          <w:color w:val="000000"/>
          <w:sz w:val="28"/>
        </w:rPr>
        <w:t>      1. Постельные принадлежности:</w:t>
      </w:r>
      <w:r>
        <w:br/>
      </w:r>
      <w:r>
        <w:rPr>
          <w:rFonts w:ascii="Times New Roman"/>
          <w:b w:val="false"/>
          <w:i w:val="false"/>
          <w:color w:val="000000"/>
          <w:sz w:val="28"/>
        </w:rPr>
        <w:t>
      Матрац - 1 шт.; одеяло - 1 шт.; простыни - 2 шт.; подушка - 1 шт.; наволочка - 1 шт.; полотенце - 2 шт. (не более 50 см. каждое).</w:t>
      </w:r>
      <w:r>
        <w:br/>
      </w:r>
      <w:r>
        <w:rPr>
          <w:rFonts w:ascii="Times New Roman"/>
          <w:b w:val="false"/>
          <w:i w:val="false"/>
          <w:color w:val="000000"/>
          <w:sz w:val="28"/>
        </w:rPr>
        <w:t>
      2. Предметы личной гигиены:</w:t>
      </w:r>
      <w:r>
        <w:br/>
      </w:r>
      <w:r>
        <w:rPr>
          <w:rFonts w:ascii="Times New Roman"/>
          <w:b w:val="false"/>
          <w:i w:val="false"/>
          <w:color w:val="000000"/>
          <w:sz w:val="28"/>
        </w:rPr>
        <w:t>
      Зубная паста (в пластмассовом тюбике) - 1 шт.; зубная щетка - 1 шт.; электробритва - 1 шт.; мыло, мочалка из губки (находится в банном боксе, в ячейке закрепленной за камерой), одноразовый бритвенный станок (выдается при проведении бани под контролем дежурного на посту).</w:t>
      </w:r>
      <w:r>
        <w:br/>
      </w:r>
      <w:r>
        <w:rPr>
          <w:rFonts w:ascii="Times New Roman"/>
          <w:b w:val="false"/>
          <w:i w:val="false"/>
          <w:color w:val="000000"/>
          <w:sz w:val="28"/>
        </w:rPr>
        <w:t>
      3. Одежда:</w:t>
      </w:r>
      <w:r>
        <w:br/>
      </w:r>
      <w:r>
        <w:rPr>
          <w:rFonts w:ascii="Times New Roman"/>
          <w:b w:val="false"/>
          <w:i w:val="false"/>
          <w:color w:val="000000"/>
          <w:sz w:val="28"/>
        </w:rPr>
        <w:t>
      Один комплект одежды, белья и обуви, выдаваемые следственным изолятором, носовые платки. Тапочки комнатные или спортивные, приобретенные в ларьке следственного изолятора.</w:t>
      </w:r>
      <w:r>
        <w:br/>
      </w:r>
      <w:r>
        <w:rPr>
          <w:rFonts w:ascii="Times New Roman"/>
          <w:b w:val="false"/>
          <w:i w:val="false"/>
          <w:color w:val="000000"/>
          <w:sz w:val="28"/>
        </w:rPr>
        <w:t>
      4. Очки, а по разрешению врача - костыли (протезы).</w:t>
      </w:r>
      <w:r>
        <w:br/>
      </w:r>
      <w:r>
        <w:rPr>
          <w:rFonts w:ascii="Times New Roman"/>
          <w:b w:val="false"/>
          <w:i w:val="false"/>
          <w:color w:val="000000"/>
          <w:sz w:val="28"/>
        </w:rPr>
        <w:t>
      5. Письменные принадлежности:</w:t>
      </w:r>
      <w:r>
        <w:br/>
      </w:r>
      <w:r>
        <w:rPr>
          <w:rFonts w:ascii="Times New Roman"/>
          <w:b w:val="false"/>
          <w:i w:val="false"/>
          <w:color w:val="000000"/>
          <w:sz w:val="28"/>
        </w:rPr>
        <w:t>
      Писчая бумага (без металлических скрепок); письма, фотокарточки, конверты, марки; авторучка в пластмассовом корпусе с пастой синего цвета; простой карандаш; документы и записи, относящиеся к уголовному делу; квитанции на сданные деньги, ценности и вещи.</w:t>
      </w:r>
      <w:r>
        <w:br/>
      </w:r>
      <w:r>
        <w:rPr>
          <w:rFonts w:ascii="Times New Roman"/>
          <w:b w:val="false"/>
          <w:i w:val="false"/>
          <w:color w:val="000000"/>
          <w:sz w:val="28"/>
        </w:rPr>
        <w:t>
      6. Табачные изделия, спички, курительную бумагу.</w:t>
      </w:r>
      <w:r>
        <w:br/>
      </w:r>
      <w:r>
        <w:rPr>
          <w:rFonts w:ascii="Times New Roman"/>
          <w:b w:val="false"/>
          <w:i w:val="false"/>
          <w:color w:val="000000"/>
          <w:sz w:val="28"/>
        </w:rPr>
        <w:t>
      7. Посуда: пластмассовая тарелка (выдается во время приема пищи); пластмассовые или деревянные бокал и ложка (находятся в камере).</w:t>
      </w:r>
      <w:r>
        <w:br/>
      </w:r>
      <w:r>
        <w:rPr>
          <w:rFonts w:ascii="Times New Roman"/>
          <w:b w:val="false"/>
          <w:i w:val="false"/>
          <w:color w:val="000000"/>
          <w:sz w:val="28"/>
        </w:rPr>
        <w:t>
      8. Продукты питания, разрешенные для продажи осужденным к СК или ПЛС в ларьке следственного изолятора.</w:t>
      </w:r>
      <w:r>
        <w:br/>
      </w:r>
      <w:r>
        <w:rPr>
          <w:rFonts w:ascii="Times New Roman"/>
          <w:b w:val="false"/>
          <w:i w:val="false"/>
          <w:color w:val="000000"/>
          <w:sz w:val="28"/>
        </w:rPr>
        <w:t>
      9. Иные принадлежности:</w:t>
      </w:r>
      <w:r>
        <w:br/>
      </w:r>
      <w:r>
        <w:rPr>
          <w:rFonts w:ascii="Times New Roman"/>
          <w:b w:val="false"/>
          <w:i w:val="false"/>
          <w:color w:val="000000"/>
          <w:sz w:val="28"/>
        </w:rPr>
        <w:t>
      Нитка с иголкой (выдается старшим по корпусу на определенное время); настольные игры шахматы, шашки, домино (изготовленные из картона); предметы культа, изготовленные из недрагоценного металла.</w:t>
      </w:r>
    </w:p>
    <w:bookmarkStart w:name="z48" w:id="71"/>
    <w:p>
      <w:pPr>
        <w:spacing w:after="0"/>
        <w:ind w:left="0"/>
        <w:jc w:val="both"/>
      </w:pPr>
      <w:r>
        <w:rPr>
          <w:rFonts w:ascii="Times New Roman"/>
          <w:b w:val="false"/>
          <w:i w:val="false"/>
          <w:color w:val="000000"/>
          <w:sz w:val="28"/>
        </w:rPr>
        <w:t xml:space="preserve">
Приложение 21                    </w:t>
      </w:r>
      <w:r>
        <w:br/>
      </w:r>
      <w:r>
        <w:rPr>
          <w:rFonts w:ascii="Times New Roman"/>
          <w:b w:val="false"/>
          <w:i w:val="false"/>
          <w:color w:val="000000"/>
          <w:sz w:val="28"/>
        </w:rPr>
        <w:t>
к Правилам внутреннего распорядка</w:t>
      </w:r>
      <w:r>
        <w:br/>
      </w:r>
      <w:r>
        <w:rPr>
          <w:rFonts w:ascii="Times New Roman"/>
          <w:b w:val="false"/>
          <w:i w:val="false"/>
          <w:color w:val="000000"/>
          <w:sz w:val="28"/>
        </w:rPr>
        <w:t xml:space="preserve">
следственных изоляторов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от 27 августа 2004 года N 245    </w:t>
      </w:r>
    </w:p>
    <w:bookmarkEnd w:id="71"/>
    <w:p>
      <w:pPr>
        <w:spacing w:after="0"/>
        <w:ind w:left="0"/>
        <w:jc w:val="both"/>
      </w:pPr>
      <w:r>
        <w:rPr>
          <w:rFonts w:ascii="Times New Roman"/>
          <w:b w:val="false"/>
          <w:i w:val="false"/>
          <w:color w:val="ff0000"/>
          <w:sz w:val="28"/>
        </w:rPr>
        <w:t xml:space="preserve">      Сноска. Приложение 21 дополнено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w:t>
      </w:r>
    </w:p>
    <w:p>
      <w:pPr>
        <w:spacing w:after="0"/>
        <w:ind w:left="0"/>
        <w:jc w:val="left"/>
      </w:pPr>
      <w:r>
        <w:rPr>
          <w:rFonts w:ascii="Times New Roman"/>
          <w:b/>
          <w:i w:val="false"/>
          <w:color w:val="000000"/>
        </w:rPr>
        <w:t xml:space="preserve">            Перечень</w:t>
      </w:r>
      <w:r>
        <w:br/>
      </w:r>
      <w:r>
        <w:rPr>
          <w:rFonts w:ascii="Times New Roman"/>
          <w:b/>
          <w:i w:val="false"/>
          <w:color w:val="000000"/>
        </w:rPr>
        <w:t>
продуктов питания и предметов первой необходимости, разрешенных</w:t>
      </w:r>
      <w:r>
        <w:br/>
      </w:r>
      <w:r>
        <w:rPr>
          <w:rFonts w:ascii="Times New Roman"/>
          <w:b/>
          <w:i w:val="false"/>
          <w:color w:val="000000"/>
        </w:rPr>
        <w:t>
к продаже в ларьке учреждения осужденным к смертной казни или</w:t>
      </w:r>
      <w:r>
        <w:br/>
      </w:r>
      <w:r>
        <w:rPr>
          <w:rFonts w:ascii="Times New Roman"/>
          <w:b/>
          <w:i w:val="false"/>
          <w:color w:val="000000"/>
        </w:rPr>
        <w:t>
пожизненному лишению свободы</w:t>
      </w:r>
    </w:p>
    <w:p>
      <w:pPr>
        <w:spacing w:after="0"/>
        <w:ind w:left="0"/>
        <w:jc w:val="both"/>
      </w:pPr>
      <w:r>
        <w:rPr>
          <w:rFonts w:ascii="Times New Roman"/>
          <w:b w:val="false"/>
          <w:i w:val="false"/>
          <w:color w:val="000000"/>
          <w:sz w:val="28"/>
        </w:rPr>
        <w:t>      1. Продукты питания:</w:t>
      </w:r>
      <w:r>
        <w:br/>
      </w:r>
      <w:r>
        <w:rPr>
          <w:rFonts w:ascii="Times New Roman"/>
          <w:b w:val="false"/>
          <w:i w:val="false"/>
          <w:color w:val="000000"/>
          <w:sz w:val="28"/>
        </w:rPr>
        <w:t>
      1) хлебобулочные изделия, печенье, галеты;</w:t>
      </w:r>
      <w:r>
        <w:br/>
      </w:r>
      <w:r>
        <w:rPr>
          <w:rFonts w:ascii="Times New Roman"/>
          <w:b w:val="false"/>
          <w:i w:val="false"/>
          <w:color w:val="000000"/>
          <w:sz w:val="28"/>
        </w:rPr>
        <w:t>
      2) сельдь;</w:t>
      </w:r>
      <w:r>
        <w:br/>
      </w:r>
      <w:r>
        <w:rPr>
          <w:rFonts w:ascii="Times New Roman"/>
          <w:b w:val="false"/>
          <w:i w:val="false"/>
          <w:color w:val="000000"/>
          <w:sz w:val="28"/>
        </w:rPr>
        <w:t>
      3) консервы: рыбные, масло-растительные, бобовые, овощные, фруктовые;</w:t>
      </w:r>
      <w:r>
        <w:br/>
      </w:r>
      <w:r>
        <w:rPr>
          <w:rFonts w:ascii="Times New Roman"/>
          <w:b w:val="false"/>
          <w:i w:val="false"/>
          <w:color w:val="000000"/>
          <w:sz w:val="28"/>
        </w:rPr>
        <w:t>
      4) жиры: масло сливочное, маргарин, сало;</w:t>
      </w:r>
      <w:r>
        <w:br/>
      </w:r>
      <w:r>
        <w:rPr>
          <w:rFonts w:ascii="Times New Roman"/>
          <w:b w:val="false"/>
          <w:i w:val="false"/>
          <w:color w:val="000000"/>
          <w:sz w:val="28"/>
        </w:rPr>
        <w:t>
      5) сыр;</w:t>
      </w:r>
      <w:r>
        <w:br/>
      </w:r>
      <w:r>
        <w:rPr>
          <w:rFonts w:ascii="Times New Roman"/>
          <w:b w:val="false"/>
          <w:i w:val="false"/>
          <w:color w:val="000000"/>
          <w:sz w:val="28"/>
        </w:rPr>
        <w:t>
      6) колбасные изделия (копченные и полукопченные);</w:t>
      </w:r>
      <w:r>
        <w:br/>
      </w:r>
      <w:r>
        <w:rPr>
          <w:rFonts w:ascii="Times New Roman"/>
          <w:b w:val="false"/>
          <w:i w:val="false"/>
          <w:color w:val="000000"/>
          <w:sz w:val="28"/>
        </w:rPr>
        <w:t>
      7) сахар, конфеты (карамель), повидло, джем;</w:t>
      </w:r>
      <w:r>
        <w:br/>
      </w:r>
      <w:r>
        <w:rPr>
          <w:rFonts w:ascii="Times New Roman"/>
          <w:b w:val="false"/>
          <w:i w:val="false"/>
          <w:color w:val="000000"/>
          <w:sz w:val="28"/>
        </w:rPr>
        <w:t>
      8) фрукты;</w:t>
      </w:r>
      <w:r>
        <w:br/>
      </w:r>
      <w:r>
        <w:rPr>
          <w:rFonts w:ascii="Times New Roman"/>
          <w:b w:val="false"/>
          <w:i w:val="false"/>
          <w:color w:val="000000"/>
          <w:sz w:val="28"/>
        </w:rPr>
        <w:t>
      9) овощи;</w:t>
      </w:r>
      <w:r>
        <w:br/>
      </w:r>
      <w:r>
        <w:rPr>
          <w:rFonts w:ascii="Times New Roman"/>
          <w:b w:val="false"/>
          <w:i w:val="false"/>
          <w:color w:val="000000"/>
          <w:sz w:val="28"/>
        </w:rPr>
        <w:t>
      10) табачные изделия, спички.</w:t>
      </w:r>
      <w:r>
        <w:br/>
      </w:r>
      <w:r>
        <w:rPr>
          <w:rFonts w:ascii="Times New Roman"/>
          <w:b w:val="false"/>
          <w:i w:val="false"/>
          <w:color w:val="000000"/>
          <w:sz w:val="28"/>
        </w:rPr>
        <w:t>
      2. Предметы первой необходимости:</w:t>
      </w:r>
      <w:r>
        <w:br/>
      </w:r>
      <w:r>
        <w:rPr>
          <w:rFonts w:ascii="Times New Roman"/>
          <w:b w:val="false"/>
          <w:i w:val="false"/>
          <w:color w:val="000000"/>
          <w:sz w:val="28"/>
        </w:rPr>
        <w:t>
      1) майки, трусы, платки носовые, чулочно-носочные изделия, тапочки</w:t>
      </w:r>
      <w:r>
        <w:br/>
      </w:r>
      <w:r>
        <w:rPr>
          <w:rFonts w:ascii="Times New Roman"/>
          <w:b w:val="false"/>
          <w:i w:val="false"/>
          <w:color w:val="000000"/>
          <w:sz w:val="28"/>
        </w:rPr>
        <w:t>
         комнатные или спортивные;</w:t>
      </w:r>
      <w:r>
        <w:br/>
      </w:r>
      <w:r>
        <w:rPr>
          <w:rFonts w:ascii="Times New Roman"/>
          <w:b w:val="false"/>
          <w:i w:val="false"/>
          <w:color w:val="000000"/>
          <w:sz w:val="28"/>
        </w:rPr>
        <w:t>
      2) хозяйственное и туалетное мыло, зубная паста (в пластмассовом</w:t>
      </w:r>
      <w:r>
        <w:br/>
      </w:r>
      <w:r>
        <w:rPr>
          <w:rFonts w:ascii="Times New Roman"/>
          <w:b w:val="false"/>
          <w:i w:val="false"/>
          <w:color w:val="000000"/>
          <w:sz w:val="28"/>
        </w:rPr>
        <w:t>
         тюбике), зубные щетки, расчески;</w:t>
      </w:r>
      <w:r>
        <w:br/>
      </w:r>
      <w:r>
        <w:rPr>
          <w:rFonts w:ascii="Times New Roman"/>
          <w:b w:val="false"/>
          <w:i w:val="false"/>
          <w:color w:val="000000"/>
          <w:sz w:val="28"/>
        </w:rPr>
        <w:t>
      3) бумага, почтовые конверты, марки, простые карандаши, авторучки</w:t>
      </w:r>
      <w:r>
        <w:br/>
      </w:r>
      <w:r>
        <w:rPr>
          <w:rFonts w:ascii="Times New Roman"/>
          <w:b w:val="false"/>
          <w:i w:val="false"/>
          <w:color w:val="000000"/>
          <w:sz w:val="28"/>
        </w:rPr>
        <w:t>
         в пластмассовом корпусе с пастой синего цвета.</w:t>
      </w:r>
      <w:r>
        <w:br/>
      </w:r>
      <w:r>
        <w:rPr>
          <w:rFonts w:ascii="Times New Roman"/>
          <w:b w:val="false"/>
          <w:i w:val="false"/>
          <w:color w:val="000000"/>
          <w:sz w:val="28"/>
        </w:rPr>
        <w:t>
      Примечание: В содержимое бандероли, получаемой осужденными к смертной казни или пожизненному лишению свободы, могут входить только сухие продукты питания, а также предметы первой необходимости, перечисленные в настоящем перечне.</w:t>
      </w:r>
      <w:r>
        <w:br/>
      </w:r>
      <w:r>
        <w:rPr>
          <w:rFonts w:ascii="Times New Roman"/>
          <w:b w:val="false"/>
          <w:i w:val="false"/>
          <w:color w:val="000000"/>
          <w:sz w:val="28"/>
        </w:rPr>
        <w:t>
      Перед передачей в камеру приобретенных продуктов питания они досматриваются контролерами комнаты свиданий и передач.</w:t>
      </w:r>
    </w:p>
    <w:bookmarkStart w:name="z49" w:id="72"/>
    <w:p>
      <w:pPr>
        <w:spacing w:after="0"/>
        <w:ind w:left="0"/>
        <w:jc w:val="both"/>
      </w:pPr>
      <w:r>
        <w:rPr>
          <w:rFonts w:ascii="Times New Roman"/>
          <w:b w:val="false"/>
          <w:i w:val="false"/>
          <w:color w:val="000000"/>
          <w:sz w:val="28"/>
        </w:rPr>
        <w:t xml:space="preserve">
Приложение 22                    </w:t>
      </w:r>
      <w:r>
        <w:br/>
      </w:r>
      <w:r>
        <w:rPr>
          <w:rFonts w:ascii="Times New Roman"/>
          <w:b w:val="false"/>
          <w:i w:val="false"/>
          <w:color w:val="000000"/>
          <w:sz w:val="28"/>
        </w:rPr>
        <w:t>
к Правилам внутреннего распорядка</w:t>
      </w:r>
      <w:r>
        <w:br/>
      </w:r>
      <w:r>
        <w:rPr>
          <w:rFonts w:ascii="Times New Roman"/>
          <w:b w:val="false"/>
          <w:i w:val="false"/>
          <w:color w:val="000000"/>
          <w:sz w:val="28"/>
        </w:rPr>
        <w:t xml:space="preserve">
следственных изоляторов Комитета </w:t>
      </w:r>
      <w:r>
        <w:br/>
      </w:r>
      <w:r>
        <w:rPr>
          <w:rFonts w:ascii="Times New Roman"/>
          <w:b w:val="false"/>
          <w:i w:val="false"/>
          <w:color w:val="000000"/>
          <w:sz w:val="28"/>
        </w:rPr>
        <w:t xml:space="preserve">
уголовно-исполнительной системы  </w:t>
      </w:r>
      <w:r>
        <w:br/>
      </w:r>
      <w:r>
        <w:rPr>
          <w:rFonts w:ascii="Times New Roman"/>
          <w:b w:val="false"/>
          <w:i w:val="false"/>
          <w:color w:val="000000"/>
          <w:sz w:val="28"/>
        </w:rPr>
        <w:t xml:space="preserve">
Министерства юстиции Республики  </w:t>
      </w:r>
      <w:r>
        <w:br/>
      </w:r>
      <w:r>
        <w:rPr>
          <w:rFonts w:ascii="Times New Roman"/>
          <w:b w:val="false"/>
          <w:i w:val="false"/>
          <w:color w:val="000000"/>
          <w:sz w:val="28"/>
        </w:rPr>
        <w:t xml:space="preserve">
Казахстан, утвержденным приказом </w:t>
      </w:r>
      <w:r>
        <w:br/>
      </w:r>
      <w:r>
        <w:rPr>
          <w:rFonts w:ascii="Times New Roman"/>
          <w:b w:val="false"/>
          <w:i w:val="false"/>
          <w:color w:val="000000"/>
          <w:sz w:val="28"/>
        </w:rPr>
        <w:t xml:space="preserve">
и.о. Министра юстиции Республики </w:t>
      </w:r>
      <w:r>
        <w:br/>
      </w:r>
      <w:r>
        <w:rPr>
          <w:rFonts w:ascii="Times New Roman"/>
          <w:b w:val="false"/>
          <w:i w:val="false"/>
          <w:color w:val="000000"/>
          <w:sz w:val="28"/>
        </w:rPr>
        <w:t xml:space="preserve">
Казахстан                        </w:t>
      </w:r>
      <w:r>
        <w:br/>
      </w:r>
      <w:r>
        <w:rPr>
          <w:rFonts w:ascii="Times New Roman"/>
          <w:b w:val="false"/>
          <w:i w:val="false"/>
          <w:color w:val="000000"/>
          <w:sz w:val="28"/>
        </w:rPr>
        <w:t xml:space="preserve">
от 27 августа 2004 года N 245    </w:t>
      </w:r>
    </w:p>
    <w:bookmarkEnd w:id="72"/>
    <w:p>
      <w:pPr>
        <w:spacing w:after="0"/>
        <w:ind w:left="0"/>
        <w:jc w:val="both"/>
      </w:pPr>
      <w:r>
        <w:rPr>
          <w:rFonts w:ascii="Times New Roman"/>
          <w:b w:val="false"/>
          <w:i w:val="false"/>
          <w:color w:val="ff0000"/>
          <w:sz w:val="28"/>
        </w:rPr>
        <w:t xml:space="preserve">      Сноска. Приложение 22 дополнено приказом Министра юстиции РК от 9 июня 2006 года N </w:t>
      </w:r>
      <w:r>
        <w:rPr>
          <w:rFonts w:ascii="Times New Roman"/>
          <w:b w:val="false"/>
          <w:i w:val="false"/>
          <w:color w:val="ff0000"/>
          <w:sz w:val="28"/>
        </w:rPr>
        <w:t>175</w:t>
      </w:r>
      <w:r>
        <w:rPr>
          <w:rFonts w:ascii="Times New Roman"/>
          <w:b w:val="false"/>
          <w:i w:val="false"/>
          <w:color w:val="ff0000"/>
          <w:sz w:val="28"/>
        </w:rPr>
        <w:t xml:space="preserve">; с изменениями, внесенными приказом Министра юстиции РК от 22.12.2010 </w:t>
      </w:r>
      <w:r>
        <w:rPr>
          <w:rFonts w:ascii="Times New Roman"/>
          <w:b w:val="false"/>
          <w:i w:val="false"/>
          <w:color w:val="ff0000"/>
          <w:sz w:val="28"/>
        </w:rPr>
        <w:t>№ 341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xml:space="preserve">    Начальнику следственного изолятора    </w:t>
      </w:r>
      <w:r>
        <w:br/>
      </w:r>
      <w:r>
        <w:rPr>
          <w:rFonts w:ascii="Times New Roman"/>
          <w:b w:val="false"/>
          <w:i w:val="false"/>
          <w:color w:val="000000"/>
          <w:sz w:val="28"/>
        </w:rPr>
        <w:t>
N ____ ДУИС КУИС _____________________</w:t>
      </w:r>
      <w:r>
        <w:br/>
      </w:r>
      <w:r>
        <w:rPr>
          <w:rFonts w:ascii="Times New Roman"/>
          <w:b w:val="false"/>
          <w:i w:val="false"/>
          <w:color w:val="000000"/>
          <w:sz w:val="28"/>
        </w:rPr>
        <w:t>
(наименование области)</w:t>
      </w:r>
    </w:p>
    <w:p>
      <w:pPr>
        <w:spacing w:after="0"/>
        <w:ind w:left="0"/>
        <w:jc w:val="both"/>
      </w:pPr>
      <w:r>
        <w:rPr>
          <w:rFonts w:ascii="Times New Roman"/>
          <w:b/>
          <w:i w:val="false"/>
          <w:color w:val="000000"/>
          <w:sz w:val="28"/>
        </w:rPr>
        <w:t>                        РАЗРЕШЕНИЕ НА СВИДАНИЕ</w:t>
      </w:r>
      <w:r>
        <w:br/>
      </w:r>
      <w:r>
        <w:rPr>
          <w:rFonts w:ascii="Times New Roman"/>
          <w:b w:val="false"/>
          <w:i w:val="false"/>
          <w:color w:val="000000"/>
          <w:sz w:val="28"/>
        </w:rPr>
        <w:t>
</w:t>
      </w:r>
      <w:r>
        <w:rPr>
          <w:rFonts w:ascii="Times New Roman"/>
          <w:b/>
          <w:i w:val="false"/>
          <w:color w:val="000000"/>
          <w:sz w:val="28"/>
        </w:rPr>
        <w:t>                    с родственниками и иными лицами</w:t>
      </w:r>
    </w:p>
    <w:p>
      <w:pPr>
        <w:spacing w:after="0"/>
        <w:ind w:left="0"/>
        <w:jc w:val="both"/>
      </w:pPr>
      <w:r>
        <w:rPr>
          <w:rFonts w:ascii="Times New Roman"/>
          <w:b w:val="false"/>
          <w:i w:val="false"/>
          <w:color w:val="000000"/>
          <w:sz w:val="28"/>
        </w:rPr>
        <w:t>      Сообщаем, что гражданину(ке) ________________________________</w:t>
      </w:r>
      <w:r>
        <w:br/>
      </w: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разрешено свидание с ______________________________________________</w:t>
      </w:r>
      <w:r>
        <w:br/>
      </w:r>
      <w:r>
        <w:rPr>
          <w:rFonts w:ascii="Times New Roman"/>
          <w:b w:val="false"/>
          <w:i w:val="false"/>
          <w:color w:val="000000"/>
          <w:sz w:val="28"/>
        </w:rPr>
        <w:t>
            (фамилия, имя, отчество лица содержащегося под стражей)</w:t>
      </w:r>
    </w:p>
    <w:p>
      <w:pPr>
        <w:spacing w:after="0"/>
        <w:ind w:left="0"/>
        <w:jc w:val="both"/>
      </w:pPr>
      <w:r>
        <w:rPr>
          <w:rFonts w:ascii="Times New Roman"/>
          <w:b w:val="false"/>
          <w:i w:val="false"/>
          <w:color w:val="000000"/>
          <w:sz w:val="28"/>
        </w:rPr>
        <w:t>"___" ________ 19__ года рождения, привлекаемый за совершение</w:t>
      </w:r>
      <w:r>
        <w:br/>
      </w:r>
      <w:r>
        <w:rPr>
          <w:rFonts w:ascii="Times New Roman"/>
          <w:b w:val="false"/>
          <w:i w:val="false"/>
          <w:color w:val="000000"/>
          <w:sz w:val="28"/>
        </w:rPr>
        <w:t>
преступления, предусмотренного статьей ______ УК РК, числящийся за</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(наименование органа, ведущего уголовный процесс)</w:t>
      </w:r>
    </w:p>
    <w:p>
      <w:pPr>
        <w:spacing w:after="0"/>
        <w:ind w:left="0"/>
        <w:jc w:val="both"/>
      </w:pPr>
      <w:r>
        <w:rPr>
          <w:rFonts w:ascii="Times New Roman"/>
          <w:b w:val="false"/>
          <w:i w:val="false"/>
          <w:color w:val="000000"/>
          <w:sz w:val="28"/>
        </w:rPr>
        <w:t>_______________________________________  Подпись __________________</w:t>
      </w:r>
      <w:r>
        <w:br/>
      </w:r>
      <w:r>
        <w:rPr>
          <w:rFonts w:ascii="Times New Roman"/>
          <w:b w:val="false"/>
          <w:i w:val="false"/>
          <w:color w:val="000000"/>
          <w:sz w:val="28"/>
        </w:rPr>
        <w:t>
(Должность, Ф.И.О. лица, в производстве</w:t>
      </w:r>
      <w:r>
        <w:br/>
      </w:r>
      <w:r>
        <w:rPr>
          <w:rFonts w:ascii="Times New Roman"/>
          <w:b w:val="false"/>
          <w:i w:val="false"/>
          <w:color w:val="000000"/>
          <w:sz w:val="28"/>
        </w:rPr>
        <w:t>
которого находится уголовное дело)</w:t>
      </w:r>
    </w:p>
    <w:p>
      <w:pPr>
        <w:spacing w:after="0"/>
        <w:ind w:left="0"/>
        <w:jc w:val="both"/>
      </w:pPr>
      <w:r>
        <w:rPr>
          <w:rFonts w:ascii="Times New Roman"/>
          <w:b w:val="false"/>
          <w:i w:val="false"/>
          <w:color w:val="000000"/>
          <w:sz w:val="28"/>
        </w:rPr>
        <w:t>                                             "__" _________________</w:t>
      </w:r>
    </w:p>
    <w:p>
      <w:pPr>
        <w:spacing w:after="0"/>
        <w:ind w:left="0"/>
        <w:jc w:val="both"/>
      </w:pPr>
      <w:r>
        <w:rPr>
          <w:rFonts w:ascii="Times New Roman"/>
          <w:b w:val="false"/>
          <w:i w:val="false"/>
          <w:color w:val="000000"/>
          <w:sz w:val="28"/>
        </w:rPr>
        <w:t>СОГЛАСЕН</w:t>
      </w:r>
    </w:p>
    <w:p>
      <w:pPr>
        <w:spacing w:after="0"/>
        <w:ind w:left="0"/>
        <w:jc w:val="both"/>
      </w:pPr>
      <w:r>
        <w:rPr>
          <w:rFonts w:ascii="Times New Roman"/>
          <w:b w:val="false"/>
          <w:i w:val="false"/>
          <w:color w:val="000000"/>
          <w:sz w:val="28"/>
        </w:rPr>
        <w:t>_______________________________________  Подпись __________________</w:t>
      </w:r>
      <w:r>
        <w:br/>
      </w:r>
      <w:r>
        <w:rPr>
          <w:rFonts w:ascii="Times New Roman"/>
          <w:b w:val="false"/>
          <w:i w:val="false"/>
          <w:color w:val="000000"/>
          <w:sz w:val="28"/>
        </w:rPr>
        <w:t>
(Должность, Ф.И.О. руководителя органа,</w:t>
      </w:r>
      <w:r>
        <w:br/>
      </w:r>
      <w:r>
        <w:rPr>
          <w:rFonts w:ascii="Times New Roman"/>
          <w:b w:val="false"/>
          <w:i w:val="false"/>
          <w:color w:val="000000"/>
          <w:sz w:val="28"/>
        </w:rPr>
        <w:t>
в производстве которого находится</w:t>
      </w:r>
      <w:r>
        <w:br/>
      </w:r>
      <w:r>
        <w:rPr>
          <w:rFonts w:ascii="Times New Roman"/>
          <w:b w:val="false"/>
          <w:i w:val="false"/>
          <w:color w:val="000000"/>
          <w:sz w:val="28"/>
        </w:rPr>
        <w:t>
уголовное дело)</w:t>
      </w:r>
    </w:p>
    <w:p>
      <w:pPr>
        <w:spacing w:after="0"/>
        <w:ind w:left="0"/>
        <w:jc w:val="both"/>
      </w:pPr>
      <w:r>
        <w:rPr>
          <w:rFonts w:ascii="Times New Roman"/>
          <w:b w:val="false"/>
          <w:i w:val="false"/>
          <w:color w:val="000000"/>
          <w:sz w:val="28"/>
        </w:rPr>
        <w:t>                                             "__" _________________</w:t>
      </w:r>
    </w:p>
    <w:p>
      <w:pPr>
        <w:spacing w:after="0"/>
        <w:ind w:left="0"/>
        <w:jc w:val="both"/>
      </w:pPr>
      <w:r>
        <w:rPr>
          <w:rFonts w:ascii="Times New Roman"/>
          <w:b/>
          <w:i w:val="false"/>
          <w:color w:val="000000"/>
          <w:sz w:val="28"/>
        </w:rPr>
        <w:t>                      М.П.</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