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d02c" w14:textId="840d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разрешений на рекламу лекарственных средств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августа 2004 года N 640. Зарегистрирован в Министерстве юстиции Республики Казахстан 18 сентября 2004 года N 3077. Утратил силу приказом Министра здравоохранения Республики Казахстан от 18 ноября 2009 года N 737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Министра здравоохранения РК от 18.11.2009 N 737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лекарственных средствах" и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рекламе 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выдачи разрешений на рекламу лекарственных средств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здравоохранения, образования и спорта Республики Казахстан от 9 сентября 1999 года N 388 "Об утверждении Правил выдачи разрешений на рекламу лекарственных средств", зарегистрированного в Министерстве юстиции Республики Казахстан 14 октября 1999 года за N 933.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фармации, фармацевтической и медицинской промышленности Министерства здравоохранения Республики Казахстан (Пак Л.Ю.)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Административному департаменту Министерства здравоохранения Республики Казахстан (Акрачкова Д.В.) после государственной регистрации настоящего приказа обеспечить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его официальное опубликование.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оставляю за собой.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вводиться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"18" августа 2004 года N 640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выдачи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разрешений на рекламу лекарственных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 в Республике Казахстан"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выдачи разрешений на рекламу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лекарственных средств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разрешений на рекламу лекарственных средств в Республике Казахстан (далее - Правила) определяют порядок выдачи разрешения на рекламу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информации о лекарственном средстве, предназначенной для распространения и размещения, относятся следующие сведения: торговое название, международное непатентованное название, товарный знак, название производителя, состав и форма выпуска, дозировка, фармакологическое действие, показания к применению, побочные действия, способ применения и дозы, способы введения, противопоказания к применению, ограничения к применению, фармакокинетика, взаимодействие с другими лекарственными средствами, срочные необходимые меры в случае передозировки, стоимость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лекарственном средстве должна соответствовать данным, полученным при проведении клинических исследований и указанным в Инструкции по применению лекарственного средства для специалистов и потребителей, утвержденной государственным органом в сфере обращения лекарственных средств (далее - Инструкция по применению).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распространения и размещения рекламы лекарственного средства используются следующие средства: средства массовой информации, специализированные медицинские и фармацевтические издания, справочно-информационные центры, кабинеты фармацевтической информации, научные конференции, симпозиумы, выставки, предназначенные для специалистов с медицинским и фармацевтическим образованием, акции, проведение опросов населения, посещение медицинских торговых представителей лечебных и аптечных организаций, предоставление образцов продукции, наружная реклама в местах, имеющих отношение к назначению, использованию и отпуску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Реклама лекарственных средств, осуществляемая на мероприятиях, содействующих продаже лекарственных средств, встречах, организуемых для профессиональных или научных целей, выставках должна носить второстепенный характер по отношению к основной цели мероприятия и распространяться только для специалистов с медицинским и фармацевтическим образованием.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Рекламой, предназначенной для специалистов, является реклама для лиц, имеющих медицинское или фармацевтическое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Настоящие Правила не распространяются на Инструкции по применению лекарственных средств для специалистов и потребителей (аннотации-вкладыши), информативные сведения, торговые каталоги, прайс-листы, справочные материалы, информацию о физическом или юридическом лице, производящем или реализующем лекарственное средство при условии, что в них не содержится рекламных утверждений о лекарственном средстве, информацию, имеющую отношение к здоровью или заболеваниям человека, при условии, что в ней отсутствуют ссылки на лекарственные средства.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rPr>
          <w:rFonts w:ascii="Times New Roman"/>
          <w:b/>
          <w:i w:val="false"/>
          <w:color w:val="000080"/>
          <w:sz w:val="28"/>
        </w:rPr>
        <w:t xml:space="preserve">2. Общие требования к рекламе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Реклама лекарственных средств должна представляться в такой форме, из которой было бы ясно, что рекламируемое средство является лекарственным средством и применяется в медицине.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Реклама лекарственных средств должна способствовать рациональному их применению, представлять достоверную информацию о лекарственном средстве, не преувеличивать терапевтических свойств.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Независимо от формы рекламы, рекламируемые свойства лекарственного средства должны соответствовать перечню научных данных, полученным при клинических исследованиях и указанным в Инструкции по применению.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рекламе допускается использовать информацию, не указанную в Инструкции по применению или выходящую за рамки указанной Инструкции по применению, при указании источника полученной информации (название научной статьи, публикации, название издания, номер, год издания, страница).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Реклама лекарственных средств, содержащих наркотические средства, психотропные вещества, прекурсоры, и лекарственных средств, отпускаемых по рецептам врачей, может осуществляться исключительно в специализированных печатных изданиях, рассчитанных для медицинских и фармацевтических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Реклама лекарственных средств проводится на основании разрешения государственного органа после предварительной экспертизы рекламного материала экспертным органом в области здравоохранения, обеспечивающим безопасность, эффективность и качество лекарственных средств (далее - экспертный орган). Рекламный материал должен содержать информацию о разрешении на рекламу лекарственных средств, выданном в порядке, установленном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Рекламораспространитель вправе размещать рекламу только после предоставления рекламодателем разрешения государственного органа на рекламу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Реклама лекарственных средств подразделяется на рекламу, предназначенную для специалистов, и рекламу среди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3. Требования к рекламе, предназначенной для специалистов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Реклама лекарственных средств, предназначенная для специалистов, может осуществляться только в специализированных печатных изданиях, через справочно-информационные центры, кабинеты фармацевтической информации, на конференциях, симпозиумах, выставках, предназначенных для специалистов с медицинским и фармацевтическим образованием.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Реклама, предназначенная для специалистов должна содержать в обязательном порядке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торговое наименование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название активного вещества согласно международному названию;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содержание активного вещества (веществ) на дозировку (форму выпуска);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основные показания к применению в соответствии с Инструкцией по применению;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основные побочные явления и нежелательные реакции в соответствии с Инструкцией по применению;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название, адрес производителя и/или торгового представителя;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категорию отпуска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схема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информация по противопоказаниям, предупреждениям и случаям, когда данное лекарственное средство следует применять осторожно;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взаимодействие с другими лекарственными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случаях, если в тексте рекламы опущены некоторые сведения о лекарственном средстве, должна быть ссылка на возможность и источник получения указанной информации (адрес производителя, торгового представителя, а также название специализированного издания, справочника, научной статьи, год издания, номер, страница).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80"/>
          <w:sz w:val="28"/>
        </w:rPr>
        <w:t xml:space="preserve">4. Требования к рекламе лекарственных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среди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Среди населения допускается реклама только лекарственных средств, подлежащих безрецептурному отпуску, перечень которых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 органом в сфере обращения лекарственных средств (далее - государственный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Реклама лекарственных средств, предназначенная для населения, должна излагаться на доступном языке и содержать информацию, необходимую для правильного применения лекарственного средства: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торговое название;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основные показания к применению;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способ применения и дозы;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ясную и наглядную рекомендацию внимательно прочитать Инструкцию по применению (аннотацию-вкладыш);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название и адрес производителя или торгового представителя.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Реклама лекарственных средств среди населения не должна: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использовать образ медицинских, фармацевтических работников, известных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ссылаться на рекомендации ученых, работников здравоохранения, а также государственных служащих или прочих лиц, которые вследствие собственной известности могут поощрять применение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представлять лекарственное средство как уникальное, наиболее эффективное и безопасное;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подрывать репутацию предприятий-производителей, вызывать сомнение потребителя в действии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содержать материал об исключительном или преимущественном применении для детей (за исключением лекарственных средств, предназначенных только для детей);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утверждать, что безопасность и эффективность данного лекарственного средства обусловлена его природным происхождением;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описывать симптомы или приводить истории болезни, которые могут привести к ошибочной диагностике и самодиагностике;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создавать впечатления отсутствия необходимости медицинских консультаций или хирургических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вызывать предположения, что эффективность лечения рекламируемым лекарственным средством является гарантированной, прием препарата не сопровождается развитием побочных эффектов;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показывать сравнительные изменения человеческого тела или его частей до и после применения рекламируемого лекарственного средства или метода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внушать, что здоровье человека может быть ухудшено неприменением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допускать некорректные сравнения с другими лекарственными средствами в целях усиления рекламного эффекта;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ссылаться на отзывы о выздоровлении, сопровождаться неправильными или вводящими в заблуждение терминами.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rPr>
          <w:rFonts w:ascii="Times New Roman"/>
          <w:b/>
          <w:i w:val="false"/>
          <w:color w:val="000080"/>
          <w:sz w:val="28"/>
        </w:rPr>
        <w:t xml:space="preserve">5. Оформление и выдача разрешений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рекламу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Для получения разрешения на рекламу лекарственного средства рекламодатель представляет государственному органу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текст рекламной информации на бумажном носителе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текст рекламной информации на видео-, аудиозаписи на государственном и русском языках при размещении рекламы на телевизионных каналах и радио;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Инструкции по применению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документ, подтверждающий регистрацию лекарственного средства в Республике Казахстан (копия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регистрационного удостоверения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копию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сертификата соответствия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установленного образца, выданную аккредитованным органом по сертификации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копию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производство или реализацию лекарственного средства, для представительств иностранных фирм-производителей - ее официальный перевод на государственный и русский язык.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Вся информация, содержащаяся в документах, должна быть точной, поддающейся проверке и достаточно полной.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Цитаты, таблицы, иллюстрированные материалы, используемые из других научных медицинских журналов или других научных изданий, должны точно воспроизводиться со ссылками на первоисточник.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Государственный орган обязан в течение пятнадцати дней после получения заявления выдать разрешение на рекламу лекарственного средства либо письменный ответ с обоснованным отказом.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Прием документов, определение их несоответствия перечню, указанному в пункте 21 настоящих Правил, их передачу на экспертизу в экспертный орган осуществляют территориальные подразделения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Результаты экспертизы оформляются актом экспертизы и подписываются руководителем экспертного органа и специалистами, осуществившими экспертные работы,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Документы и материалы, переданные рекламодателем для выдачи разрешений на рекламу лекарственных средств, не возвращаются. Хранение материалов по рекламе лекарственных средств осуществляется в установленном порядке в экспертном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Акт экспертизы и соответствующие рекламные материалы направляются экспертным органом в государственный орган в срок за семь дней до окончания срока рассмотрения документов, для принятия решения о выдаче разрешения на рекламу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Указанные материалы рассматриваются на заседании Комиссии по выдаче разрешений на рекламу лекарственных средств государственного органа (далее - Комиссия), состав которой утверждается приказом руководителя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Комиссия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давать рекомендации о выдаче или отказе в выдаче разрешения на рекламу;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давать рекомендации по устранению несоответствий рекламы установленным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необходимости привлекать специалистов управлений (департаментов) Министерства здравоохранения Республики Казахстан для рассмотрения представленных документов на рекламу;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необходимости требовать от рекламодателя дополнительные материалы, относящиеся к решению вопроса выдачи разрешения на рекламу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рассматривать заявления рекламодателей по некачественной экспертизе рекламных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рассматривать заявления граждан по вопросам рекламы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устанавливать сроки для осуществления опровержения рекламы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проводить анализ деятельности комиссии по выдаче разрешений на рекламу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Подготовку документов для рассмотрения Комиссией осуществляет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Заседания Комиссии по выдаче разрешений на рекламу лекарственных средств проводятся еженедельно.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Результаты рассмотрения рекламных материалов оформляются секретарем в виде протокола, который подписывается председателем и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Информация о результатах заседания направляется в территориальное подразделение государственного органа и в экспертный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Разрешение на рекламу оформляется на специальных бланках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Правилам, и подписывается руководителем государственного органа, при его отсутствии - заместителем.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Выдачу разрешений на рекламу лекарственных средств осуществляет государственный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Секретарь Комиссии по выдаче разрешений на лекарственное средство ведет учет выданных разрешений на рекламу по следующим сведениям: наименование заявителя (рекламодателя), название лекарственного средства, вид рекламы, номер и дата разрешения на рекламу, срок действия разрешения на рекламу.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рекламу лекарственных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утвержденных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"18" августа 2004 года N 640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Заявитель:____________________________________________________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заявителя:____________________________________________________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(уполномоченное лицо), с которым следует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поддерживать контакт (если заявка подана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организацией):____________________________________________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Телефон:                  Факс: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Настоящим просим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(наименование уполномоченного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выдать разрешение на рекламу лекарственного средства,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(международное название, торговое название, лекарственная форма)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 этом сообщаем, что указанное лекарственное средство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зарегистрировано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 №_________ "_____"______ 200____г.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заявлению прилагаем: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рекламной информации на бумажном носителе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рекламная информация на видео-, аудиозаписи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применению лекарственного средства, утвержденную государственным органом,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подтверждающий регистрацию лекарственных средств в Республике Казахстан (копия регистрационного удостоверения);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сертификата соответствия, установленного образца, выданного аккредитованным органом по сертификации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лицензии на производство или реализацию лекарственного средства, для представительств иностранных фирм-производителей - ее официальный перевод на государственный или русский язык.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 П.                                  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принял ____________________________________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(Ф.И.О., должность)          (дата)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рекламу лекарственных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утвержденных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"18" августа 2004 года N 640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экспертной оценки рекламы лекарственных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безрецептурного отпуска, предназначенной для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от "____"_______200__ №_______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N  |       Требования, предъявляемые к рекламе      |Исполнение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                  |требований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                  |представленной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                  |информации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_____|________________________________________________|___________________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1. Общие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  Торговое название лекарственного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   Международное непатентованное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(МНН) или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   Форма выпуска, дозировка активного вещества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(веществ)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   Завод - производитель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   Фирма - заявитель рекламы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   Лекарственное средство зарегистрировано в       Регистрационное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Республике Казахстан                            удостоверение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Дата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    Лекарственное средство подлежит/ не подлежит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контролю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   Рекламируемый препарат относится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лекарственному средству безрецептурного отпуска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    Рекламный материал представлен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государственном и русском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   Перевод содержания рекламы с одного языка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другой не искажает ее основной смысл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Экспертиза рекламного материала на соответствие требованиям,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установленным законодательством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   Реклама распознается без специальных знаний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применения специальных средств и показывает,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что рекламируемое средство является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лекарственным средством и применяется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   Реклама является недобросовестной: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12.1   содержит сравнение рекламируемого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лекарственного средства с лекарственными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средствами других физических или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лиц, а также высказывания, образы, порочащие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их честь, достоинство и деловую репутацию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12.2   вводит потребителей в заблуждение относительно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рекламируемого лекарственного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посредством копирования фирменного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наименования, товарного знака, фирменной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упаковки, внешнего оформления товара, формул,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изображения и другого коммерческого обозначения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либо посредством злоупотребления их доверием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12.3   содержит указания или утверждения,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использование которых может ввести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заблуждение относительно характера, способа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изготовления, свойств, пригодности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применению или количества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12.4   дискредитирует, унижает или высмеивает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 применяющие рекламируемые лекарственные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  Реклама является недостоверной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присутствуют не соответствующие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действительности сведения в отношении: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13.1   природы, состава, способа и даты изготовления,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назначения, потребительских свойств, условий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использования, наличия сертификата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соответствия, сертификационных знаков и знаков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соответствия государственным стандартам,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количества, происхождения, сроков годности,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стоимости (цены)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13.2   официального признания, получения медалей,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призов, дипломов и иных наград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13.3   исключительных прав на рекламируемое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лекарственное средство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13.4   предполагаемых результатов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рекламируемого лекарственного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13.5   результатов исследований и испытаний, научных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терминов, цитат медицинских, научных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публикаций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13.6   утверждений о лекарственном средстве,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дискредитирующих фармацевтическую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деятельность других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13.7   статистических данных, которые не должны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представляться в виде, преувеличивающем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обоснованность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13.8   статуса или уровня компетентности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производителя, лиц, реализующих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рекламирующих лекарственное средство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 Реклама является неэтичной: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   содержит текстовую, зрительную, звуковую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информацию, нарушающую общепринятые нормы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гуманности и морали путем употребления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оскорбительных слов, сравнений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     Реклама является заведомо ложной, умышленно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вводит в заблуждение потребителя рекламы,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сопровождается неправильными или вводящими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заблуждение терминами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     Реклама является скрытой, оказывает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осознаваемое потребителем воздействие на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восприятие, инстинкты в видео-, аудиопродукции,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 также иной продукции, путем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специальных видеовставок, двойной звукозаписи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иными способами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     Рекламный материал способствует рациональному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применению рекламируемого лекарственного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     Используется образ медицинского,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фармацевтического работника, известных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     Реклама вызывает предположения,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эффективность лечения рекламируемым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лекарственным средством является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гарантированной, прием препарата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сопровождается развитием побочных эффектов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   Наличие в рекламе: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   ссылок на рекомендации ученых,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здравоохранения, государственных служащих,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известных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21.1   информации об исключительном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преимущественном применении для детей (кроме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лекарственных средств, предназначенных только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детей)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21.2   информации, что безопасность и эффективность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лекарственного средства обусловлена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природным происхождением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21.3   информации, которая может привести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ошибочной самодиагностике (описание симптомов)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21.4   информации об отсутствии необходимости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медицинских консультаций или хирургических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21.5   сравнительных характеристик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человеческого тела до и после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  Рекламное объявление содержит подстрочную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информацию о регистрации рекламируемого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лекарственного средства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разрешении к медицинскому применению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   Рекламное объявление содержит подстрочную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информацию о необходимости изучить инструкцию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применению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Сведения, содержащиеся в рекламном материале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требующие дополнительного обсуждения______________________________________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экспертизу представлены: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1. Заявление рекламодателя по установленной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 Текст рекламной информации на бумажном носителе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3. Рекламная информация на видео-, аудиозаписи на государственном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4. Инструкция по применению лекарственного средства, утвержденная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 органом,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5. Документ, подтверждающий регистрацию лекарственных средств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 (копия регистрационного удостоверения);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6. Копия сертификата соответствия установленного образца, выданная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аккредитованным органом по сертификации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7. Копия лицензии на производство или реализацию лекарственного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средства, для представительств иностранных фирм-производителей - 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официальный перевод на государственный или русский язык.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Заключение: Представленные рекламные материалы не противоречат Правилам выдачи разрешений на рекламу лекарственных средств в Республике Казахстан, утвержденным приказом Министра здравоохранения РК от ______ N______.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проведенной экспертизы считаем возможным производство, распространение, размещение, использование рекламы.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 проведении экспертизы использованы следующие материалы: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              Наименование документа          |  Номер тома,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          |   страница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___|______________________________________________|_______________________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Государственный Реестр лекарственных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 Инструкция по применению лекарственного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средства для населения (аннотация - вкладыш),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утвержденная при проведении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регистрации лекарственного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 М.Д. Машковский "Лекарственные средства"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издание, 200___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 Справочник Видаль "Лекарственные препараты",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 USPD "Информация о лекарственных средствах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специалистов здравоохранения"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 Регистр лекарственных средств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Энциклопедия лекарств,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 Формулярная система. Федеральное руководство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использованию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выпуск ____, 200___ год, Россия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 Другая литература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акту экспертной оценки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Заявление рекламодателя по установленной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Текст рекламной информации на бумажном носителе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Рекламная информация на видео-, аудиозаписи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Инструкция по применению лекарственного средства, утвержденная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органом,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Документ, подтверждающий регистрацию лекарственных средств в Республике Казахстан (копия регистрационного удостоверения).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Копия сертификата соответствия установленного образца, выданная аккредитованным органом по сертификации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Копия лицензии на производство или реализацию лекарственного средства, для представительств иностранных фирм-производителей - ее официальный перевод на государственный или русский язык.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Бланк разрешения на рекламу лекарственных средств серия ____ N____.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рекламу лекарственных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утвержденных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"18" августа 2004 года N 640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экспертной оценки рекламы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предназначенной для cпециалистов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от "____"_______200__ №_______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N  |       Требования, предъявляемые к рекламе      |Исполнение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                  |требований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                  |представленной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                  |информации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_____|________________________________________________|___________________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1. Общие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   Торговое название лекарственного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   Международное непатентованное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(МНН) или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   Форма выпуска, дозировка активного вещества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(веществ)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   Завод - производитель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   Фирма - заявитель рекламы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   Лекарственное средство зарегистрировано в        Регистрационное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Республике Казахстан                             удостоверение N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Дата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   Лекарственное средство подлежит/ не подлежит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контролю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   Рекламируемый препарат относится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лекарственному средству безрецептурного отпуска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     Рекламируемый материал представлен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государственном и русском языках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   Перевод содержания рекламы с одного языка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другой не искажает ее основной смысл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Экспертиза рекламного материала на соответствие требованиям,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установленным законодательством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     Реклама распознается без специальных знаний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применения специальных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     Реклама является недобросовестной: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12.1   содержит сравнение рекламируемого лекарственного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средства с лекарственными средствами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физических или юридических лиц,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высказывания, образы, порочащие их честь,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достоинство и деловую репутацию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12.2   вводит потребителей в заблуждение относительного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рекламируемого лекарственного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посредством копирования фирменного наименования,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товарного знака, фирменной упаковки, внешнего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оформления товара, формул, изображение и другого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коммерческого обозначения, либо посредством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злоупотребления их доверием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12.3   содержит указания или утверждения,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использование которых может ввести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заблуждение относительно характера, способа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изготовления, свойств, пригодности к применению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или количества товара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12.4   дискредитирует, унижает или высмеивает лица,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применяющие рекламируемые лекарственные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     Реклама является недостоверной - присутствуют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соответствующие действительности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отношении: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13.1   природы, состава, способа и даты изготовления,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назначения, потребительских свойств, условий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использования, наличия сертификата соответствия,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сертификационных знаков и знаков соответствия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государственным стандартам, количества,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происхождения, сроков годности, стоимости (цены)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13.2   официального признания, получения медалей,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призов, дипломов, и иных наград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13.3   исключительных прав на рекламируемое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лекарственное средство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13.4   предполагаемых результатов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рекламируемого лекарственного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13.5   результатов исследований и испытаний, научных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терминов, цитат медицинских, научных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публикаций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13.6   утверждений о лекарственном средстве,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дискредитирующих фармацевтическую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других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13.7   статистических данных, которые не должны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представляться в виде, преувеличивающем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обоснованность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13.8   статуса или уровня компетентности производителя,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лиц, реализующих и рекламирующих лекарственное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     Реклама является неэтичной: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14.1   содержит текстовую, зрительную, звуковую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информацию, нарушающую общепринятые нормы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гуманности и морали путем употребления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оскорбительных слов, сравнений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   Реклама является заведомо ложной, умышленно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вводит в заблуждение потребителя рекламы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   Реклама является скрытой, оказывает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осознаваемое потребителем воздействие на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восприятие, инстинкты в видео-, аудиопродукции,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 также иной продукции, путем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специальных видеовставок, двойной звукозаписи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иными способами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    Рекламный материал способствует рациональному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применению рекламируемого лекарственного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    Используется образ медицинского,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фармацевтического работника, известных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    Представленная информация показывает, что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рекламируемое средство является лекарственным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средством и применяется в медицине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     Наличие в рекламе: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20.1   ссылок на рекомендации ученых,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здравоохранения, государственных служащих,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известных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20.2   информации об исключительном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преимущественном применении для детей (кроме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лекарственных средств, предназначенных только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детей)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20.3   информации, что безопасность и эффективность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лекарственного средства обусловлена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природным происхождением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20.4   информации, которая может привести к ошибочной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самодиагностике (описание симптомов)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20.5   информации об отсутствии необходимости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медицинских консультаций или хирургических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20.6   сравнительных характеристик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человеческого тела до и после применения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     Рекламное объявление содержит подстрочную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информацию о регистрации рекламируемого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лекарственного средства в Республике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разрешении к медицинскому применению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     Рекламное объявление содержит подстрочную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информацию о необходимости изучить инструкцию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 применению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     Свойства рекламируемого лекарственного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соответствуют перечню научных данных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лекарственном средстве, Инструкции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применению лекарственного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     Рекламный материал содержит сведения,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необходимые в обязательном порядке (п.14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Настоящих Правил)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     Имеется ссылка на возможность и источник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получения дополнительной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Сведения, содержащиеся в рекламном материале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требующие дополнительного обсуждения_________________________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экспертизу представлены: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Заявление рекламодателя по установленной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Текст рекламной информации на бумажном носителе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Рекламная информация на видео-, аудиозаписи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Инструкция по применению лекарственного средства, утвержденная государственным органом,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Документ, подтверждающий регистрацию лекарственных средств в Республике Казахстан (копия регистрационного удостоверения);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Копия сертификата соответствия установленного образца, выданная аккредитованным органом по сертификации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Копия лицензии на производство или реализацию лекарственного средства, для представительств иностранных фирм-производителей - ее официальный перевод на государственный или русский язык.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Заключение: Представленные рекламные материалы не противоречат Правилам выдачи разрешений на рекламу лекарственных средств в Республике Казахстан, утвержденным приказом Министра здравоохранения Республики Казахстан от ______ N 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проведенной экспертизы считаем возможным производство, распространение, размещение и использование рекламы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При проведении экспертизы использованы следующие материалы: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              Наименование документа          |  Номер тома,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                                             |   страница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___|______________________________________________|_______________________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  Государственный Реестр лекарственных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   Инструкция по применению лекарственного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средства для населения (аннотация - вкладыш),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утвержденная при проведении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регистрации лекарственного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   М.Д. Машковский "Лекарственные средства"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издание, 200___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   Справочник Видаль "Лекарственные препараты",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200___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   USPD "Информация о лекарственных средствах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специалистов здравоохранения"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   Регистр лекарственных средств России.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Энциклопедия лекарств,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   Формулярная система. Федеральное руководство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использованию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выпуск ____, 200___ год, Россия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   Другая литература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 акту экспертной оценки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Заявление рекламодателя по установленной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Текст рекламной информации на бумажном носителе на государственном и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Рекламная информация на видео-, аудиозаписи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Инструкция по применению лекарственного средства, утвержденная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органом, на государственном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Документ, подтверждающий регистрацию лекарственных средств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(копия регистрационного удостоверения).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Копия сертификата соответствия, установленного образца, выданного аккредитованным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органом по сертификации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Копия лицензии на производство или реализацию лекарственного средства,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представительств иностранных фирм-производителей - ее официальный перевод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государственный или русский язык.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Бланк разрешения на рекламу лекарственных средств серия____N____.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рекламу лекарственных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утвержденных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"18" августа 2004 года N 640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Разрешение на рекламу лекарственных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Разрешение N_______ от ________________200___г.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(наименование уполномоченного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изучив представленные материалы: -аудио, -видео, -компьютерные,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текст рекламы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разрешает рекламу лекарственного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(международное название, торговое название, лекарственная форма)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зарегистрированного в Республике Казахстан в______году под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Реклама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(краткое описание рекламы)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Реклама может проводиться: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специализированных изданиях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средствах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(нужное подчеркнуть)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                                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Руководителя                                                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(уполномоченного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несовпадение материалов рекламного объявления с материалами,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представленными на экспертизу, ответственность несут рекламодатели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рекламораспространители.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