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b027" w14:textId="8a5b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лабораторных сортовых испытаний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августа 2004 года № 455. Зарегистрирован в Министерстве юстиции Республики Казахстан 22 сентября 2004 года № 3085.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семеноводстве", 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13 октября 2003 года N 248-р "О дополнительных мерах по совершенствованию законодательства Республики Казахстан",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лабораторных сортовых испытаний.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августа 2004 года N 455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лабораторных сортовых испытаний" 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лабораторных сортовых испытаний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лабораторных сортовых испытаний (далее - Правила) регламентируют порядок и условия установления принадлежности семян к определенному сорту и определения сортовой чистоты семян путем проведения лабораторного анализа проб от партий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Лабораторным сортовым испытаниям подлежат предназначенные для последующей реализации элитные семена и семена первой репродукции сортов сельскохозяйственных растений, включенных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допущенных к использованию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Лабораторные сортовые испытания проводит Государственная комиссия по сортоиспытанию сельскохозяйственных культур Министерства сельского хозяйства Республики Казахстан (далее - Госкомиссия). </w:t>
      </w:r>
    </w:p>
    <w:bookmarkEnd w:id="6"/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2. Проведение лабораторных сортовых испытаний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Лабораторные сортовые испытания семян по каждому виду сельскохозяйственного растения и сорту, предназначенных для реализации, проводятся: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раз в три года - для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раз в пять лет - для семян первой репродукции.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лабораторных сортовых испытаний семян, аттестованные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элитно-семеноводческие хозяйства и (или) производители семян первой второй и третьей репродукций направляют в Госкомиссию следующие документы и материалы (пробы от партий семян):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проведение лабораторных сортовых испытаний по форме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свидетельства о государственной регистрации (перерегистрации) юридического лица или копию документа, удостоверяющего личность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акта апробации на сортовые посевы и удостоверения о кондиционности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пробы семян, отобранные согласно государственных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Госкомиссия в течение 10 календарных дней со дня поступления от элитно-семеноводческого хозяйства и (или) производителя семян первой второй и третьей репродукций заявления на проведение лабораторных сортовых испытаний семян, изучает представленные документы и материалы и при наличии всех документов и материалов, указанных в пункте 5 настоящих Правил, проводит лабораторный анализ согласно ГОСТу 12043-88 "Семена сельскохозяйственных культур. Методы определения подлинности".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 основании данных лабораторных сортовых испытаний Госкомиссия выдает элитно-семеноводческому хозяйству и (или) производителю семян первой, второй и третьей репродукций результат анализа семян по форме согласно приложению 2. 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Приложение 1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лабораторных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сортовых испытаний, утвержденным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 хозяйства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2004 года N 455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проведения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лабораторных сортовых испытаний"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Государственную комиссию по сортоиспытанию сельскохозяйственных культур Министерства сельского хозяйства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лица,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лабораторный анализ и установить принадлежность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семян ________________________________________________ к указанному сорту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(сельскохозяйственное растение, сорт, разновидность, репродукция)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определить их сортовую чистоту.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физическом или юридическом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Свидетельство о государственной регистрации  (перерегистрации) юридического лица или удостоверение личности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(регистрационный номер, кем,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 Адрес:___________________________________________________________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(индекс, область, район, населенный пункт, улица, номер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Прилагаемые: документы____________________________________________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 соответствии с пунктом 5 Правил проведения лабораторных и сортовых испытаний)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пробы семян ______ штук, массой по ______ килограмм.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(подпись, печать,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______________200__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(число, 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принято к рассмотрению ______________ 200__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(число,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подпись ответственного лица, принявшего заявление)</w:t>
      </w:r>
    </w:p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Приложение 2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лабораторных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сортовых испытаний, утвержденным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 хозяйства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2004 года N 455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проведения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лабораторных сортовых испытаний"  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Результат лабораторного сортового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испытания N______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N _________________200__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(число, 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юридического лица,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отчество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партию №____ семян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(сельскохозяйственное растение, сорт, разновидность)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полученных от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репродукции _________________________, года урожая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представленных на лабораторный анализ при заявлении от __________200_ года                                                (число, месяц)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Результаты анализа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Подлинность семян______________________________________________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и предложения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комиссии по сортоиспытанию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культур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(подпись, печать, фамилия, имя, отчество)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