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f11a" w14:textId="8aaf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Комитета по правам 
интеллектуальной собственности Министерства юстиции Республики Казахстан 
от 1 ноября 2001 года № 69 "Об утверждении Правил подачи и рассмотрения в Апелляционном совете возражений, связанных с патентованием и регистрацией
объектов промышленной собственности", зарегистрированный за № 1712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по правам интеллектуальной собственности Министерства юстиции Республики Казахстан от 22 cентября 2004 года № 55-п. Зарегистрирован в Министерстве юстиции Республики Казахстан 27 сентября 2004 года № 3100. Утратил силу приказом Министра юстиции Республики Казахстан от 12 марта 2010 года № 81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12.03.2010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июля 2004 года "О внесении изменений и дополнений в некоторые акты Республики Казахстан по вопросам интеллектуальной собственности" 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1 сентября 2004 года N 244-р "О мерах по совершенствованию подзаконных актов", 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по правам интеллектуальной собственности Министерства юстиции Республики Казахстан от 1 ноября 2001 года N 69 "Об утверждении Правил подачи и рассмотрения в Апелляционном совете возражений, связанных с патентованием и регистрацией объектов промышленной собственности" (зарегистрированный в Реестре нормативных правовых актов Республики Казахстан за N 1712, опубликованный в Бюллетене нормативных правовых актов центральных исполнительных и иных государственных органов Республики Казахстан 2002 года N 15),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указанного Приказа слова "от 16 июля 1999 года, от 26 июля 1999 года" исключить, после слов ""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товарных знаках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знаках обслуживания и наименованиях мест происхождения товара"" дополнить словами "и Законом Республики Казахстан 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охране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селекционных достижений"";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подачи и рассмотрения в Апелляционном совете возражений, связанных с патентованием и регистрацией объектов промышленной собственности,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"от 16 июля 1999 года, от 26 июля 1999 года" исключить, после слов "(далее - Закон о товарных знаках)" дополнить словами ", пунктом 5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5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охране селекционных достижений" (далее - Закон о селекционных достижениях)";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"Законом о товарных знаках" дополнить словами ",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селекционных достижениях";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"Казпатента"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"Казахстанским институтом патентной экспертизы" заменить словами "Национальным институтом интеллектуальной собственности";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"(далее - Институт)" заменить словами "(далее - экспертная организация)";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2 после слов "происхождения товара" дополнить словами ", селекционные достижения;";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2 после слов "происхождения товара" дополнить словами ", патент на селекционное достижение;";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2 после слов "промышленный образец" дополнить словами ", на селекционное достижение";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подпунктом 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экспертная организация - организация, подведомственная уполномоченному органу, осуществляющая деятельность в сферах, отнесенных к государственной монополии (оказание услуг в области охраны товарных знаков, знаков обслуживания, изобретении, полезных моделей, промышленных образцов, наименований мест происхождения товаров, селекционных достижений)";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В Апелляционный совет могут быть поданы следующие возражения: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решения Комитета (заключения экспертной организации) об отказе в выдаче предварительного патента на изобретение, промышленный образец, патента на изобретение, полезную модель, промышленный образец;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решения Комитета (заключения экспертной организации) об отказе в регистрации товарного знака, в том числе отказы в регистрации товарного знака, принятые по результатам экспертизы заявленного обозначения в соответствии с пунктами 1, 2 статьи 5 Мадридского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решения Комитета об отказе в регистрации и (или) предоставлении права пользования наименованием места происхождения товара;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 решения Комитета об отказе в дальнейшем рассмотрении заявки на выдачу патента на селекционное достижение, об отказе в выдаче патента на селекционное достижение;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против выдачи предварительного патента на изобретение, промышленный образец, патента на изобретение, полезную модель, промышленный образец;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против регистрации товарного знака, в том числе в соответствии с пунктом 6 статьи 5 Мадридского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против регистрации и (или) предоставления права пользования наименованием места происхождения товара;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против действия регистрации товарного знака в связи с его неиспользованием;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против выдачи патента на селекционное достижение.";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цифры "3), 4) - 7)" заменить соответственно цифрами "4), 5)-9)";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после слов "о товарных знаках" дополнить словами ", Законом о селекционных достижениях.";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7 цифру "3)" заменить цифрой "4)";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7 после слов "Патентным законом" разделительный союз "или" заменить знаком препинания ",", после слов "о товарных знаках" дополнить словами "и Законом о селекционных достижениях.";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"3)" заменить цифрой "4)";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"заявки," дополнить словом "заключение или";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"вынесенным" дополнить словом "заключением";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разделительный союз "или" заменить знаком препинания ",", после слов "о товарных знаках" дополнить словами "или Законом о селекционных достижениях";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"патентообладателю" заменить словами "владельцу охранного документа";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"подпунктом 4)" заменить словами "подпунктами 5), 6), 7), 8), 9)";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 слова "может взиматься" заменить словом "взимается";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 слово "патентообладателю" заменить словами "владельцу охранного документа";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 после слов "о товарных знаках" дополнить словами ", Законом о селекционных достижениях";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21 после слов "о товарных знаках" дополнить словами ", Законом о селекционных достижениях";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22 после слов "(регистрации товарного знака)" дополнить словами "по решению апелляционной коллегии";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24 слова "приказом Председателя Апелляционного совета или его заместителя" заменить словами "Председателем Апелляционного совета или его заместителем";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"25. Апелляционная коллегия формируется из числа сотрудников Комитета и экспертной организации. В необходимых случаях в состав апелляционной коллегии могут входить также приглашаемые лица, обладающие специальными знаниями в области, относящейся к предмету спора.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Кандидатуры приглашаемых лиц утверждаются Председателем Апелляционного совета или его заместителем.";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26 после слова "оспариваемых" дополнить словом "заключений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28 после слов "служебных тайн по" дополнить словами "решению апелляционной коллегии, а также";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29, 34, 50, 51 слово "Института" заменить словами "экспертная организация" в соответствующем падеже;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"31. Апелляционная коллегия вправе перенести сроки проведения заседания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невозможности рассмотрения возражения на данном заседании вследствие неявки кого-либо из лиц, имеющих право участвовать в рассмотрении возражения;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необходимости представления сторонами недостающих, дополнительных документов (доказательств) для принятия решения по существу;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ходатайству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иных случаях по решению апелляционной коллегии.";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после слова "дата" дополнить словом "и место";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слова "решении экспертизы" заменить словами "заключении экспертной организации, решении Комитета";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45 цифру "3)" заменить цифрой "4)";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46 слова "даты получения ими" заменить словами "момента оглашения".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по обеспечению государственной политики в сфере промышленной собственности обеспечить государственную регистрацию настоящего Приказа в Министерстве юстиции Республики Казахстан. 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Комитета по правам интеллектуальной собственности Министерства юстиции Республики Казахстан Амиргалиева А.Х.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И.о. Председателя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