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7597" w14:textId="9897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деятельности по привлечению пенсионных взносов и осуществлению пенсионных выплат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21 августа 2004 года N 243. Зарегистрировано в Министерстве юстиции Республики Казахстан 27 сентября 2004 года N 3104. Утратил силу - постановлением Правления Агентства РК по регулирования и нардзору финансового рынка и финансовых организаций от 26.03.2005г. N 112 (V053609)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подпунктом 3)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государственном регулировании и надзоре финансового рынка и финансовых организаций"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прилагаемые Правила лицензирования деятельности по привлечению пенсионных взносов и осуществлению пенсионных выплат.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Настоящее постановление вводится в действие после признания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сентября 1997 года N 1396 "Об утверждении Положения о лицензировании деятельности накопительных пенсионных фондов по привлечению пенсионных взносов и осуществлению пенсионных выплат".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Управлению лицензирования (Жумабаева З.С.):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Агентства, Объединения юридических лиц "Ассоциация финансистов Казахстана" и Объединения юридических лиц "Ассоциация пенсионных фондов".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Департаменту по обеспечению деятельности Агентства (Несипбаев Р.Р.)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рынка и финансовых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от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августа 2004 года N 243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лицензирования деятельности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привлечению пенсионных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взносов и осуществлению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выплат"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лицензирования деятельности по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привлечению пенсионных взносов и осуществлению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пенсионных выплат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Настоящие Правила устанавливают порядок выдачи лицензии на осуществление деятельности по привлечению пенсионных взносов и осуществлению пенсионных выплат (далее - лицензия).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Юридическое лицо, претендующее на получение лицензии (далее - заявитель), для получения лицензии представляет в государственный орган, осуществляющий регулирование и надзор финансового рынка и финансовых организаций (далее - лицензиар)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заявление о выдаче лицензии по форме, установленной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документ, подтверждающий уплату в бюджет лицензионного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копию свидетельства о государственной регистрации (перерегистрации)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копию статистической карточки;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нотариально засвидетельствованную копию устава, со всеми изменениями и дополнениями в него (при наличии таковых);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копию документа, подтверждающего государственную регистрацию выпуска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копии финансовых документов, подтверждающих оплату уставного капитала, минимальный размер которого установлен нормативным правовым актом уполномоченного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документы кандидатов на должности руководящих работников для прохождения процедуры согласования в порядке, установленном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9) пенсионные правила накопительного пенсионного фонда в двух экземплярах (один экземпляр правил возвращается при выдаче лицензии с отметкой о согласовании);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10) учетную политику накопительного пенсионного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11) правила внутреннего контроля деятельности накопительного пенсионного фонда, включающие в себя порядок контроля за обеспечением учета и документооборотом;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12) организационную структуру накопительного пенсионного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13) документы, подтверждающие наличие помещений, организационной техники, телекоммуникационного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14) документы, подтверждающие наличие программного обеспечения, достаточного для своевременного и достоверного учета пенсионных накоплений вкладчиков и получателей на индивидуальных пенсионных счетах.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Документы, перечисленные в пункте 1 настоящих Правил, состоящие из нескольких листов, представляются пронумерованными, прошитыми и заверенными печатью заявителя на обороте последнего листа, частично поверх ярлыка с указанием количества прошитых листов, наклеенного на узел прошивки. Достоверность представленных копий документов подтверждается подписями должностных лиц заявителя, обладающих правом подписи таких документов, и оттиском печати заявителя.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Документы, представленные на получение лицензии, рассматриваются лицензиаром в сроки, установленные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При соответствии представленных для получения лицензии документов требованиям законодательства Республики Казахстан и настоящих Правил заявителю выдается лицензия по форме согласно приложению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Лицензия выдается первому руководителю исполнительного органа заявителя либо его представителю на основании доверенности.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Отказ в выдаче лицензии производится лицензиаром по основаниям, установленным 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Лицензиаты представляют изменения и дополнения в документы, указанные в подпунктах 3)-5), 9)-12) пункта 1 на основании которых была выдана лицензия, в течение десяти календарных дней со дня внесения изменений и дополнений.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8. Приостановление действия лицензии и ее отзыв производится лицензиаром по основаниям и в порядке, установленном 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9. Решение лицензиара об отказе в выдаче лицензии, о приостановлении действия лицензии и об ее отзыве могут быть обжалованы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10. Вопросы, не урегулированные настоящими Правилами, подлежат разрешению в порядке, установленном законодательством Республики Казахстан.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Правилам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лицензирования 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привлечению пенсионных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взносов и осуществлению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выплат"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        Герб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      ЛИЦЕНЗИЯ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на осуществление деятельности по привлечению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пенсионных взносов и осуществлению пенсионных выплат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Номер лицензии_____________       Дата выдачи лицензии "___"________200__г.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Выдана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(полное наименование юридического лица)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Лицензия действует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Лицензия выдана без ограничения срока действия.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Орган, выдавший лицензию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(полное наименование уполномоченного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(заместитель руководителя)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(фамилия и инициалы руководителя (заместителя руководителя))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город Алматы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