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d5be" w14:textId="3c2d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раздельного учета доходов, затрат и 
задействованных активов субъектами естественной монополии, оказывающими 
услуги по хранению,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и защите конкуренции от 26 августа 2004 года N 360-ОД. Зарегистрирован в Министерстве юстиции Республики Казахстан 28 сентября 2004 года N 3117. Утратил силу приказом Председателя Агентства Республики Казахстан по регулированию естественных монополий от 26 июля 2013 года N 231-ОД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регулированию естественных монополий от 26.07.2013 </w:t>
      </w:r>
      <w:r>
        <w:rPr>
          <w:rFonts w:ascii="Times New Roman"/>
          <w:b w:val="false"/>
          <w:i w:val="false"/>
          <w:color w:val="ff0000"/>
          <w:sz w:val="28"/>
        </w:rPr>
        <w:t>№ 231-ОД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7-1)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монополиях" и Программой совершенствования тарифной политики субъектов естественной монополии на 2002-2004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15 октября 2002 года N 1126, ПРИКАЗЫВАЮ: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раздельного учета доходов, затрат и задействованных активов субъектами естественной монополии, оказывающими услуги по хранению,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газопроводов.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Субъектам естественной монополии, оказывающим услуги по хранению,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утвердить методики ведения раздельного учета доходов, затрат и задействованных активов субъектами естественной монополии, оказывающими услуги по хранению,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газопроводов, со сроками представления в уполномоченный орган, осуществляющий контроль и регулирование деятельности в сфере естественной монополии: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1 сентября 2006 года первой отчетности по направлениям деятельности за первое полугодие 2006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1 мая 2007 года первой отчетности по видам регулируемых услуг за второе полугодие 2006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срок до 1 июня 2005 года представить в Агентство Республики Казахстан по регулированию естественных монополий и защите конкуренции или соответствующие территориальные органы Агентства Республики Казахстан по регулированию естественных монополий и защите конкуренции на согласование методики ведения раздельного учета доходов, затрат и задействованных активов субъектами естественной монополии, оказывающими услуги по хранению,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и защите конкуренции (Алиев И.Ш.):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согласование представленных методик ведения раздельного учета доходов, затрат и задействованных активов субъектами естественной монополии, оказывающими услуги по хранению,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Территориальным органам Агентства Республики Казахстан по регулированию естественных монополий и защите конкуренции обеспечить в установленном порядке согласование представленных методик ведения раздельного учета доходов, затрат и задействованных активов субъектами естественной монополии, оказывающими услуги по хранению,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(Токарева М.А.)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конкуренции, а также субъектов естественной монополии, оказывающих услуги по хранению,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оставляю за собой.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приказ вводится в действие со дня государственной регистрации в Министерстве юстиции Республики Казахстан, за исключением пункта 33 Правил, который вводится в действие с 1 января 2006 года.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 года N 360-ОД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ведения раздельного учета доходов, затрат </w:t>
      </w:r>
      <w:r>
        <w:br/>
      </w:r>
      <w:r>
        <w:rPr>
          <w:rFonts w:ascii="Times New Roman"/>
          <w:b/>
          <w:i w:val="false"/>
          <w:color w:val="000000"/>
        </w:rPr>
        <w:t xml:space="preserve">
и задействованных активов субъектами естественной монополии,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оказывающими услуги по хранению, транспортировке газа или газового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конденсата по магистральным и (или) распределительным  </w:t>
      </w:r>
      <w:r>
        <w:br/>
      </w:r>
      <w:r>
        <w:rPr>
          <w:rFonts w:ascii="Times New Roman"/>
          <w:b/>
          <w:i w:val="false"/>
          <w:color w:val="000000"/>
        </w:rPr>
        <w:t xml:space="preserve">
трубопроводам, эксплуатации газораспределительных установок и  </w:t>
      </w:r>
      <w:r>
        <w:br/>
      </w:r>
      <w:r>
        <w:rPr>
          <w:rFonts w:ascii="Times New Roman"/>
          <w:b/>
          <w:i w:val="false"/>
          <w:color w:val="000000"/>
        </w:rPr>
        <w:t xml:space="preserve">
связанных с ними газораспределительных газопроводов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ведения раздельного учета доходов, затрат и задействованных активов для целей формирования тарифов на услуги по хранению,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 (далее - Правила), регулируемые в соответствии с законодательством о естественных монополиях, определяют основные принципы ведения раздельного учета, порядок организации и осуществления раздельного учета газотранспортными и (или) газораспределительными организациями, которые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признаются субъектами естественной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Целями ведения раздельного учета являются установление экономически обоснованных тарифов на услуги по хранению и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 (далее - регулируемые услуги) тарифы на которые утверждаются уполномоченным государственным органом, осуществляющим контроль и регулирование деятельности в сфере естественной монополии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Раздельный учет представляет собой систему сбора и обобщения информации о доходах, затратах и задействованных активах раздельно по каждому виду регулируемых услуг и в целом по нерегулируемым услугам, а также периодическое составление и представление газотранспортными и (или) газораспределительными организациями уполномоченному органу на основании такой информации отчетов о доходах, расходах и задействованных активах по каждому виду регулируемых услуг и в целом по нерегулируемым услугам. Порядок и формы представления уполномоченному органу отчетов, предусмотренных настоящим пунктом, устанавливаются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принципы раздельного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приоритет прямого отнесения при возможности прямого отнесения доходов, затрат и задействованных активов на соответствующие услуги на основе данных первичных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распределение доходов, затрат и задействованных активов на соответствующие услуги на основе причинно-следственной связи доходов, затрат и задействованных активов с теми услугами, с которыми они связаны;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прозрачность при отнесении и распределении доходов, затрат и задействованных активов на соответствующие виды регулируемых и нерегулируемых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Ведение газотранспортными и газораспределительными организациями раздельного учета должно обеспечивать распределение доходов, затрат и задействованных активов по видам регулируемых услуг и в целом по нерегулируемым услугам в соответствии с положениями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Основные понятия,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база распределения - показатель, отражающий зависимость между затратами, задействованными активами, группами основных средств и услугами;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внешние пользователи услуг - пользователи внешних услуг газотранспортной и (или) газораспределительной организации. К внешним пользователям услуг относятся внешние неконечные, внешние конечные, внешние прочие пользователи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внешние услуги - услуги газотранспортных и (или) газораспределительных организаций, в том числе нерегулируемые, предоставляемые внешним пользователям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внешние конечные пользователи услуг - физические и юридические лица, являющиеся потребителями газа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внешние неконечные потребители услуг - другие газотранспортные и (или) газораспределительные организации, а также юридические и физические лица, осуществляющие реализацию газа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внешние прочие пользователи услуг - потребители иных услуг, оказываемых газотранспортными и (или) газораспределительными организациями, включая услуги по транзиту и транспортировке газа на 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внутренние услуги - услуги, производимые одними направлениями деятельности газотранспортной и (или) газораспределительной организации и потребляемые с целью оказания в дальнейшем внешней услуги другими направлениями деятельности этой же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газопроводы-отводы - газопроводы, обеспечивающие транспортировку газа от магистрального газопровода до газораспределительной 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газораспределительная организация - организация, занятая развитием и эксплуатацией распределительных трубопроводов, сооружений на них, находящихся в собственности или на иных законных основаниях, оказывающая услуги по транспортировке газа по этим сетям на основании имеющейся лицензии на данный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газораспределительная станция - сооружение, монтируемое на газопроводе-отводе магистрального газопровода, обеспечивающее понижение давления;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газораспределительная установка - сооружение, обеспечивающее понижение давления в распределительном трубопроводе (газораспределительном газопроводе);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газотранспортная организация - организация, имеющая в собственности или на иных законных основаниях, магистральные газопроводы и газопроводы-отводы, сооружения на них, оказывающая услуги по транспортировке газа по этим газопроводам на основании имеющейся лицензии на данный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газохранилище - подземное сооружение в комплексе с наземным оборудованием, являющееся частью магистрального газопровода, в котором поддерживается технологический запас газа для обеспечения поставок в период сезонного неравномерного потребления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задействованные активы - активы газотранспортной и (или) газораспределительной организации, используемые для предоставления определенной услуги, включающие основные средства и нематериальные активы;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косвенные затраты на услуги - затраты, которые имеют причинно-следственные связи одновременно с несколькими услугами (группой услуг), и поэтому не могут быть прямо и однозначно отнесены к определенной услуге, но могут быть распределены на услуги на основе определенной базы распределения;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косвенные затраты на элементы направлений деятельности - затраты, которые имеют причинно-следственные связи одновременно с несколькими элементами направлений деятельности, и поэтому не могут быть прямо и однозначно отнесены к определенной услуге либо элементу направлений деятельности, но могут быть распределены на элементы направлений деятельности на основе определенной базы распределения;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косвенно задействованные активы при оказании услуг - задействованные активы, которые имеют причинно-следственные связи одновременно с несколькими услугами (группой услуг), и поэтому не могут быть прямо и однозначно отнесены к определенной услуге, но могут быть распределены на услуги на основе определенной базы распределения;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косвенно задействованные активы на элементы направлений деятельности - задействованные активы, которые имеют причинно-следственные связи одновременно с несколькими элементами направлений деятельности, и поэтому не могут быть прямо и однозначно отнесены к определенной услуге или элементу направлений деятельности, но могут быть распределены на элементы направлений деятельности на основе определенной базы распределения;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магистральный газопровод - трубопровод, обеспечивающий транспортировку газа от государственной границы Республики Казахстан, газового месторождения, газохранилища, газонефтеперерабатывающей организации до пункта приема (передачи)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направления деятельности - совокупность определенных процессов производства услуг, которые участвуют в оказании услуг как самостоятельно, так и во взаимодействии друг с другом;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нерегулируемые виды услуг - виды услуг газотранспортной и (или) газораспределительной организации, которые не регулируются в соответствии с законодательством о естественных монополиях;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обслуживающие процессы - процессы производства услуг, результатом которых является обслуживание производственных процессов и процессов менеджмента;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общие затраты - затраты, которые связаны с предоставлением всех услуг,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общие задействованные активы - задействованные активы, которые связаны с предоставлением всех услуг,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процессы производства услуг - последовательность определенных действий в деятельности газотранспортной и (или) газораспределительной организации с использованием его ресурсов с конечной целью оказания услуг. Различают следующие группы процессов производства услуг: производственные процессы, обслуживающие процессы и процессы менеджмента;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производственные процессы - процессы, непосредственно направленные на производство и оказание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процессы менеджмента - процессы производства услуг, включающие анализ деятельности предприятия, координацию действий, направленных на повышение эффективности деятельности всего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прямые затраты на услуги - затраты, которые имеют прямую связь с определенной услугой, и поэтому могут быть прямо отнесены к определенной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прямые затраты на элементы направлений деятельности - затраты, которые имеют прямую связь с определенным элементом направлений деятельности, и поэтому могут быть прямо отнесены к определенному элементу направлений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прямо задействованные активы при оказании услуг - задействованные активы, которые имеют прямую связь с определенной услугой, и поэтому могут быть прямо отнесены к определенной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прямо задействованные активы на элементы направлений деятельности -  задействованные активы, которые имеют прямую связь с определенным элементом направлений деятельности, и поэтому могут быть прямо отнесены к определенному элементу направлений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распределительные трубопроводы и газораспределительные газопроводы - газопроводы, обеспечивающие транспортировку газа от пункта приема (передачи) газа до потребителя, в том числе городские, межпоселковые, поселковые, сельские, уличные, дворовые;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регулируемые виды услуг - виды услуг газотранспортной и (или) газораспределительной организации, регулируемые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естественных монополиях;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ресурсы экономические - совокупность источников, средств, используемых в производственно-хозяйственной деятельности, подразделяемых на природные (сырьевые, геофизические), трудовые (человеческий капитал), капитальные (физический капитал - основные средства), оборотные средства (материалы), информационные ресурсы, финансовые (денежный капитал)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совместные затраты - затраты,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совместно задействованные активы - задействованные активы,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поэтому распределяются на основе базы распределения, определяемой в порядке, устанавливаемом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товаротранспортная работа (ТТР) - объем работы трубопроводного транспорта по транспортировке природного газа по магистральным трубопроводам (определяется как сумма произведений объемов транспортировки природного газа в 1000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 расстояние транспортировки);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трансфертные платежи - стоимостное выражение объема оказанных внутренних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трансфертные таксы - стоимостное выражение затрат на единицу оказанных внутренних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условные доходы - стоимость оказанных внутренних услуг, определяемая путем умножения объема внутренних услуг на трансфертную таксу;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экономически обоснованные затраты - затраты газотранспортной и (или) газораспределительной организации, связанные с обеспечением операционной (обычной) деятельности газотранспортной и (или) газораспределительной организации, возмещения по задействованному капиталу, вложенному в задействованные активы и амортизационным отчислениям на воспроизводство задействованных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элементы направления деятельности - группы основных средств, используемые при оказании услуг, в том числе регулируемых, объединенные для оценки и распределения их стоимости и связанных с ними затрат на направления деятельности с последующим распределением на виды регулируемых услуг и в целом на нерегулируемые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Иные понятия, используемые в настоящих Правилах, применяются в значениях,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Направления деятельности,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которым ведется раздельный учет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Для распределения косвенных затрат и косвенно задействованных активов по видам регулируемых услуг и в целом на нерегулируемые услуги доходы, затраты и задействованные активы газотранспортных и газораспределительных организаций группируются по направлениям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Выделяются следующие виды направлений деятельности (Приложение 1 к настоящим Правилам):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эксплуатация газохранилищ;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эксплуатация магистральных газопроводов;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эксплуатация распределительных трубопроводов (газораспределительных газопроводов) и газораспределительных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розничная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прочая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осуществлении газотранспортными и (или) газораспределительными организациями других видов деятельности (кроме оказания услуг по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газопроводов), регулируемых в соответствии с законодательством о естественных монополиях, газотранспортные и (или) газораспределительные организации выделяют соответствующие таким видам деятельности группы процессов оказания услуг и осуществляют по ним раздельный учет, руководствуясь нормативными документами уполномоченного органа по ведению раздельного учета по данным видам деятельности. 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Структура доходов, затрат и задействованных активов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направлениям деятельности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Направление деятельности "Эксплуатация газохранилищ" связано с процессами оказания услуг, обеспечивающими содержание и эксплуатацию газохранилищ. Направление деятельности "Эксплуатация газохранилищ" оказывает внутренние и внешние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внутренним услугам могут относиться услуги, оказываемые направлению деятельности "Эксплуатация магистральных газопроводов" - хранение газа, предназначенного для закачки в магистральный газопровод в качестве технологического запаса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внешним услугам относятся услуги, оказываемые: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внешним неконечным пользователям в виде услуг по хранению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внешним прочим пользователям услуг по хранению газа, предназначенного для потребления вне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направления деятельности "Эксплуатация газохранилищ" включают условные доходы в виде трансфертных платежей за внутренние услуги и доходы от оказания внешних услуг. Доходы от оказания внешних услуг определяются по данным первичных документов. Трансфертные платежи за внутренние услуги определяются исходя из объемов оказанных внутренних услуг и трансфертных такс по данным услугам.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направления деятельности "Эксплуатация газохранилищ" включают затраты, связанные с эксплуатацией, содержанием и обслуживанием элементов направления деятельности "Эксплуатация газохранилищ" и трансфертных платежей за внутренние услуги, полученные от других направлений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задействованных активов направления деятельности "Эксплуатация газохранилищ" включаются газохранилища, буферный газ в газохранилищах, газоотводы до газохранилищ, компрессорные станции на газохранилищах, измерительные и регулирующие приборы, применяемые для измерения давления в газохранилищах и другие активы, задействованные соответствующими элементами данного направления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Направление деятельности "Эксплуатация магистральных газопроводов" связано с процессами оказания услуг, обеспечивающими содержание и эксплуатацию магистральных газопроводов, газораспределительных станций и газопроводов-отводов к ним. Направление деятельности "Эксплуатация магистральных газопроводов" оказывает внутренние и внешние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внутренним услугам могут относиться услуги, оказываемые: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направлениям деятельности "Эксплуатация газохранилищ", "Эксплуатация распределительных трубопроводов (газораспределительных газопроводов) и газораспределительных установок" по водоснабжению, электроэнергоснабжению, передаче и распределению электрической энергии, теплоэнергоснабжению, эксплуатации оборудования телекоммуникаций для обеспечения технологических процессов указанных направлений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направлению деятельности "Прочая деятельность" в виде услуг водоснабжения, электроэнергоснабжения, передачи и распределения электрической энергии, теплоэнергоснабжения, эксплуатации оборудования телекоммуникаций для их последующей реализации внешним прочим пользователям.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газотранспортной организации распределительных газопроводов, направление деятельности "Эксплуатация магистральных газопроводов" может оказывать услуги по транспортировке газа по газопроводам-отводам и понижению давления газа в качестве внутренних услуг для направления деятельности "Эксплуатация распределительных трубопроводов (газораспределительных газопроводов) и газораспределительных установок".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внешним услугам относятся услуги, оказываемые: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внешним конечным и внешним неконечным пользователям в виде услуг по транспортировке газа по магистральным газопроводам для потребления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внешним прочим пользователям в виде услуг по транспортировке газа на экспорт, а также услуг по транспортировке по магистральным газопроводам газа, предназначенного для транзита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направления деятельности "Эксплуатация магистральных газопроводов" состоят из условных доходов от трансфертных платежей за внутренние услуги и доходов от оказания внешних услуг. Доходы от оказания внешних услуг определяются по данным первичных документов. Трансфертные платежи за внутренние услуги определяются исходя из объемов оказанных внутренних услуг и трансфертных такс, по которым эти услуги были оказаны.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направления деятельности "Эксплуатация магистральных газопроводов" состоят из затрат, связанных с эксплуатацией, содержанием и обслуживанием элементов направления деятельности "Эксплуатация магистральных газопроводов" и трансфертных платежей за внутренние услуги, полученные от других направлений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задействованных активов направления деятельности "Эксплуатация магистральных газопроводов" включаются компрессорные станции магистральных газопроводов, магистральные трубопроводы, катодные станции, газораспределительные станции, газоотводы до газораспределительных станций, водяные насосные станции, электростанции, котельные, линии электропередач и другие активы, задействованные в направлении деятельности "Эксплуатация магистральных газопроводов".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Направление деятельности "Эксплуатация распределительных трубопроводов (газораспределительных газопроводов) и газораспределительных установок" связано с процессами эксплуатации распределительных трубопроводов высокого, среднего, низкого давления, внутренних газопроводов и газораспределительных установок (подстанции, шкафы, узлы и другие). Направление деятельности "Эксплуатация распределительных трубопроводов (газораспределительных газопроводов) и газораспределительных установок" оказывает внутренние и внешние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внутренним услугам могут относиться услуги, оказываемые: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направлению деятельности "Розничная деятельность" для их последующей реализации в виде услуг, оказываемых внешним конечным пользователям услуг по транспортировке газа по распределительным трубопроводам (газораспределительным газопроводам) и эксплуатации распределительных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направлению деятельности "Прочая деятельность" для их последующей реализации в виде услуг, оказываемых внешним конечным пользователям услуг по водоснабжению, передаче и распределению электрической энергии, теплоэнергоснабжению, электроэнергоснабжению.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внешним услугам относятся услуги, оказываемые внешним неконечным пользователям услуг по транспортировке газа по распределительным трубопроводам (газораспределительным газопроводам) и эксплуатации газораспределительных 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направления деятельности "Эксплуатация распределительных трубопроводов (газораспределительных газопроводов) и распределительных установок" состоят из условных доходов от трансфертных платежей за внутренние услуги и доходов от оказания внешних услуг. Доходы от оказания внешних услуг определяются по данным первичных документов. Трансфертные платежи за внутренние услуги определяются исходя из объемов оказанных внутренних услуг и трансфертных такс, по которым эти услуги были оказаны.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направления деятельности "Эксплуатация распределительных трубопроводов (газораспределительных газопроводов) и распределительных установок" состоят из затрат, связанных с эксплуатацией, содержанием и обслуживанием элементов направления деятельности "Эксплуатация распределительных трубопроводов (газораспределительных газопроводов) и распределительных установок", трансфертных платежей за внутренние услуги, полученные от других направлений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задействованных активов направления деятельности "Эксплуатация распределительных трубопроводов (газораспределительных газопроводов) и распределительных установок" включаются распределительные трубопроводы (газораспределительные газопроводы), газораспределительные установки (подстанции, шкафы, узлы и прочие установки), приборы учета и контроля давления газа на пунктах приема газа потребителями, водяные насосы, электростанции, котельные, линии электропередач и другие активы, задействованные в направлении деятельности "Эксплуатация распределительных трубопроводов (газораспределительных газопроводов) и распределительных установок".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Направление деятельности "Розничная деятельность" связано с процессами оказания услуг, обеспечивающими реализацию газораспределительными организациями услуг, оказываемых внешним конечным пользователям услуг. К внешним услугам, предоставляемым направлением деятельности "Розничная деятельность" внешним конечным пользователям относятся услуги по транспортировке газа по распределительным трубопроводам (газораспределительным газопроводам) и эксплуатации газораспределительных 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направления деятельности "Розничная деятельность" состоят из доходов, связанных с оказанием услуг внешним конечным пользователям. Доходы направления деятельности "Розничная деятельность" определяются на основании первичных документов, исходя из объемов оказанных услуг и цен (тарифов), по которым эти услуги были оказаны.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направления деятельности "Розничная деятельность" состоят из затрат, связанных с реализацией внешних услуг, а также трансфертных платежей за потребляемые внутренние услуги, предоставляемые направлением деятельности "Эксплуатация распределительных трубопроводов (газораспределительных газопроводов) и газораспределительных установок".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задействованных активов направления деятельности "Розничная деятельность" включаются активы, связанные с реализацией внешних услуг внешним конечным пользователям.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Направление деятельности "Прочая деятельность" связано с процессами оказания услуг, обеспечивающими реализацию услуг, оказываемых внешним прочим пользователям.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внешним услугам, предоставляемым направлением деятельности "Прочая деятельность" внешним прочим пользователям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тепловой энергии отопительными котельными;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и (или) распределение электрической и (или)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водохозяйственной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виды услуг, предоставляемые газотранспортными и (или) газораспределительными организациями внешним прочим пользователям.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направления деятельности "Прочая деятельность" состоят из доходов, связанных с оказанием услуг внешним прочим пользователям. Доходы направления деятельности "Прочая деятельность" определяются на основании первичных документов в зависимости от объемов оказанных услуг и цен (тарифов), по которым эти услуги были оказаны.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направления деятельности "Прочая деятельность" включают затраты, связанные с реализацией услуг внешним прочим пользователям, а также трансфертных платежей за полученные внутренние услуги, предоставляемые направлениями деятельности "Эксплуатация магистральных газопроводов", "Эксплуатация распределительных трубопроводов (газораспределительных газопроводов) и распределительных установок".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задействованных активов направления деятельности "Прочая деятельность" включаются активы, связанные с реализацией услуг внешним прочим пользователям.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Ведение раздельного учета доходов, затрат и задействованных активов производится в рамках каждого направления деятельности по каждому виду регулируемых услуг и в целом по нерегулируемым услугам.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оказании услуг, не предусмотренных пунктами 10-14, их отнесение к внутренним и внешним услугам производится газотранспортными и (или) газораспределительными организациями самостоятельно на основе понятий, установленных подпунктами 3) и 7) пункта 6 настоящих Правил. 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4. Структура доходов, затрат и задействованных активов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видам регулируемых услуг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Разделение доходов по видам регулируемых услуг производится с учетом основных принципов раздельного учета. Доходы от оказания регулируемых услуг определяются исходя из сложившихся объемов соответствующих видов регулируемых услуг и установленных цен (тарифов) на эти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Доходы от оказания услуг прямо относятся по видам регулируемых услуг и в целом по нерегулируемым услугам на основе данных первичных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Для целей раздельного учета затраты учитываются по каждому виду регулируемых услуг. В том случае, если при оказании внешней услуги была использована внутренняя услуга, то в составе затрат регулируемой услуги учитываются трансфертные платежи за внутреннюю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Затраты по предоставлению каждого вида регулируемых услуг направлением деятельности "Эксплуатация газохранилищ" складываются из трансфертных платежей за внутренние услуги, полученные от направления деятельности "Эксплуатация магистральных газопроводов", а также других затрат, связанных с оказанием этих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Затраты по предоставлению каждого вида регулируемых услуг направлением деятельности "Эксплуатация магистральных газопроводов" складываются из трансфертных платежей за внутренние услуги, полученных от направления деятельности "Эксплуатация газохранилищ", а также других затрат, связанных с оказанием этих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Затраты по предоставлению каждого вида регулируемых услуг направлением деятельности "Эксплуатация распределительных трубопроводов (газораспределительных газопроводов) и газораспределительных установок" складываются из затрат, связанных с эксплуатацией распределительных трубопроводов (газораспределительных газопроводов) и газораспределительных установок, а также трансфертных платежей за внутренние услуги, полученные от направления деятельности "Эксплуатация магистральных газопроводов".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Затраты по предоставлению каждого вида регулируемых услуг направлением деятельности "Розничная деятельность" складываются из затрат, связанных с реализацией этих услуг, а также трансфертных платежей за внутренние услуги, полученные от направления деятельности "Эксплуатация распределительных трубопроводов (газораспределительных газопроводов) и газораспределительных установок".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Затраты по предоставлению каждого вида регулируемых услуг направлением деятельности "Прочая деятельность" складываются из затрат, связанных с реализацией этих услуг, а также трансфертных платежей за внутренние услуги, полученные от направлений деятельности "Эксплуатация магистральных газопроводов", "Эксплуатация распределительных трубопроводов (газораспределительных газопроводов) и газораспределительных установок".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целей раздельного учета задействованные активы распределяются по каждому виду регулируемых услуг в порядке, определенном настоящими Правилами. Задействованные активы по видам внутренних услуг распределяются в случае, если при предоставлении регулируемой услуги были использованы внутренние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 задействованным активам относятся активы, прямо задействованные в данном направлении деятельности, а также соответствующая балансовая стоимость активов, задействованных в оказании внутренних услуг, полученных от других направлений деятельности. 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5. Порядок распределения затрат и задействованных активов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видам услуг, оказываемых газотранспортными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
газораспределительными организациями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27. Для целей ведения раздельного учета затраты и задействованные активы подразделяются на прямые, косвенные, совместные и общие.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наличии прямых связей затрат и задействованных активов с внешними услугами производится прямое отнесение произведенных затрат и стоимости задействованных активов на такие внешние услуги, при наличии косвенных связей - косвенное распределение произведенных затрат и стоимости задействованных активов осуществляется на основе базы распределения. Распределение затрат и активов на услуги газотранспортной и (или) газораспределительной организации производится последовательно по следующим этапам (Приложение 2 к настоящим Правилам):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производится группировка затрат и активов по экономическим ресурсам путем их прямого отнесения и косвенного распределения на соответствующие экономические ресурсы (минимальный перечень установленных баз распределения затрат и активов на экономические ресурсы приведен в Приложении 3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производится прямое отнесение и косвенное распределение затрат и активов на соответствующие процессы оказания услуг (производственные, обслуживающие, менеджмента) путем определения прямых и косвенных связей экономических ресурсов с данными процессами оказания услуг (минимальный перечень установленных баз распределения экономических ресурсов на процессы оказания услуг приведен в Приложении 4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третьем этапе производится прямое отнесение и косвенное распределение затрат и активов, связанных с обслуживающими процессами на производственные процессы и процессы менеджмента (минимальный перечень установленных баз распределения обслуживающих процессов на производственные процессы и процессы менеджмента приведен в Приложении 5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четвертом этапе производится прямое отнесение и косвенное распределение затрат и активов, связанных с производственными процессами, на внешние услуги и элементы направления деятельности (минимальный перечень установленных баз распределения затрат и активов, связанных с производственными процессами на внутренние и внешние услуги и элементы направления деятельности приведен в Приложении 6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пятом этапе осуществляется выделение из затрат и активов, связанных с процессами менеджмента, совместных затрат и активов, связанных с элементами направления деятельности и их распределение на основе баз распределения, согласованных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шестом этапе производится прямое отнесение и косвенное распределение затрат и определение степени задействованности активов элементов направления деятельности на внутренние и внешние услуги, оказываемые направлениями деятельности (минимальный перечень установленных баз распределения элементов направления деятельности на услуги приведен в Приложении 7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седьмом этапе осуществляется распределение общих и совместных затрат и активов процессов менеджмента, связанных с внешними услугами, на соответствующие виды внешних услуг на основе согласованных с уполномоченным органом баз распределения;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восьмом этапе производится отнесение внутренних услуг к соответствующим внешним услугам и суммирование затрат и задействованных активов по этапам предоставления внешних услуг (Приложение 8 к настоящим Правилам). 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6. Порядок предоставления отчетов о доходах, затратах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задействованных активах раздельно по видам регулируемых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 и в целом по нерегулируемым услугам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Отчетность по раздельному учету представляется в уполномоченный орган всеми газотранспортными и (или) газораспределительными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Отчетность по раздельному учету, представляемая газотранспортными и (или) газораспределительными организациями в соответствии с настоящими Правилами,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 прямом отнесении и косвенном распределении затрат и активов по видам экономических ресурсов (Приложение 9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распределении затрат и задействованных активов на процессы производства услуг (Приложение 10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распределении затрат и активов обслуживающих процессов на производственные процессы и процессы менеджмента (Приложение 11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распределении затрат и активов производственных процессов на внешние услуги и элементы направлений деятельности (Приложение 12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о распределении затрат и активов процессов менеджмента на элементы направлений деятельности, внешние услуги, совместные и общие затраты, связанные с услугами (Приложение 13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отчет о распределении элементов направлений деятельности на внутренние и внешние услуги (Приложение 14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отчет о распределении общих и совместных затрат и активов процессов менеджмента на внешние услуги (Приложение 15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отчет о распределении затрат и задействованных активов, связанных с внутренними и внешними услугами, на внешние услуги (Приложение 16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отчет о распределении затрат и задействованных активов, связанных с оказанием услуг газотранспортными и (или) газораспределительными организациями, на регулируемые и нерегулируемые виды внешних услуг, оказываемых газотранспортными и (или) газораспределительными организациями (Приложение 16 А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отчет о конечном распределении доходов, затрат и задействованных активов на виды внешних услуг (Приложение 17 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отчет о распределении доходов, затрат и задействованных активов по направлениям деятельности (Приложение 18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Итоговые данные, отраженные в графе "Итого" строки "Итого доходов" Приложения 17 к настоящим Правилам должны соответствовать данным, отраженным по строке "Доход от реализации готовой продукции (товаров, работ, услуг)" отчета о доходах и расходах газотранспортной и (или) газораспределительной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Сумма итоговых строк "Итого затрат" и "Итого амортизация" графы "Итого" Приложения 17 к настоящим Правилам должна соответствовать сумме строк "Себестоимость реализованной продукции" и "Расходы периода" отчета о доходах и расходах газотранспортной и (или) газораспределительной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Газотранспортные и (или) газораспределительные организации представляют отчетность на полугодовой основе - не позднее пятнадцатого числа второго месяца,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Отчетность на бумажном носителе подписывается руководителем и главным бухгалтером газотранспортных и (или) газораспределительных организаций и заверяется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Газотранспортные и (или) газораспределительные организации представляют отчетность в уполномоченный орган на электронном и бумажных носителях.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Отчетность на электронном носителе должна соответствовать отчетности, представленной на бумажном носителе.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Направления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газотранспортных и (или) газораспределительных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_______________________________                  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_|                               |                |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| Эксплуатация газохранилищ     |________________|Внешние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|_______________________________|                |неконечные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 |                                    ___|пользователи|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 |                                   |   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 Внутренние услуги               Внешние услуги  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 ________|______________________   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|_| Эксплуатация магистральных    |____________|______|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|       газопроводов            |____________|______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|_______________________________|  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 |                         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 Внутренние услуги              Внешние услуги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 ________|______________________             |    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|Эксплуатация распределительных |            |   |Внешние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|трубопроводов (газораспредели- |____________|   |прочие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|_|тельных газопроводов) и газо-  |              _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пользователи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|распределительных установок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|_______________________________|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 Внутренние услуги              Внешние услуги|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 |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 ________|______________________              |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|_|  Розничная деятельность       |_____________|_ |Внешние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|_______________________________|             |  |конечные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                        |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пользователи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 Внутренние услуги              Внешние услуги|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         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 _______________________________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|_|    Прочая деятельность        |_____________|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|_______________________________| </w:t>
      </w:r>
    </w:p>
    <w:bookmarkStart w:name="z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Распределение затрат и активов на услуги газотранспортной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 (или) газораспределительной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_______________        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Затраты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 Активы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 Прямо и косвенно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_______|_____________________________|_______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Этап 1  |                 Ресурсы                     |  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 Прямо и|косвенно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Этап 2-3  ______|___     _____|____    _____|_____       Таблица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|Производ- |   |Обслужи-  |  |Процессы   |      Таблица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|ственные  |___|вающие    |__|менеджмента|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|__________|   |процессы  |  |___________|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 |       |__________|        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 |     Прямо и косвенно      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 |_________________          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            |         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 Прямо и косвенно        | |        Таблица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Этап 4    |  __________   ________|___      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 |Внутренние| |Элементы    |     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 |услуги    | |направлений |совместные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 |__________| |деятельности|_______|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 |         |____________|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Этап 5   _|____|__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|Внешние  |________________|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услуги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Этап 6      |                                   |        Таблица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Этап 7      |                                   |        Таблица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Этап 8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 Совместные и общие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 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Минимальный перечень установленных баз 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затрат и активов на экономические 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и|Установлен-|          Экономические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активы   |ная база   |----------------------------------------------------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|распре-    |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|Капитальные (основные средства)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|деления    |Трудовые  | Здания и  |Передаточные |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|ресурсы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сооружения| устройства  | средства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|(персонал)|Газо- |Про-|Распре- |Про-|Магист- |прочие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          |храни-|чие |дели-   |чие |ральные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          |лища  |    |тельные |    |трубо-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          |      |    |трубо-  |    |проводы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          |      |    |проводы |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          |      |    |(газо-  |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          |      |    |распре- |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          |      |    |делите- |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          |      |    |льные   |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          |      |    |газо-   |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 |          |      |    |проводы)|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Заработная Первичные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плата      документы      П         х     х      х      х      х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Отчисления 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оплаты   труда         П         х     х      х      х      х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Топливо    Первичные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или норма-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показатели     х         х    П,К     х      х      х      П,К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Трубы      Первичные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документы      х         х     х      П      П      П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Компрес-   Первичные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соры       документы      х         х     х      х      х      х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Хим-       Первичные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реагенты   документы      х         х     х      х      х      х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Электро-   Показания      х        П,К   П,К     х      х      х       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энергия    приборов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учета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нормативная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мощность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Тепло-     Показания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энергия    приборов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учета          х         х    П,К     х      х      х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Водо-      Показания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снабжение  приборов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учета          х       П,К    П,К     х      х      х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Услуги     Первичные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связи      документы      П         х     х      х      х      х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зависи-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мости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детализации)             П,К      П,К    П,К    П,К    П,К    П,К     П,К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Активы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  В зависи-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задейство- мости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ванных     принадлеж-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    ности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элементу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ния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тельности      х       П       П      П       П     П       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Аморти-   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зация      задейст-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задейство- вованных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ванных     активов        х       П       П      П       П     П       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 Экономические ресурсы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 Капитальные (основные средства         |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и  | Машины и оборудование       | Прочие основные |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активы     |_____________________________|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средства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|Компрес-  |Прочее   | Прочие |Буферный |Прочие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|сорные    |вспомога-|        |газ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|машины и  |тельное  |        | 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|оборудо-  |оборудо- |        | 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|вание     |вание    |        | 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Заработная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плата          х           х         х        х        х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Отчисления     х           х         х        х        х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Топливо        П,К        П,К       П,К       х        х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Трубы          х           х         х        х        х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Компрес-       П           х         х        х        х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Хим-           П,К         х         х        х        х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реагенты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Электро-       П,К        П,К        П,К      х        П,К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Тепло-         х           х         х        х        х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Водо-          П,К         х         П,К      х        П,К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снабжение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связи          х           х         х        х        х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зависи-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мости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детализации)   П,К        П,К      П,К      П,К      П,К     П,К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        П          П        П        х        П 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Аморти-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ванных         П          П        П        х        П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Условные обозначения: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- прямое отнесение;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- косвенное распределение. 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 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Минимальный перечень установленных баз 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экономических ресурсов на процессы оказания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Процессы производства услуг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экономических  |производственные процессы,  | обслуживающие процессы,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ресурсов       |связанные с эксплуатацией   | связанные с эксплуатацией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|подземных|магист- |распре-  |средств |специаль-|вспомо-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|газохра- |ральных |делитель-|электро-|ной      |гатель-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|нилищ (по|газо-   |ных тру- |хим-    |техники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|видам    |проводов|бопрово- |защиты  |         |оборудо-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|услуг)   |(по     |дов (га- |        |         |вания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|видам   |зорасп-  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|услуг)  |редели-  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|        |тельных  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|        |газопро- 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|        |водов) и 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|        |газорас- 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|        |предели- 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|        |тельных  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|        |установок|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|        |(по видам|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|        |услуг)   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Трудовые           (П),%     (П),%    (П),%     (П),%    (П),%    (П),%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ресурсы            заня-     заня-    заня-     заня-    заня-    заня-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(персонал)         тости     тости    тости     тости    тости    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или       или      или       или      или     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время     время    время     время    время   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(К)       (К)      (К)       (К)      (К)     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 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 хранилища   (П)        х        х         х        х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К| Здания          Площадь, Площадь,  Площадь, Площадь,  Площадь, Площадь,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а| и соору-        числен-  числен-   числен-  числен-   числен-  числен-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п| жения           ность    ность     ность    ность     ность    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и|       Прочие    работ-   работ-    работ-   работ-    работ-   работ-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т|                 ников    ников     ников    ников     ников    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а|                  (К)      (К)       (К)      (К)       (К)     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ь| Пере-  Распре-    х        х        (П)       х         х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н| даточ- 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ы| ные    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е| устро-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йства  проводы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(|        (газо-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о|       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с|        делитель-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н|   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о|        (газо-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в|        проводы)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ы|        Прочие    (П)      (П)        х        х         х       (П)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с| Транс- Магис-     х       (П)        х        х         х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р| порт-  траль-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е| ные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д| сред- 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с| ства   проводы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в|        Прочие    Пробег, Пробег,  Пробег,   (П),Про-  (П),Про- (П),Про-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а|                  время   время    время     бег,вре-  бег,вре- бег,вре-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)|                  (К)      (К)      (К)      мя (К)    мя (К)    мя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Компрес-  (П),%   (П),%    (П),%       х         х         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сорные    заня-   заня-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машины и  тости   тости    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оборудо-  (К)     (К)     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|Машины  Прочее     х        х        х         х         х        (П)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|и обо-  вспомо-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|рудова- гатель-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|ние    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Прочие    (П),%   (П),%    (П),%     (П),%   (П),%    (П),%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 заня-   заня-    заня-     заня-   заня-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 тости   тости    тости     тости   тости    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 (К)     (К)      (К)       (К)     (К)     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Буферный  Объем   Объем      х        х       х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газ       газа    газа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 (К)    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|Прочие  Прочие    (П),    (П),     (П),      (П),     (П),    (П),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|основ-            пло-    пло-     пло-      пло-     пло-    пло-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|ные               щадь,   щадь,    щадь,     щадь,    щадь,   щадь,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|средства          числен- числен-  числен-   числен-  числен- числен-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 ность   ность    ность     ность    ность   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 работ-  работ-   работ-    работ-   работ-  работ-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 ников   ников    ников     ников    ников   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 (К)     (К)      (К)       (К)      (К)    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|Прочие ресурсы    (П),%   (П),%    (П),%     (П),%    (П),%   (П),%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 заня-   заня-    заня-     заня-    заня-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 тости   тости    тости     тости    тости   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 (К)     (К)      (К)       (К)      (К)     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             |        Процессы производства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экономических ресурсов   |____________________________________________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|          процессы менеджмента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|____________________________________________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|Финансовые|Юридические|Админист-|Маркетинг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|службы    |службы     |рация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Трудовые ресурсы              (П)        (П)        (П)      (П)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(персонал)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|Здания и      Газо            х         х          х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|сооружения    хранилища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 Прочие    Площадь,   Площадь,   Площадь,  Площадь,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 числен-    числен-    числен-   числен-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К|                        ность      ность      ность     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а|                        работни-   работни-   работни-  работни-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п|                        ков (К)    ков (К)    ков (К)   ков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и|Передаточные  Распреде-   х          х           х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т|устройства    лительные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а|             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л|              проводы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ь|              (газо-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н|              распреде-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ы|              лительные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е|              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 проводы)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(|              Прочие      х          х           х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с|Транспортные  Магист-     х          х           х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н|средства      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о|             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в|              проводы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н|              Прочие     (П),       (П),       (П),      (П),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ы|                        Пробег,    Пробег,    Пробег,   Пробег,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е|                        время      время      время    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)|                         (К)        (К)        (К)      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|Машины и      Компрес-    х          х          х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|оборудование  сорные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с|              машины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р|              и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е|              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д|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с|              Прочее       х         х           х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т|              вспомога-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в|              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а|             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 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 Прочие    (П),%      (П),%      (П),%     (П),%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 заня-      заня-      заня- 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 тости(К)   тости(К)   тости(К)  тости(К)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|Прочие        Буферный     x          x         x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|основные      газ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|средства      Прочие     (П),       (П),       (П),      (П),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 площадь,   площадь,   площадь,  площадь,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 числен-    числен-    числен-   числен-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 ность      ность      ность     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 работни-   работни-   работни-  работни-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 ков (К)    ков (К)    ков (К)   ков (К)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|Прочие                  (П), %     (П), %     (П), %    (П),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|ресурсы                 заня-      заня-      заня- 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 тости(К)   тости(К)   тости(К)  тости(К)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Условные обозначения: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(П) - прямое отнесение;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(К) - косвенное распределение.    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                          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 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Минимальный перечень установленных баз 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обслуживающих процессов на производственные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процессы и процессы менеджмента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Производственные процессы и процессы менеджмента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вспомогатель-|  Производственные процессы      |  Процессы менеджмента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бизнес   |------------------------------------------------------------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процессов    |связанные |связанные |связанные  |финан-|юриди-|Адми-|Мар-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|с эксплуа-|с эксплуа-|с эксп-    |совые |ческие|нист-|ке-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|тацией    |тацией    |луатацией  |служ- |службы|рация|тинг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|подземных |магист-   |распреде-  |бы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|газо-     |ральных   |лительных  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|хранилищ  |газопро-  |трубо-     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|(по видам |водов (по |проводов   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|услуг)    |видам     |(газорасп- 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 |услуг)    |ределитель-|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 |          |ных газо-  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 |          |проводов) и|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 |          |газо-      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 |          |распре-    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 |          |делительных|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 |          |установок  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 |          |(по видам  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 |          |услуг)     |      |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связанные с      х        (П), %     (П),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эксплуатацией             занятости  занятости   х      х      х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электро-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химзащиты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связанные с    Пробег,    Пробег,    Пробег,   Пробег, Пробег, Про-  Про-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эксплуатацией  время      время      время     время   время   бег,  бег,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специальной                                                    время время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связанные с    % заня-    % заня-    % заня-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эксплуатацией  тости      тости      тости       х      х       х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вспомогатель-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 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Минимальный перечень установленных баз 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производственных процессов на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услуги и элементы направления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Наименование  |            Наименование услуг              |Эксплуатация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производствен-|--------------------------------------------|элементов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ных процессов |внешние ус-  |Внешние      |Внешние         |направлений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|луги, предос-|услуги,      |услуги,         |деятельности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|тавляемые    |предоставляе-|предоставляемые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|внешним не-  |мые внешним  |внешним прочим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|конечным     |конечным     |пользователям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|пользователям|пользователям|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 |   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связанные с      объем ТТР,       х         объем ТТР,      объем ТТР,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эксплуатацией   объем газа (К)              объем газа (К)  объем газа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подземных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газохранилищ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газопроводов                                объем ТТР,      объем ТТР,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видам услуг)     х            х         объем газа (К)  объем газа (К)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связанные с      объем ТТР,       х                х        объем ТТР,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эксплуатацией    объем газа (К)                             объем газа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трубопроводов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газопроводов)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видам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Условные обозначения: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(П) - прямое отнесение;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(К) - косвенное распределение;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ТТР - товаротранспортная работа. 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Минимальный перечень установленных баз распределения элементов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направления деятельности на внутренние и внешние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Наименование  |              Виды услуг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направлений   |----------------------------------------------------------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деятельности  |Внешние услуги,|Внешние услуги,|Внешние услуги,|Внутрен-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|предоставляемые|предоставляемые|предоставляемые|ние услу-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|внешним не-    |внешним конеч- |внешним прочим |ги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|конечным поль- |ным пользова-  |пользователям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|зователям      |телям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газохранилищ      объем ТТР,                                    объем ТТР,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элементам)    объем газа          х               х         объем газа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газопроводов      объем ТТР,      объем ТТР,                     Объем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элементам)    объем газа      объем газа                     оказанных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проводов (газо-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газораспре-                                                   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делительных                                                      газа,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          объем ТТР,     объем ТТР,                    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элементам)     объем газа     объем газа         х           оказанных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                      объем ТТР,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элементам)        х           объем газа         х          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Прочая                                             Объем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                                       оказанных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элементам)        х              х             услуг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ТТР - товаротранспортная работа. 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Отнесение внутренних услуг на внешние услуги и суммирование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затрат и задействованных активов по этапам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предоставления внешних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 Внешние  |      Затраты и задействованные активы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услуги  |-----------------------------------------------------------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|связанные с оказанием     |связанные |связанные |связанные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|внутренних услуг направле-|с произ-  |с элемен- |с процес-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|ниями деятельности (шестой|водствен- |тами нап- |сами 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|этап)                     |ными про- |равления  |неджмента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|--------------------------|цессами   |деятель-  |(седьмой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|эксплуа-|эксплуа-|эксплуа-|(четвертый|ности     |этап)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|тация   |тация   |тация   |этап)     |(шестой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|газо-   |магист- |распре- |          |этап)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|хранилищ|ральных |дели-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|газо-   |тельных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|проводов|трубо-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|проводов|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|(газо-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|распре-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|делите-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|льных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|газопро-|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|водов)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|и газо-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|распре-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|делите-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|льных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|уста-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 |        |новок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 "Эксплуа-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хранилищ"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числе:          П, К            П, К        П, К       П,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1.1.1  регули-    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руемые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1.1.2  нере-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гули-      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руемые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 "Эксплуа-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магист-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числе:   П, К                  П,К         П,К        П,К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1.2.1  регули-    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руемые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1.2.2  нерегу-    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лируемые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распреде-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трубопроводов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установок",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числе:         П,К             П, К        П, К       П,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1.3.1  регули-    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руемые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1.3.2  нере-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гули-      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руемые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  "Розничная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1.4.1  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руемые,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1.4.2  нерегули-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 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числе:         П,К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1.5.1  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1.5.2  нерегулируемые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Внешние услуги,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предоставляемые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направлениями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внешним 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пользователям: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числе:          П,К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2.1.1 регулируемые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2.1.2 нерегулируемые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газопроводов",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  П, К                  П, К        П, К       П,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2.2.1 регулируемые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2.2.2 нерегули-   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руемые 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2.3.1 регулируемые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2.3.2 нерегули-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  "Розничная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деятельность"                П, К    П, К        П, К       П,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2.4.1 регулируемые,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2.4.1 нерегули-   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руемые 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  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        П, К    П,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2.5.1 регулируемые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2.5.2 нерегули-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услуги, предос-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тавляемые направ-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лениями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 внешним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прочим 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газохранилищ"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числе:         П, К            П, К        П, К       П,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3.1.1  регулируемые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3.1.2  нерегули-  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руемые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газопроводов",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числе:   П,К                    П,К        П,К        П,К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3.2.1 регулируемые,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3.2.2 нерегули-   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руемые 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установок",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числе:         П,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3.3.1 регулируемые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3.3.2 нерегули-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   "Розничная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3.4.1 регулируемые,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3.4.2 нерегулируемые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  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        П, К            П,К         П,К        П,К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3.5.1 регулируемые 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3.5.2 нерегули-                           по объему   по объему  по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руемые                              услуг       услуг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Отчет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 прямом отнесении и косвенном распределении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и активов по видам экономических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 ____ полугодие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(тыс.тенге)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и |Наименование |        Экономические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активы    |установленной|-------------------------------------------------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|базы распре- |          Капитальные (основные средства)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|деления      |-------------------------------------------------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  |Трудовые  | Здания и  |Передаточные устройства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  |ресурсы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сооружения |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  |(персонал)|Газо- |Про-|Распреде-    |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  |          |храни-|чие |лительные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  |          |лища  |    |трубопроводы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  |          |      |    |(газораспре-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  |          |      |    |делительные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  |          |      |    |газопроводы)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Заработная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Топливо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Компрессоры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Химреагенты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Теплоэнергия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зави-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симости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детализации)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и |               Экономические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активы    |---------------------------------------------------------------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 Капитальные (основные средства)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 Транспортные  |  Машины и              | Прочие основ-|Прочие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 средства      |  оборудование          | ные средства |ресур-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|-----------------------------------------|--------------|сы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|Магистра-|Прочие| Компрес-|Прочее   |Про-|Буферный|Про-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|льные    |      | сорные  |вспомо-  |чие | газ    |чие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|трубо-   |      | машины и|гательное|    |        |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|проводы  |      | оборудо-|оборудо- |    |        |   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|      | вание   |вание    |    |        |     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Заработная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Топливо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Компрессоры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Химреагенты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Теплоэнергия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зави-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симости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детализации)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                 (ф.и.о.)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(ф.и.о.)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"____" _____________ _____г. 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Отчет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 распределении затрат и задействованных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 процессы производства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 ____ полугодие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(тыс.тенге)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объектов|         Процессы производства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распределения     |----------------------------------------------------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производственные  | обслуживающие|   менеджмента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|Про-|Про-|Про-|Про-|Про-|Про-|Про-|Про-|Про-|Про-|Пр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|цесс|цесс|цесс|цесс|цесс|цесс|цесс|цесс|цесс|цесс|оц-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 1  | 2  | 3  |  N | 1  |  2 |  N | 1  | 2  |  3 |есс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 |    |    |    |    |    |    |    |    |    |N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Трудовые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(персонал)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Здания и    Газо-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сооружения  хранилища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Переда-     Распреде-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точные      лительные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устройства 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распреде-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проводы)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Транс-      Магистра-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портные     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   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Машины и    Компрес-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обору-      сорные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дование     машины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Прочее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вспомо-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гательное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      Буферный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основные   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Прочие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Здания и    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сооружения  хранилища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Переда-    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точные      делительные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устройства 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распреде-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проводы)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Транспор-   Магистра-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тные        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   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Машины и    Компрес-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обору-      сорные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дование     машины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Прочее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вспомо-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гательное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      Буферный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основные   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Прочие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Здания и    Газо-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сооружения  хранилища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Переда-    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точные      делитель-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устройства  ные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Транс-      Магистра-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портные     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   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Машины и    Компрес-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оборудо-    сорные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вание       машины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Прочее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вспомога-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      Буферный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основные   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Прочие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Руководитель ______________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М.П.                    (ф.и.о)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Главный бухгалтер 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(ф.и.о.)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"____" ___________  ____г.   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Отчет о распределении затрат и активов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процессов на производственные процессы и процессы менеджмента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за ___ полугодие 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                                (тыс.тенге)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и активы |Наименование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Процессы производства услуг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обслуживающих    |базы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производственные  |     менеджмента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процессов        |распределения|Про-  |Про-  |Про-  |Про-  |Про-  |Про-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 |цесс 1|цесс 2|цесс N|цесс 1|цесс 2|цесс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Процесс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Амортизация активов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Процесс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Руководитель _________________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М.П.                 (ф.и.о)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Главный бухгалтер 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(ф.и.о.)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"____" ___________ _____г. 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Отчет о распределении затрат и активов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процессов на внешние услуги и элементы направлений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                             (тыс.тенге)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и  |Наимено-  | Внешние услуги          | Элементы направлений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активы     |вание базы|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 |   деятельности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производ-  |распре-   |Регули- |Регули- |Нерегу-|Эле-|Эле-|Эле-|Эле-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ственных   |деления   |руемая  |руемая  |лируе- |мент|мент|мент|мент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процессов  |          |услуга 1|услуга N|мые    |1   | 2  |  3 | 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        |        |        |услуги |    | 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Процесс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Руководитель _________________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М.П.                 (ф.и.о)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Главный бухгалтер 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(ф.и.о.)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"____" ___________ _____г.  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Отчет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распределении затрат и активов процессов менеджмента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на элементы направлений деятельности, внешние услуги,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совместные и общие затраты,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связанные с услугами за ____ полугодие 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                               (тыс.тенге)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и|Наимено-|Элементы направлений|   Внешние услуги      |Cов- |Об-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активы   |вание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 деятельности     |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|мест-|щие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процессов|базы    |Эле-|Эле-|Эле-|Эле- |Регули-|Регули-|Нерегу-|ные  |зат-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менедж-  |распре- |мент|мент|мент|мент |руемая |руемая |лируе- |зат- |раты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мента    |деления | 1  | 2  |  3 |  N  |услуга |услуга |мые    |раты |на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    |    |    |     |  1    |   2   |услуги |на   |ус-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    |    |    |     |       |       |       |ус-  |луги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    |    |    |     |       |       |       |луги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Процесс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Руководитель _________________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М.П.                 (ф.и.о)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Главный бухгалтер 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(ф.и.о.)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"____" ___________ _____г. 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Отчет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распределении элементов направлений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на внутренние и 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за ____ полугодие 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                      (тыс.тенге)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Наимено- |Наимено-|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 Услуги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вание    |вание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 внутренние |     Внешние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элементов|базы    |Ус- |Ус- |Ус- |Регу- |Регу-  |Нерегу-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направле-|распре- |луга|луга|луга|лируе-|лируе- |лируе-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ний дея- |деления | 1  | 2  |  N |мая   |мая    |мые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тельности|        |    |    |    |услуга|услуга |услуги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    |    |    |  1   |  2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    |    |    |      |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затрат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Элемент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Амортизация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Руководитель _________________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М.П.                 (ф.и.о)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Главный бухгалтер 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(ф.и.о.)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"____" ___________ _____г. 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Отчет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о распределении общих и совместных затрат и активов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менеджмента на 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за ____ полугодие 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                        (тыс.тенге)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Наимено- |Наимено-|         Внешние услуги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вание    |вание   |---------------------------------------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процессов|базы    |Регу- |Регу-  |Регу- |Нерегу-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менедж-  |распре- |лируе-|лируе- |лируе-|лируемые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мента    |деления |мая   |мая    |мая   |услуги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|услуга|услуга |услуга|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  1   |  2    |  N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Общие и совместные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затрат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Общие и совместные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Процесс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активы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Амортизация общих и совместных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Руководитель _________________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М.П.                 (ф.и.о)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Главный бухгалтер 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(ф.и.о.)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"____" ___________ _____г. 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Отчет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 распределении затрат и задействованных активов,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связанных с внутренними и внешними услугами, на 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за ____ полугодие 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|Наименование |Наиме-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 Внешние услуги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п/п|внутренних   |нование|  направления     |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|услуг        |базы   |  деятельности    |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|распре-|  "Эксплуатация   |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|деления|  газохранилищ",  |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предоставляемые:|   газопроводов"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 |внешним |внешним  | внешним |внешним |внешним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 |неконеч-|прочим   |конечным |неконеч-|прочим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 |ным     |пользо-  |пользова-|ным     |пользова-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 |пользо- |вателям  |телям    |пользо- |телям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 |вателям |         |         |вателям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 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 наименование|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 Внешние услуги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внутренних  |направления        | направления     |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услуг       |деятельности       | деятельности    |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|"Эксплуатация      | "Розничная      |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|распределительных  | деятельность",  | 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|трубопроводов      | предоставляемые | предоставляемые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|(газораспредели-   | внешним         | внешним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|тельных газопрово- | конечным        | 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|дов) и газораспре- | пользователям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|делительных устано-|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|вок"предоставляемые|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|внешним неконечным |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|пользователям:     |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 Услуга 1|Услуга N |Услуга 1|Услуга N|Услуга 1|Услуга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 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газохранилищ"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Руководитель ________________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М.П.                    (ф.и.о)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Главный бухгалтер____________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(ф.и.о.)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"____" ___________ _____г.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Отчет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распределении затрат и задействованных активов,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связанных с оказанием услуг газотранспортными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газораспределительными организациями,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на регулируемые и нерегулируемые виды внешних услуг, оказываемых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газотранспортными и (или) газораспределительными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Внешние услуги   |     Регулируемые и нерегулируемые услуги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Регулируемые     |   Нерегулируемые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 Услуга|Услуга |Услуга|Услуга |Услуга |Услуга|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   1   |   2   |   N  |   1   |   2   |   N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"Эксплуатация 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хранилищ",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внешним неконечным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внешним 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газопроводов",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внешним 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внешним неконечным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внешним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трубопроводов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(газораспределительных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газопроводов)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внешним неконечным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"Розничная 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предоставляемые внешним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конечным 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предоставляемые внешним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прочим 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газохранилищ",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внешним неконечным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внешним 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газопроводов",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внешним 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внешним неконечным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внешним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распределительных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проводов (газораспре-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делительных газопроводов)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газораспределительных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установок", предоставляемые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внешним неконечным 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"Розничная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деятельность", предоставляемые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внешним конечным 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деятельность", предоставляемые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внешним прочим 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газохранилищ",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внешним неконечным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внешним 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газопроводов",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внешним 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внешним неконечным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внешним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"Эксплуатация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трубопроводов (газо-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газопроводов) и 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распределительных установок",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предоставляемые внешним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неконечным 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"Розничная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деятельность", предоставляемые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внешним конечным 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Внешние услуги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"Прочая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деятельность", предоставляемые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внешним прочим 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Итого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Руководитель ________________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М.П.                    (ф.и.о)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Главный бухгалтер____________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(ф.и.о.)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"____" ___________ _____г. 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Отчет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 конечном распределении доходов, затрат и задействованных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активов на виды внешних услуг за ____ полугодие 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    |             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        |----------------------------------------------------------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 и        |  Эксплуатация         |     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задействованных |  газохранилищ         | 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         |                       |     газопроводов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|регули-|регули-|нерегу-| регули-|регули-|нерегу-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|руемая |руемая |лируе- | руемая |руемая |лируе-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|услуга |услуга |мые    | услуга |услуга |мые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 1    |   2   |услуги |   1    |   2   |услуги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Задействованные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    |                 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        |----------------------------------------------------------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 и        |  распределительных    |       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задействованных |  газопроводов и       |     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         |  газораспределительных|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|регули-|регули-|нерегу-| регули-|регули-|нерегу-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|руемая |руемая |лируе- | руемая |руемая |лируе-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|услуга |услуга |мые    | услуга |услуга |мые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 1    |   2   |услуги |   1    |   2   |услуги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Задействованные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    |     Внешние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        |---------------------------------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 и        |   Прочая              |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задействованных |   деятельность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         |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|регули-|регули-|нерегу-|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|руемая |руемая |лируе-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|услуга |услуга |мые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 1    |   2   |услуги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Задействованные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Руководитель ________________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М.П.                    (ф.и.о)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Главный бухгалтер____________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(ф.и.о.)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"____" ___________ _____г. 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раздельного учета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затрат и задействованных активов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субъектами естественной монополии,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хранению,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газа или газового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конденсата по магистральным и (или)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распределительным трубопроводам,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газораспределительных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установок и связанных с ними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газораспределительных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2004г. N 360-ОД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Отчет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 распределении доходов, затрат и задействованных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активов по направлениям деятельности за ____полугодие _____г.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   |             Направления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       |----------------------------------------------------------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затрат,        |Эксплуа-|Эксплуа-|Распределительных|Розничная| 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задействованных|тация   |тация   |требопроводов    |деятель- |деятельность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        |газо-   |магист- |(газораспредели- |ность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|хранилищ|ральных |тельных газо-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 |газо-   |проводов) и газо-|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 |проводов|распределительных|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 |        |установок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---------------|----------------------------------------------------------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Итого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Затраты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Задействованные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Активы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Активы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Итого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Руководитель ________________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М.П.                    (ф.и.о)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Главный бухгалтер____________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(ф.и.о.)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"____" ___________ _____г.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