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b3fc" w14:textId="e3db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февраля 1996 года N 48 "О Положении о консервации банков в Республике Казахстан", зарегистрированное в Министерстве юстиции Республики Казахстан под N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240. Зарегистрировано в Министерстве юстиции Республики Казахстан 4 октября 2004 года N 3129.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фин.рынка и фин.организаций от 05.08.2009 года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консервации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29 февраля 1996 года N 48 "О Положении о консервации банков в Республике Казахстан" (зарегистрированное в Реестре государственной регистрации нормативных правовых актов Республики Казахстан под N 439, опубликованное 31 августа 1996 года в изданиях Национального Банка Республики Казахстан "Казакстан Улттык Банкiнiн Хабаршысы" и "Вестник Национального Банка Казахстана" N 16, с изменениями и дополнениями, утвержденными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5 декабря 1997 года N 413, зарегистрированным в Реестре государственной регистрации нормативных правовых актов Республики Казахстан под N 64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31 декабря 1998 года N 340, зарегистрированным в Реестре государственной регистрации нормативных правовых актов Республики Казахстан под N 714)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"О Положении" заменить словами "Об утверждении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"Во исполнение Постановления Президента Республики Казахстан "О мерах по реализации Указа Президента Республики Казахстан, имеющего силу закона," заменить словами "В целях реализации Закона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слово "Положение" заменить словом "Правила";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"Положение" заменить словом "Правила";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консервации банков в Республике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в Республике Казахстан" (далее - Закон о банках),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надзоре финансового рынка и финансовых организаций" и другими нормативными правовыми актами Республики Казахстан и определяют условия, основания и порядок проведения консервации банков второго уровня (далее - "банки") - принудительного осуществления по решению уполномоченного органа по регулированию и надзору финансового рынка и финансовых организаций (далее - уполномоченный орган) комплекса административных, юридических, финансовых, организационно-технических и других мероприятий и процедур в отношении банков (за исключением межгосударственных банков) в целях оздоровления их финансового положения и улучшения качества работы.";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"Национального Банка Республики Казахстан (далее - Нацбанк)" заменить словами "уполномоченного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Правил слова "Нацбанк", "Нацбанка", "Нацбанком" заменить словами "уполномоченный орган", "уполномоченного органа", "уполномоченным органом"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Задачами временной администрации (временного управляющего) по управлению банком являются сохранение или восстановление способности банка к своевременному и полному выполнению своих обязательств, устранение имеющихся недостатков в работе и нарушений законодательства Республики Казахстан и внутренних документов банка, а также осуществление иных мероприятий в целях оздоровления финансового положения банка, защиты прав и законных интересов потребителей финансовых услуг, предоставляемых банком, и улучшения системы управления рисками и внутреннего контроля в банке.";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случаях, когда испытывающий трудности банк представляет достаточную значимость для банковской системы и экономики государства,"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"возвращения банка к нормальной деятельности" заменить словом "ликвидности";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по основаниям, предусмотренным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банках;";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Решение уполномоченного органа о консервации банка оформляется в форме постановления Правления и содержит следующее:";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"(с указанием ее руководителя)"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налагаемых на банк ограничений деятельности может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приостановление прав филиалов и расчетно-кассовых отделов банка самостоятельно заключать сделки от его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приостановление исполнения ранее заключенных договоров купли-продажи, мены, дарения или иных сделок об отчуждении имущества банка, договоров о предоставлении займов и других видов финансирования, несущих кредитный риск;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приостановление полностью или частично исполнения обязательств банка, в том числе условных обязательств.";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слова "или областное (территориальное) управление Нацбанка по месту нахождения банка"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"или его областного (территориального) управления"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абзаце: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"а также другое имущество и документы банка" дополнить словами ", предусмотренные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"Кроме того, в число первоочередных мероприятий включаются:"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1)-7)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"плана консервации" заменить словами "плана основных мероприятий в период консервации банка (далее - план консервации)";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слово "аннулировать" заменить словом "расторгнуть";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18-1 и 18-2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План консервации должен предусматривать реализацию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инвентаризации всех активов банка и имущества, учитываемого за балансом, в том числе залогового имущества, и правоустанавливающих документов по ним, определение фактических остатков на балансовых и забалансовых счетах;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оптимальной структуры управления и числа работников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в Национальный Банк Республики Казахстан, уполномоченный орган и банки-корреспонденты нового документа с образцами подписей членов временной администрации (временного управляющего) и оттиском печати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целесообразности ранее заключенных банком договоров, связанных с его деятельностью, в том числе с лицами, связанными с банком особыми отношениями, и принятие мер по расторжению договоров, не соответствующих интересам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мер по капитализации банка путем принятия решения об увеличении количества объявленных акций (о выпуске других ценных бумаг) и их размещение на организованном рынке ценных бумаг в соответствии с действующим законодательством Республики Казахстан и/или привлечения субординированного долга со сроком погашения более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улучшение качества активов путем проведения работы по взысканию просроченной ссудной и дебиторской задолженности, по уступке прав требований по договорам банковского займа и других активов, не представляющих ценность для банка, прекращения осуществления любого вида финансирования, увеличения объемов ликвидных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увеличение доходности банка путем установления контроля над проведением расходных операций, пересмотра существующих тарифов, ставок вознаграждения, комиссионных по банковским операциям, расходов по оплате труда, общехозяйственных расходов и норм амортизационных отчислений;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оценка системы управления рисками в банке и реализация мер по ее улучшению.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18-2. В рамках мер по капитализации банка временная администрация (временный управляющий) вправе заключать с инвесторами опционы на приобретение выпускаемых банком акций, а также облигаций, конвертируемых в акции данного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 банка приобретаются с учетом требований Закона о банках и иного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Сделки по отчуждению имущества банка производятся по согласованию с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"хозяйственного товарищества (юридического лица)" заменить словами "юридического лица";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после слова "комплексную" дополнить словами "или специальную (выборочную)";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"статьей 20 Указа Президента Республики Казахстан, имеющего силу закона, "О банках и банковской деятельности в Республике Казахстан"" заменить словами "пунктами 3-5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банках";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слова "(Приложение N 1)"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"Национального Банка" заменить словами "уполномоченного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", в том числе в случае выявления недостоверности сведений, подтверждавших возможность оздоровления банка"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(Раева Р.Е.):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 Республики Казахстан и Объединения юридических лиц "Ассоциация финансистов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   Председатель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