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efb" w14:textId="f3dd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сельского хозяйства 
Республики Казахстан от 4 апреля 2000 года N 97 "Об утверждении Правил лицензирования деятельности по хранению зерна на хлебоприемных предприятиях", зарегистрированный в Министерстве юстиции Республики Казахстан за N 1124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14 сентября 2004 года N 484. Зарегистрирован в Министерстве юстиции Республики Казахстан 12 октября 2004 года N 3143. Утратил силу приказом Министра сельского хозяйства Республики Казахстан от 20 июня 2008 года N 385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сельского хозяйства РК от 20.06.2008 N 385.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сельского хозяйства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20.06.2008 N 385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 некоторых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приказов Министра сельского хозяйства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1-1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от 24 марта 1998 года "О нормативных правовых актах" 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Министра сельского хозяйства Республики Казахстан согласно перечню, прилагаемому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Настоящий приказ вводится в действие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Министр                                    А. Куришбаев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20 июля 2008 года N 385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сельского хозяйства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Министра сельского хозяйства Республики Казахстан от 14 сентября 2004 года N 484 "О внесении изменений и дополнений в приказ Министра сельского хозяйства Республики Казахстан от 4 апреля 2000 года N 97 "Об утверждении Правил лицензирования деятельности по хранению зерна на хлебоприемных предприятиях", зарегистрированный в Министерстве юстиции Республики Казахстан за N 1124" (зарегистрирован в Министерстве юстиции Республики Казахстан 12 октября 2004 года N 3143; опубликован "Юридическая газета" от 7 октября 2005 года N 185-186 (919-920));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принятием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внесении изменений и дополнений в Закон Республики Казахстан "О зерне",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лицензировании",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февраля 2000 года N 273 "Отдельные вопросы лицензирования деятельности по хранению зерна на хлебоприемных предприятиях"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сельского хозяйства Республики Казахстан от 4 апреля 2000 года N 97 "Об утверждении Правил лицензирования деятельности по хранению зерна на хлебоприемных предприятиях" (зарегистрирован в Реестре государственной регистрации нормативных правовых актов Республики Казахстан за N 1124, опубликован в газете "Казахстанская правда" от 30 мая 2000 года, внесены изменения приказами Министра сельского хозяйства Республики Казахстан от 21 июня 2000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 </w:t>
      </w:r>
      <w:r>
        <w:rPr>
          <w:rFonts w:ascii="Times New Roman"/>
          <w:b w:val="false"/>
          <w:i w:val="false"/>
          <w:color w:val="000000"/>
          <w:sz w:val="28"/>
        </w:rPr>
        <w:t>
, от 29 мая 2001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150 </w:t>
      </w:r>
      <w:r>
        <w:rPr>
          <w:rFonts w:ascii="Times New Roman"/>
          <w:b w:val="false"/>
          <w:i w:val="false"/>
          <w:color w:val="000000"/>
          <w:sz w:val="28"/>
        </w:rPr>
        <w:t>
, от 8 января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 </w:t>
      </w:r>
      <w:r>
        <w:rPr>
          <w:rFonts w:ascii="Times New Roman"/>
          <w:b w:val="false"/>
          <w:i w:val="false"/>
          <w:color w:val="000000"/>
          <w:sz w:val="28"/>
        </w:rPr>
        <w:t>
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лицензирования деятельности по хранению зерна на хлебоприемных предприятиях,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"на правах исключительного (единственного) вида деятельности"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1)-8)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хлебоприемное предприятие - юридическое лицо, имеющее на праве собственности зернохранилище (элеватор, хлебоприемный пункт), на котором осуществляется хранение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хранение зерна - технологический комплекс услуг, осуществляемый на зернохранилище (элеваторе, хлебоприемном пункте), включающий приемку, взвешивание, сушку, очистку, хранение и отгрузку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услуга по приемке зерна - мероприятия по определению количества и качества зерна при его поступлении на зернохранилище, формированию и рациональному размещению партий, а также учету зерна по лицевым счетам;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услуга по взвешиванию зерна - определение массы зерна на весах;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услуга по сушке зерна - совокупность технологических операций, направленных на снижение влажности зерна;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услуга по очистке зерна - совокупность технологических операций по отделению имеющихся в зерне примесей;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услуга по хранению зерна - совокупность технологических операций по обеспечению количественно-качественной сохранности зерна, мероприятия по контролю за качеством и состоянием зерна на зернохранилище;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услуга по отгрузке зерна - совокупность технологических операций по отпуску зерна.";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9) и 10)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справку соответствующего областного территориального управления о соответствии заявителя квалификационным требованиям;";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нотариально заверенную копию свидетельства о регистрации права собственности на имущественный комплекс хлебоприемного предприятия.";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"При подаче указанных документов" заменить словами "При выдаче лицензии";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"журналах учета заявок на получение лицензии" заменить словами "журнале врученных уведомлений";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"9-1. Лицензиат при получении лицензии представляет Лицензиару нотариально заверенную карточку с фамилиями, именами и отчествами лиц, уполномоченных подписывать зерновые расписки, образцами их подписей и образцом оттиска печати, учиняемой на зерновой расписке, по форме согласно приложению 1 к настоящим Правилам.";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знак препинания "." заменить на знак препинания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абзаца шестого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"несоответствие Устава предприятия в части видов деятельности требованиям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зерне".";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"12-1. В случае изменения наименования или организационно-правовой формы юридического лица оно обязано в течение месяца подать заявление о переоформлении лицензии с приложением следующих документов: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заверенной копии свидетельства государственной перерегистрации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квитанции или копии платежного поручения об уплате лицензионного сбора;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оригинала лицензии.";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"14-1. Лицензия отзывается во внесудебном порядке в случае письменного отказа Лицензиата от лицензии. Отзыв лицензии во внесудебном порядке производится приказом Министра сельского хозяйства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"18-1. Приостановление действия лицензии на право осуществления деятельности по хранению зерна в целом или в части осуществления отдельных операций на срок до шести месяцев производится за: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невыполнение обязательств, вытекающих из зерновой расписки;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нарушение фитосанитарных правил и норм, предусмотренных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нарушение нормативных правовых актов либо невыполнение письменных предписаний уполномоченного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осуществление деятельности, ограниченной для хлебоприемных предприятий;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обнаружение фактов систематического (двух и более раз в течение шести последовательных календарных месяцев) искажения показателей количества и качества зерна при приемке и отгрузке по заявлениям держателей зерновых расписок и при условии их документального подтверждения;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невыполнение требования о проведении обязательного ежегодного аудита.";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"акта проверки хлебоприемного предприятия" заменить словами "документов, подтверждающих устранение выявленных нарушений";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29-1: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"объекта" заменить словами "хлебоприемного предприятия";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"акт проверки" заменить словами "акт обследования хлебоприемного предприятия на предмет соответствия квалификационным требованиям и готовности к приему зерна нового урожая (далее - акт обследования) по форме согласно приложению 2 к настоящим Правилам";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"акты готовности" заменить словами "акты обследования";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приложениями 1 и 2 согласно приложениям 1 и 2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(Евниев А.К.) в установленном законодательством порядке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2004 года N 484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сельского хозяйства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2000 года N 97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лицензирования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хранению зерна 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хлебоприемных предприятиях",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в Министерстве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1124"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хранению зерна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хлебоприемных предприятиях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Карточка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(наименование, место нахождения хлебоприемного предприятия)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лиц, уполномоченных подписывать зерновые расписки)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Образцы подписей и печати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(Ф.И.О., должность)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(Ф.И.О., должность)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            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(Ф.И.О., должность)                                    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сельского хозяйства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2004 года N 484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Министра сельского хозяйства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апреля 2000 года N 97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лицензирования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хранению зерна на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хлебоприемных предприятиях",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зарегистрированный в Министерстве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за N 1124"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по хранению зерна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хлебоприемных предприятиях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"Утверждаю"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Начальник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управления МСХ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___________________ Ф.И.О.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"____" ____________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    АКТ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обследования хлебоприемного предприятия на предмет соответствия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квалификационным требованиям и готовности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к приему зерна урожая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 200__года                       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наименование хлебоприемного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в составе: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Председатель: государственный зерновой инспектор 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органа санитарного надзора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органа экологического надзора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и карантину растений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Произвели проверку готовности предприятия к приему зерна нового урожая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Проверкой установлено: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1. Готовность зданий, сооружений и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Объект           |    Единица      | Наличие на      | Сведения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|   измерения     | 01.01.200_ года | готовности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Емкость зернохранилищ      тысяч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элеваторная    тысяч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планируется использовать   тысяч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складская      тысяч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планируется использовать   тысяч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 складская,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семян             тысяч тонн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Зерносушилки               штук/тонн в час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Асфальтированные площадки    тысяч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Автомобилеразгручики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Зерноочистительные машины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Передвижное транспортное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Весы автомобильные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Весы вагонные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Установки дистанционного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контроля температуры зерна  комплектов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Вентиляторы для активного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вентилирования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метров квадратных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2. Готовность лаборатории и лабораторного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Объект           |Единица  |Наличие на      |Подготовлено|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|измерения|01.01.200__года |            |подготовлено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Лаборатория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Пробоотборники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Влагомеры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Сушильные шкафы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Пурки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Устройства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отмывки клейковины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Весы лабораторные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Мельницы  для размола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зерна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Комплекты сит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Выполнение мероприятий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Требования           |     Выполнение               |   Дата выдачи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 (ненужное вычеркнуть)       | подтверждающего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                         |  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экологического    Выполнено     Не выполнено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санитарного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надзора                      Выполнено     Не выполнено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по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карантину растений         Выполнено     Не выполнено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свидетельства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оценке состояния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измерений в лаборатории      Имеется       Не имеется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справки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отсутствии залога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имущества по обязательствам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третьих лиц, выданной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органом по регистрации прав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недвижимое имущество      Имеется       Не имеется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о проведении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ежегодного аудита годовой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отчетности        Выполнено     Не выполнено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Требование о публикации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годового баланса и отчета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прибылях и убытках         Выполнено     Не выполнено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Комплекс мероприятий по проведению работ по обеззараживанию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от карантинных, вредных и особо опасных вредных организмов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Объект             |Единица измерения|Мероприятия|Наименование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|                 |           |фирмы, N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Силосный корпус     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(м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Зерносклады         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(м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оборудование                     штук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Территория                        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- метров квадратных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3 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- метров кубических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5. Обеспеченность кадрами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Наименование        | Потребность   |   Имеется     |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специальности       |               |   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Старший лаборант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Лаборант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Визировщик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Весовщик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Зерносушильщик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Машино-,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автомобилеразгрузчик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Сепараторщик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Транспортерщик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Слесарь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Электромонтер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Разнорабочий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Заключение комиссии по соблюдению квалификационных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хлебоприемным предприятием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Хлебоприемное предприятие 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(не) соответствует квалификационным требованиям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зерновой инспектор 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Члены комиссии: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санитарного надзора  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экологического надзора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и карантину растений 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хлебоприемного предприятия 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