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47e3" w14:textId="da04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ветеринарных мероприятий по профилактике и ликвидации инфекционных заболеваний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сентября 2004 года № 493. Зарегистрирован в Министерстве юстиции Республики Казахстан 13 октября 2004 года за № 3151.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осуществления ветеринарных мероприятий по профилактике и ликвидации чумы крупного рогатого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ветеринарных мероприятий по профилактике и ликвидации кампилобактериоза;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осуществления ветеринарных мероприятий по профилактике и ликвидации эмфизематозного карбункула.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ветеринарии совместно с областными территориальными управлениями, городов Астаны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директора Департамента ветеринарии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животных"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493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ветеринарных мероприятий по профилактике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чумы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осуществления ветеринарных мероприятий по профилактике и ликвидации чумы крупного рогатого скота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Чума крупного рогатого скота - остро протекающая контагиозная вирусная болезнь, клинически проявляющаяся постоянной лихорадкой, воспалением слизистых оболочек, образованием эрозий и язв в ротовой полости, диареей, ринитом, конъюнктивитом, слизисто-гнойными истечениями из носа и глаз. Относится к группе особо опасных болезней и характеризуется быстрым распространением, чрезвычайно высокой заболеваемостью и летальностью.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естественных условиях чума наиболее часто поражает крупный рогатый скот, зебу, буйволов и яков. Иногда болеют овцы, козы, верблюды, свиньи, а также лоси, олени, антилопы, газели, косули, жирафы, кабаны и другие парнокопытные животные. К заболеванию устойчивы лошади, ослы, мулы, собаки, кошки, хищные звери, птицы и люди.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вирус, относящийся к семейству парамиксовирусов. Все известные штаммы вируса чумы крупного рогатого скота идентичны в антигенном и иммуногенном отношении, но различаются между собой по вирулентности.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чуму крупного рогатого скота ставят на основании эпизоотологических данных, в основе которых учитывают выраженную контагиозность болезни, быстрое распространение, высокую летальность; клинические признаки, проявляющиеся лихорадкой, поражением слизистых оболочек, поносом, истощением и результатов патологоанатомических и лабораторных исследований.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охране территории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заноса возбудителя чумы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Мероприятия против чумы крупного рогатого скота предусматривают надежную охрану территории страны от заноса вируса болезни из-за рубежа, ежегодную поголовную вакцинацию восприимчивых к ней животных в приграничной зоне, а при возникновении чумы - убой и уничтожение всего больного и подозрительного по заболеванию крупного рогатого скота. Проведение строгого карантина и других ветеринарно-санитарных мер в неблагополучных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Ветеринарно-санитарные мероприятия по охране территории Республики Казахстан от заноса возбудителя чумы крупного рогатого скота осуществляются государственной ветеринарной службой уполномоченного государственного органа в области ветеринарии через подведомственные организации при участии местных исполнительных органов власти.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 звеном в комплексе мероприятий по охране территории Республики Казахстан от чумы крупного рогатого скота является специфическая профилактика. В угрожаемой зоне создают буферную зону иммунных животных на глубину административного района, путем обязательной ежегодной плановой иммунизации всего находящегося в зоне поголовья крупного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всех хозяйствующих субъектах, расположенных в административных районах, граничащих со странами, неблагополучными по чуме крупного рогатого скота, обязательному выполнению подлежат организационные, противоэпизоотические и ветеринарно-санитарные мероприятия, указанные ниже в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Ветеринарный персонал зональных управлений государственного ветеринарного надзора на границе и транспорте, а также ветеринарных учреждений и организаций пограничных районов (городов) обязаны знать степень эпизоотического состояния участка закрепленного за ним пограничной зоны, состояние пастбищ, водопоев, скотопрогонных трасс; иметь точные сведения о количестве животных всех видов в каждом населенном пункте и хозяйстве, находящемся в зоне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Убой животных на мясо производят только на бойнях или убойных пунктах с обязательным осмотром их ветеринарными специалистами до и после убоя. Продажу свежего мяса и продуктов убоя домашних и диких животных на рынках в каждом отдельном случае допускают только с разрешения государственного ветеринарного инспектора.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пастбищный сезон за каждым стадом закрепляют отдельный участок пастбища с изолированным водопоем и выпасают отдельно каждый вид животных; не допускают смешивания животных из разных стад, а также соприкосновения домашних животных с дикими (лосями, оленями, антилопами, кабанами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обнаружения на пастбищах трупов домашних или диких животных, восприимчивых к чуме крупного рогатого скота, об этом срочно сообщают ветеринарному государственному инспектору соответствующей административной территории для взятия патологического материала (на диагностические исследования) и организуют захоронение трупов.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Отловленных в приграничной зоне диких животных или туши после их отстрела подвергают обязательному ветеринарному осмотру.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 появлении в пограничной зоне безнадзорного скота сообщают пограничному контрольному ветеринарному пункту. Такой скот немедленно задерживают и содержат изолированно, до выяснения его принадлежности и ветеринарного обследования согласно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Перемещение животных из хозяйствующего субъекта в другой хозяйствующий субъект, а также за пределы пограничной зоны допускается только с разрешения главного ветеринарного инспектора соответствующей административной территории после клинического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Ввод (ввоз) новых животных в хозяйствующие субъекты предварительно согласовывают с главным государственным ветеринарным инспектором соответствующей административно-территориальной единицы, размещение вновь поступивших животных в хозяйствующих субъектах, на откормочных площадках и в стадах разрешают только после ветеринарного осмотра и изолированного выдерживания их в карантине в течение 30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Транспортировка животных, продуктов и сырья животного происхождения из иностранных государств осуществляется через пограничные контрольные ветеринарные пункты соответствующих территорий в порядке, установленном ветеринарным законодательством.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заболевания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животных чумой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 случае подозрения на заболевание животных чумой крупного рогатого скота в пограничной зоне или в других районах Республики Казахстан руководители хозяйствующих субъектов и ветеринарный специалист, обслуживающий хозяйствующий субъект, немедленно сообщают об этом в местный исполнительный орган и главному государственному ветеринарному инспектору района и до прибытия представителей органов власти и главного ветеринарного инспектора области срочно принимают меры, исключающие возможность распространения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подтверждении диагноза хозяйствующий субъект объявляют неблагополучным пунктом и устанавливают карантин,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Карантин снимают через 21 день со дня ликвидации последнего больного животного,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Больные и подозрительные по заболеванию животных подлежат убою с использованием бескровных методов, трупы вместе с кожей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Места нахождения больных и павших животных следует тщательно продезинфицировать горячим (70-80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2 %-ным раствором едкого натра.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Остальных (условно здоровых) животных (стада, гурта, фермы, хозяйства) выделяют в отдельную неблагополучную группу и независимо от времени года ставят в условия изолированного стойлового содержания, не допуская перегруппировки их в пределах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Выезд из хозяйствующего субъекта, въезд в него всех видов транспорта, выход и вход людей без соответствующей дезинфицирующей обработки, а также вывоз с территории хозяйства продуктов и сырья животного происхождения, кормов и других грузов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 входа на территорию неблагополучного хозяйства выставляют посты; устанавливают емкости с дезинфицирующим раствором.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Ветеринарный специалист, обслуживающий хозяйствующий субъект,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осмотр и термометрию всех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 число заболевших и павших животных, выясняет эпизоотическую обстановку в близлежащих хозяйствах и населенных пунктах, устанавливает возможные пути заноса возбудителя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берет под контроль и организовывает строгое выполнение всех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Главный ветеринарный инспектор района, получивший сообщение о подозрении на заболевание чумой крупного рогатого скота,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прибытие в неблагополучный хозяйствующий субъект для постановки диагноза, организации и проведение мероприятий по недопущению распространения болезни и ее ликвидации; сообщение о подозрении на чуму крупного рогатого скота и о принятых мерах в местный исполнительный орган, вышестоящему ветеринарному органу и в специализированную ветеринарную лабораторию по особо опасным заразным болезням животных, главным ветеринарным инспекторам соседних районов, ветеринарным специалистам всех хозяйств района и ветеринарному надзору на границе и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ветеринарными специалистами хозяйства проведение всестороннего эпизоотологического анализа, уточняет клинический диагноз, проведение патологоанатомического вскрытия трупов животных. При подозрении на чуму крупного рогатого скота осуществляет взятие патологического материала и срочное направление его в научно-исследовательский институт или специализированную ветеринарную лабораторию по особо опасным заразным болезням животных для диагностических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границы неблагополучного пункта, принятие срочных мер по его обеспечению дезинфицирующими средствами и противочумной вирусвакциной в количестве, достаточном для вакцинации всех находящихся в нем животных, восприимчивых к чуме крупного рогатого скота.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животных"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493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 осуществления ветеринарных мероприятий по профилактике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кампилобактериоза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осуществления ветеринарных мероприятий по профилактике и ликвидации кампилобактериоза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Кампилобактериоз - инфекционная болезнь преимущественно крупного рогатого скота и овец, характеризующаяся абортами, частыми перегулами и временным бесплодием.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Возбудители кампилобактериоза - представители рода Саmpylobacter - грамотрицательные бактерии, имеющие форму запятой, серпа, летящей чайки, короткой или длиной спирали или S-образные, спор и капсул не образует, неподвижные.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Различают два основных вида возбудителя - один патогенен для крупного рогатого скота, другой для овец.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Среди животных кампилобактериоз передается половым, алиментарным и контактным путем. 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Диагностика кампилобактериоза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 целях диагностики кампилобактериоза животных применяют клинико-эпизоотологический, серологический и бактериологический методы.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Бактериологический метод является основным, так как только выделение возбудителя является основанием диагноза на кампилобактериоз.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Серологический метод диагностики на кампилобактериоз включает в себя реакцию агглютинации с влагалищной слизью (РАВС) и люминесцентную микроскопию мазков. Широко используется и реакция агглютинации (РА) с сывороткой крови. РАВС применяют только при диагностике кампилобактериоза крупного рогатого скота, а люминесцентную микроскопию мазков у крупного рогатого скота и овец.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Профилактика кампилобактериоза сельскохозяйственных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недопущения заболевания животных кампилобактериозом руководители хозяйствующих субъектов, владельцы скота и ветеринарные специалисты обеспечивают: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недопущение перемещения животных внутри хозяйствующего субъекта без разрешения ветеринарных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строгое соблюдение ветеринарно-санитарных правил содержания, кормления животных и ухода за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ввод животных для пополнения благополучных стад (отар) только из хозяйствующих субъектов, благополучных по кампилобактериозу крупного рогатого скота и овец;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содержание всех вновь поступивших в хозяйство быков для использования в племенных или производственных целях, в карантине с проверкой на кампилобактериоз трехкратно с интервалом 10 дней. Исследование препуциальной слизи и секрета придаточных половых желез.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специфической профилактики кампилобактериоза животных применяют вакцины, зарегистрированные в Государственном реестре ветеринарных препаратов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Иммунизацию животных проводят в порядке и в сроки, предусмотренные наставлениями по их применению. </w:t>
      </w:r>
    </w:p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Мероприятия по оздоровлению предприятий по  </w:t>
      </w:r>
      <w:r>
        <w:br/>
      </w:r>
      <w:r>
        <w:rPr>
          <w:rFonts w:ascii="Times New Roman"/>
          <w:b/>
          <w:i w:val="false"/>
          <w:color w:val="000000"/>
        </w:rPr>
        <w:t xml:space="preserve">
племенному делу и искусственному осеменению от  </w:t>
      </w:r>
      <w:r>
        <w:br/>
      </w:r>
      <w:r>
        <w:rPr>
          <w:rFonts w:ascii="Times New Roman"/>
          <w:b/>
          <w:i w:val="false"/>
          <w:color w:val="000000"/>
        </w:rPr>
        <w:t xml:space="preserve">
кампилобактериоза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При установлении диагноза на кампилобактериоз предприятие по племенному делу и искусственному осеменению объявляют пунктом неблагополучным по кампилобактериозу, и вводят ограничения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Всех быков-производителей предприятий по племенному делу и искусственному осеменению, неблагополучных по кампилобактериозу, иммунизируют вакциной согласно наставлению по ее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От всех быков-производителей получение спермы прекращают.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Одновременно с вакцинацией животных проводят лечение быков-производителей. Для лечения применяют рекомендованные для этих целей средства, согласно наставлениям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Через месяц после лечения и вакцинации проводят трехкратное с интервалом 10 дней бактериологическое исследование спермы и препуциальной слизи всех быков-производителей. Быков признают здоровыми при получении трехкратного отрицательного результата.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Все запасы глубокозамороженной спермы от больных быков подлежат уничтожению. Остальные серии спермы, полученные от условно-здоровых быков могут быть использованы для искусственного осеменения животных после их бактериологического исследования на кампилобактериоз.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период оздоровления на предприятиях по племенному делу и искусственному осеменению, неблагополучных по кампилобактериозу, проводят мероприятия по улучшению санитарного состояния и недопущению распространения заболевания: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допускается пополнение предприятий по племенному делу и искусственному осеменению в период оздоровительных противокампилобактериозных мероприятий молодняком, предназначенным для обновления стада;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молодняк, предназначенный для обновления стада, уже поступивший на предприятия по племенному делу и искусственному осеменению, необходимо содержать в изоляторе и переводить в общие животноводческие помещения после их обработки и вакцинации;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проводить полную дезинфекцию всех скотопомещений, территории, предметов ухода и содержания перед вакцинацией и обработкой быков и после окончания курса лечения. В последующем дезинфекцию проводят один раз в 10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Предприятие по племенному делу и искусственному осеменению животных объявляют благополучным по кампилобактериозу крупного рогатого скота на основании трехкратного (с интервалом в 10 дней) отрицательного результата бактериологических исследований спермы и препуциальной слизи по всей группе животных. 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Мероприятия по оздоровлению хозяйств,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 неблагополучных по кампилобактериозу крупного рогатого скота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В неблагополучных хозяйствующих субъектах (пунктах) по кампилобактериозу крупного рогатого скота проводят комплекс профилактических и лечебно-оздоровительных мероприятий на основе планов, утвержденных уполномоченным органом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недопущения дальнейшего распространения болезни в неблагополучных стадах проводят искусственное осеменение. Не допускается вольные случки телок и коров быками, находящимися в данных хозяйствах. Быков изолируют, исследуют на кампилобактериоз и подвергают лечебно-профилактическим обработкам.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период проведения оздоровительных мероприятий запрещают: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ввоз животных из других хозяйств и перегруппировки скота между фермами внутри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вывоз животных из неблагополучных по кампилобактериозу хозяйств для племенных и пользовательных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Все поголовье крупного рогатого скота иммунизируют противокампилобактериозной вакциной согласно наставлению по ее применению. Вакцинируют также быков производителей и скот, находящийся в частном секторе (пользовании), в зоне неблагополучных ферм.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Отелы коров и нетелей на фермах должны проводиться только в родильных отделениях. Хозяйствующему субъекту необходимо иметь резервные родильные отделения для периодической их санации. Каждую абортировавшую корову (нетель) изолируют, помещение и станки, где произошел аборт, подвергают очистке и дезинфекции. Все абортированные плоды направляют в ветеринарную лабораторию для бактериологического исследования. Новорожденных телят содержат изолировано от взрослого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неблагополучных фермах (пунктах) систематически проводят гинекологическое обследование маточного поголовья с немедленной изоляцией и лечением животных с клиническими признаками кампилобактериоза (аборт, рождение мертвого плода, метрит, задержание последа).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лечения больных кампилобактериозом коров применяют антибиотики и другие лекарственные средства в соответствии с наставлениями по их применению для этих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летний период скот неблагополучных ферм переводят на лагерное содержание, в животноводческих помещениях проводят санитарную очистку, дезинфекцию и ремонт. Помещения оставляют свободными от животных на весь лагерный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ходе оздоровительных мероприятий на неблагополучных по кампилобактериозу фермах проводят дезинфекцию животноводческих помещений и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Хозяйствующий субъект объявляют оздоровленным при выполнении всего комплекса профилактических и лечебно-оздоровительных мероприятий, если в течение 12 месяцев не выделяют патогенные культуры кампилобактеров и отсутствуют клинические признаки заболевания.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хозяйствующем субъекте быков-производителей, перед снятием ограничений быки считаются здоровыми при получении трехкратного отрицательного результата бактериологического исследования спермы, препуциальной слизи или секрета придаточных половых желез. </w:t>
      </w:r>
    </w:p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Мероприятия по оздоровлению хозяйств,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кампилобактериозу овец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Всех абортировавших овец, а также овец с признаками преждевременных родов немедленно выводят из отар и изолируют до завершения окота в отаре.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Абортированные плоды, плодовые оболочки, последы и загрязненную подстилку, навоз собирают, а затем сжигают или после обеззараживания дезинфицирующими средствами зарывают в землю.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Кошару и выгульные дворы очищают и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Из неблагополучных по кампилобактериозу отар запрещают вывод (вывоз) овец, для племенных и пользовательных целей, не допускают переформирования отар без ведома ветеринарной службы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Стрижку и купание овец неблагополучных отар проводят по графику в последнюю очередь, помещения, оборудование, инструментарий и территорию затем дезинфицируют.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пастбищном содержании овец отару переводят на другие пастбищные участки, а пастбища, где находилась неблагополучная отара, карантируют сроком на 2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Абортировавших овцематок подвергают местному и общему лечению антибиотиками согласно наставлению по их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Всех суягных овец неблагополучного хозяйства (отары) иммунизируют вакциной против кампилобактериоза овец.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случаях, если в хозяйстве одновременно неблагополучны по кампилобактериозу овец несколько отар, полученный от овец таких отар молодняк (ярок) формируют в отдельные отары и считают их условно благополучными.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Хозяйствующий субъект признают благополучным по кампилобактериозу при отсутствии у овец в течение двух лет абортов кампилобактериозного происхождения. 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осуществления ветеринарных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инфекционных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животных"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сентября 2004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493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ветеринарных мероприятий по профилактике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ликвидации эмфизематозного карбункула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осуществления ветеринарных мероприятий по профилактике и ликвидации эмфизематозного карбункула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Эмфизематозный (шумящий, симптоматический) карбункул - острая неконтагиозная инфекционная болезнь преимущественно крупного рогатого скота, характеризующаяся появлением крепитирующих, быстро увеличивающихся отеков мышц различных частей тела. К болезни наиболее восприимчив молодняк крупного рогатого скота в возрасте от 3 месяцев до 4 лет, а также буйволы, овцы, козы, лоси, олени. Породистый скот мясных пород более восприимчив к эмфизематозному карбункулу. Заболевание в основном носит сезонный характер (летне-осенний).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Возбудитель болезни - Clostridium chauvoei - строгий анаэроб, имеет вид полиморфной палочки со слегка закругленными концами, подвижен, в трупах животных и в питательных средах образует споры, которые в почве сохраняют жизнеспособность до 35 лет и являются фактором распространения 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Диагноз на эмфизематозный карбункул ставят на основании эпизоотологических данных, клинических признаков (крепитирующие отеки, высокая температура, хромота), патологоанатомических изменений и результатов лабораторного исследования. 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Мероприятия по профилактике заболевания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животных эмфизематозным карбункулом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целях профилактики заболевания животных эмфизематозным карбункулом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работ по ограждению и содержанию в надлежащем санитарном состоянии скотомогильников и биотермических ям. Обеззараживание почвы в местах захоронения животных, павших от эмфизематозного карбункула;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работ по осушению заболоченных пастбищ и сенокосных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благоустройство водоемов, колодцев, закрытие для водопоя животных, зараженных или подозреваемых в заражении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запрещение убоя скота, реализацию мяса и мясопродуктов от вынужденно убитых животных без разрешения ветеринарных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очистку и дезинфекцию неблагополучных дворов, помещений и мест гибели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проводят профилактическую вакцинацию всего восприимчивого поголовья крупного рогатого скота в возрасте от 3 месяцев до 4 лет. В хозяйствах, где регистрируют эмфизематозный карбункул овец, вакцинации подлежат овцы в возрасте от 6 месяцев и старше;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особо неблагополучных по эмфизематозному карбункулу пунктах проводят двукратную вакцинацию скота всех возрастов с интервалом 15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профилактической иммунизации животных применяют вакцины, зарегистрированные в Государственном реестре ветеринарных препаратов Республики Казахстан, согласно наставлению по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Профилактические прививки инактивированной вакциной должны быть закончены не позднее чем за 14 дней до выгона животных на пастбище. В районах, где скот находится на пастбищах более 6 месяцев, восприимчивое поголовье вакцинируют 2 раза в год с интервалом в 6 месяцев. Живую вакцину против эмфизематозного карбункула прививают 1 раз в год не позднее чем за 7 дней до выгона животных на пастбище.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Нарождающийся молодняк крупного рогатого скота вакцинируют в течение всего года по мере достижения им 3-месячного возраста с последующей ревакцинацией через 6 месяцев при использовании инактивированной вакцины. При использовании живой вакцины скот ревакцинируют через 12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животные, вновь поступившие в хозяйствующий субъект, расположенный на угрожаемой территории подлежат обязательной вакцинации. В общие стада их допускают не ранее чем через 14 суток после прививки.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 проведении прививок против эмфизематозного карбункула составляют акт с указанием количества привитых животных (по видам), наименования вакцины, предприятия изготовителя препарата, даты изготовления, количества израсходованной вакцины, а также фамилии лица, проводившего вакцинацию и наблюдение за состоянием животных. 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Мероприятия по ликвидации эмфизематозного карбункула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Руководитель хозяйствующего субъекта немедленно сообщает государственному ветеринарному инспектору соответствующей административно-территориальной единицы о случае заболевания или падежа крупного рогатого скота или овец для установления причины заболевания или падежа.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 дожидаясь прибытия государственного ветеринарного инспектора, руководитель хозяйствующего субъекта изолирует больных животных от здоровых, а трупы павших животных немедленно вывозит на скотомогильник (или к месту уничтожения) с соблюдением "Правил организации и осуществления ветеринарных мероприятий, обязательных для исполнения физическими и юридическими лицами",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ноября 2002 года N 367, зарегистрированными в Реестре государственной регистрации нормативных правовых актов за N 2088.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Государственный ветеринарный инспектор по прибытии проводит осмотр больных и павших животных для установления диагноза, направляет патологический материал для исследования в ветеринарную лабораторию.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Вскрытие трупа производит только у приготовленной для трупа ямы или у места для сжигания. Полное вскрытие трупа следует избегать. Трупы сжигают.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пастбищах и на участках с близкими почвенными водами зарывание трупов животных, павших от эмфизематозного карбункула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Животных, восприимчивых к эмфизематозному карбункулу, в неблагополучном пункте подвергают клиническому осмотру и термометрии. Изолируют животных, имеющих клинические признаки болезни (хромота, отеки, повышенная температура). В случае падежа животных организуют вывоз трупов на скотомогильник или к месту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Навоз, подстилку и остатки корма, загрязненные выделениями больных животных, перед удалением увлажняют 10 %-ным горячим раствором едкого натра, а затем сжигают (по возможности на месте) с соблюдением правил противопожарной безопасности. Этим же раствором обрабатывают загрязненную возбудителем почву или используют 18 % -ную эмульсию феносмолина, 4 %-ный раствор формальдегида из расчета 5-10 л/м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Всех животных, не имеющих клинических признаков заболевания, подвергают немедленной вакцинации.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Животных, переболевших эмфизематозным карбункулом, разрешают к убою на мясо не ранее чем через 30 дней со дня исчезновения клинических признаков болезни (хромота, отеки, крепитация).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Молоко от иммунизированных коров используют без ограничений, за исключением случаев, когда у вакцинированных животных повышается температура тела, появляется отек на месте введения вакцины или возникают другие признаки заболевания. В этих случаях молоко разрешается использовать только после кипячения.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установлении диагноза на эмфизематозный карбункул главный ветеринарный инспектор соответствующей административно-территориальной единицы, выезжает на место и совместно с руководителем хозяйствующего субъекта определяет границы неблагополучного пункта и территории, подлежащей карантинированию.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Карантин устанавливают решением местного исполнительного органа по представлению главного государственного ветеринарного инспектора соответствующей административно-территориальной единицы, в соответствии с пунктом 1 статьи 27 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Хозяйствующий субъект объявляют благополучным по эмфизематозному карбункулу и карантин с него снимают через 14 дней со дня последнего случая выздоровления или гибели животного от эмфизематозного карбункула и после проведения заключительной дезинфекции в соответствии с пунктом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По условиям карантина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вывоз крупного рогатого скота и овец за пределы карантинированной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ввоз в карантинированную зону крупного рогатого скота и овец и перегон их через карантинированную территорию;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продажу, обмен и внутрихозяйственную перегруппировку крупного рогатого скота и овец;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вывоз сена и других кормов, собранных на карантинированной территории. Эти корма используют внутри карантинированного пункта для кормления лошадей и иммунизированного рогатого скота не раньше чем через 14 дней после прививки их вакциной;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использование в пищу молока от больных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убой больных животных на мясо;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вскрытие трупов и снятие шкур с павших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вход на неблагополучную ферму посторонним лицам и въезд транспорта, не связанного с обслуживанием данной фермы;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общий водопой животных из прудов и других водоемов;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в пищу молока от привитых животных и имеющих осложнения.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Руководитель карантинированного хозяйствующего субъекта обеспечивает регулярное проведение очистки и дезинфекции животноводческого помещения, предметов ухода за животными и мест их гибели, а также выделение обслуживающего персонала, снабженного спецодеждой, для ухода за больными и подозрительными по заболеванию животными.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Перед снятием карантина главный государственный ветеринарный инспектор соответствующей административно-территориальной единицы совместно с представителями местного исполнительного органа проверяют полноту выполнения всего комплекса ветеринарно-санитарных мероприятий в соответствии с требованиями настоящих Правил и вносят свои предложения.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