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d8d4f" w14:textId="45d8d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о выдаче, отказе в выдаче, приостановлении и отзыве лицензии на выпуск платежных карточек организациям, осуществляющим отдельные виды банковских операций, а также выдачи Национальным Банком Республики Казахстан заключения для получения банками второго уровня и организациями, осуществляющими отдельные виды банковских операций, лицензии уполномоченного органа на выпуск платежных карточек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13 сентября 2004 года N 122. Зарегистрировано в Министерстве юстиции Республики Казахстан 19 октября 2004 года N 3161. Утратило силу - постановлением Правления Национального Банка Республики Казахстан от 28 мая 2007 года N 57 (вводится в действие с 9 августа 2007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Правления Национального Банка Республики Казахстан от 13 сентября 2004 года N 122 утратило силу - постановлением Правления Национального Банка Республики Казахстан от 28 мая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 9 августа 2007 года).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заголовок и в преамбулу внесены изменения постановлением Правления Национального Банка РК от 2 мая 2006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по истечении 14 дней со дня гос. регистрации).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детализации условий выдачи, отказа в выдаче, приостановления и отзыва лицензии на выпуск платежных карточек организациям, осуществляющим отдельные виды банковских операций, а также выдачи Национальным Банком Республики Казахстан заключения для получения банками второго уровня и организациями, осуществляющими отдельные виды банковских операций, лицензии уполномоченного органа на выпуск платежных карточек Правление Национального Банка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 Инструкцию о выдаче, отказе в выдаче, приостановлении и отзыве лицензии на выпуск платежных карточек организациям, осуществляющим отдельные виды банковских операций.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Управлению платежных систем (Мусаев Р.Н.):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совместно с Юридическим департаментом (Шарипов С.Б.) принять меры к государственной регистрации в Министерстве юстиции Республики Казахстан настоящего постановления;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десятидневный срок со дня государственной регистрации в Министерстве юстиции Республики Казахстан настоящего постановления довести его до сведения заинтересованных подразделений центрального аппарата и территориальных филиалов Национального Банка Республики Казахстан, организаций, осуществляющих отдельные виды банковских операций.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над исполнением настоящего постановления возложить на заместителя Председателя Национального Банка Республики Казахстан Елемесова А.Р.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И.о. Председателя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Национального Банка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Утверждена     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Правления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Национального Банка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сентября 2004 года N 122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утверждении Инструкции о выдаче, отказе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выдаче, приостановлении и отзыве лицензии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выпуск платежных карточек организациям,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осуществляющим отдельные виды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банковских операций"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В заголовок и в преамбулу Инструкции внесены изменения постановлением Правления Национального Банка РК от 2 мая 2006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по истечении 14 дней со дня гос. регистрации).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Инструкция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выдаче, отказе в выдаче, приостановлении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 отзыве лицензии на выпуск платежных карточек организациям,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осуществляющим отдельные виды банковских операций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а также выдачи Национальным Банком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заключения для получения банками второго уровня и организациями,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осуществляющими отдельные виды банковских операций,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лицензии уполномоченного органа на выпуск платежных карточек"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Настоящая Инструкция разработана в соответствии с Законами Республики Казахстан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Национальном </w:t>
      </w:r>
      <w:r>
        <w:rPr>
          <w:rFonts w:ascii="Times New Roman"/>
          <w:b w:val="false"/>
          <w:i w:val="false"/>
          <w:color w:val="000000"/>
          <w:sz w:val="28"/>
        </w:rPr>
        <w:t>
 Банке Республики Казахстан",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банках </w:t>
      </w:r>
      <w:r>
        <w:rPr>
          <w:rFonts w:ascii="Times New Roman"/>
          <w:b w:val="false"/>
          <w:i w:val="false"/>
          <w:color w:val="000000"/>
          <w:sz w:val="28"/>
        </w:rPr>
        <w:t>
 и банковской деятельности в Республике Казахстан",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лицензировании </w:t>
      </w:r>
      <w:r>
        <w:rPr>
          <w:rFonts w:ascii="Times New Roman"/>
          <w:b w:val="false"/>
          <w:i w:val="false"/>
          <w:color w:val="000000"/>
          <w:sz w:val="28"/>
        </w:rPr>
        <w:t>
", иными нормативными правовыми актами Республики Казахстан и детализирует условия выдачи, отказа в выдаче, приостановления и отзыва Национальным Банком Республики Казахстан (далее - Национальный Банк) организациям, осуществляющим отдельные виды банковских операций, лицензии на выпуск платежных карточек (далее - лицензия), а также порядок выдачи, отказа в выдаче и отзыва положительного заключения (далее - положительное заключение) для получения лицензии банками второго уровня (далее - банки), а также организациями, осуществляющими отдельные виды банковских операций, в случае, если законодательными актами Республики Казахстан, регулирующими деятельность таких организаций, предусмотрена возможность выпуска ими платежных карточек с совмещением с иными банковскими операциями (далее - небанковские организации).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1. Выдача и отказ в выдаче лицензии организациям,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осуществляющим отдельные виды банковских операций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В главу 1 внесены изменения постановлением Правления Национального Банка РК от 2 мая 2006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по истечении 14 дней со дня гос. регистрации).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Условием выдачи лицензии организации, осуществляющей отдельные виды банковских операций (далее - организация) является наличие у нее лицензии на открытие и ведение банковских счетов физических и/или юридических лиц, выданной уполномоченным органом по регулированию и надзору финансового рынка и финансовых организаций (далее - уполномоченный орган).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В пункт 1 внесены изменения постановлением Правления Национального Банка РК от 2 мая 2006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по истечении 14 дней со дня гос. регистрации).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Для получения лицензии организация представляет в Национальный Банк следующее: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документы, предусмотренные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16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"О лицензировании";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нотариально удостоверенную копию устава организации (на государственном и русском языках);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нотариально удостоверенную копию лицензии на открытие и ведение банковских счетов физических и/или юридических лиц, выданной уполномоченным органом;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экономическое обоснование выпуска платежных карточек, включающее: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предполагаемые тарифы на обслуживание платежных карточек;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планы (прогнозы) по выпуску платежных карточек, созданию и развитию сети обслуживания платежных карточек на первые три года;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расчет эффективности (окупаемости) выпуска и/или обслуживания платежных карточек;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документы, подтверждающие членство заявителя в системе платежных карточек, в случае, если заявитель не является владельцем системы платежных карточек;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документы, подтверждающие создание системы платежных карточек, в случае, если заявитель является владельцем системы платежных карточек;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внутренние правила проведения операций с использованием платежных карточек, утвержденные уполномоченным органом заявителя;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описание основных характеристик и сведений о системе платежных карточек, включающее: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системы платежных карточек;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обслуживающей процессинговой организации;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тип платежной карточки (с магнитной полосой, с интегральной микросхемой, комбинированная);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режим обмена информацией по платежам с использованием платежных карточек (он-лайн, офф-лайн);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сведения о характеристиках программно-технических средств, включающие: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описание состава программно-технических средств обработки информации, телекоммуникации и используемых каналов связи;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форматы электронных сообщений и порядок их передачи;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об организационных и других способах защиты программного обеспечения и информации от несанкционированного доступа;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положение о подразделении платежных карточек организации, содержащее: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информацию о структуре подразделения;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задачи и функции подразделения;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права и обязанности сотрудников;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информацию о порядке взаимодействия с другими структурными подразделениями организации.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В пункт 2 внесены изменения постановлением Правления Национального Банка РК от 2 мая 2006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по истечении 14 дней со дня гос. регистрации).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Заявление о выдаче лицензии организации рассматривается Национальным Банком в течение одного месяца со дня представления всех необходимых документов.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возврата Национальным Банком документов с замечаниями на доработку либо в связи с представлением неполного пакета документов, срок их рассмотрения после повторного представления документов в Национальный Банк исчисляется заново.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необходимости Национальный Банк запрашивает документы и сведения, подтверждающие информацию, содержащуюся в документах, перечень которых установлен пунктом 2 настоящей Инструкции.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3-1. Лицензия на выпуск платежных карточек выдается организации на основании постановления Правления Национального Банка по форме согласно Приложению 1-1 к настоящей Инструкции.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 Сноска. Глава дополнена пунктом 3-1 - постановлением Правления Национального Банка РК от 27 августа 2005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93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(порядок введения в действия см. п.3 пост.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93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Отказ в выдаче лицензии производится по основаниям, предусмотренным законодательными актами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В случае отказа в выдаче лицензии Национальный Банк направляет заявителю мотивированный ответ в письменном виде в сроки, установленные для выдачи лицензии.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2. Основания приостановления и отзыва лицензии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выданной Национальным Банком организациям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В главу 2 внесены изменения постановлением Правления Национального Банка РК от 2 мая 2006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по истечении 14 дней со дня гос. регистрации).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Приостановление действия лицензии и ее отзыв производится по основаниям и в порядке, установленном законодательными актами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При устранении обстоятельств, послуживших причиной приостановления действия лицензии, Национальный Банк по ходатайству организации рассматривает вопрос о возобновлении действия лицензии в течение одного месяца со дня подачи ходатайства.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Действие лицензии возобновляется на основании соответствующего постановления Правления Национального Банка после осуществления Национальным Банком проверки, подтверждающей информацию об устранении организацией нарушений, явившихся основанием для приостановления действия лицензии.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Действие лицензии считается приостановленным или возобновленным со дня доведения соответствующего постановления Правления Национального Банка до сведения организации, если иная дата возобновления действия лицензии не установлена в самом постановлении Правления Национального Банка.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В течение десяти календарных дней со дня получения уведомления Национального Банка о приостановлении действия или об отзыве лицензии организация направляет своим клиентам письменные сообщения и размещает объявления о невозможности выпуска платежных карточек и осуществления операций с использованием платежных карточек, выпущенных организацией, в месте, доступном для обозрения клиентами организации.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Глава 2-1. Выдача, отказ в выдаче и отзыв положительного заключения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Инструкция дополнена главой 2-1 постановлением Правления Национального Банка РК от 2 мая 2006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по истечении 14 дней со дня гос. регистрации).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10-1. Для получения положительного заключения заявитель представляет в Национальный Банк документы, предусмотренные подпунктами 3)-10) пункта 2 настоящей Инструкции.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10-2. Документы, представленные на получение положительного заключения, рассматриваются Национальным Банком в течение одного месяца со дня получения всех необходимых документов.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неполного пакета требуемых документов Национальный Банк запрашивает недостающие документы у заявителя, либо возвращает заявителю документы без рассмотрения. Срок повторного рассмотрения представленных документов исчисляется заново с даты их поступления в Национальный Банк.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10-3. В случае несоответствия представленных документов требованиям, установленным подпунктами 3)-10) пункта 2 настоящей Инструкции, Национальный Банк отказывает в выдаче положительного заключения.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10-4. При отказе в выдаче положительного заключения заявителю направляется мотивированный ответ в письменном виде с указанием причин отказа.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10-5. В случае выявления недостоверности сведений, на основании которых банку либо небанковской организации выдано положительное заключение, а также неполучения банком либо небанковской организацией лицензии уполномоченного органа в течение одного года с момента выдачи положительного заключения Национальный Банк отзывает выданное положительное заключение.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10-6. При отзыве положительного заключения Национальный Банк письменно уведомляет банк либо небанковскую организацию и уполномоченный орган с указанием причин отзыва.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3. Заключительные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Получение дубликата лицензии при ее утере и переоформление лицензии производится в порядке, предусмотренном законодательными актами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Национальный Банк ведет реестры выданных, переоформленных, приостановленных и отозванных лицензий по форме, установленной Приложением 1 к настоящей Инструкции.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Вопросы, не урегулированные настоящей Инструкцией, подлежат разрешению в порядке, установленном законодательством Республики Казахстан.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Инструкции о выдаче, отказе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выдаче, приостановлении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отзыве лицензии на выпуск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платежных карточек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организациям, осуществляющим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отдельные виды банковских операций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 Реестр по учету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 выданных, переоформленных, приостановленных,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 отозванных лицензий на выпуск платежных карточек организациям,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 осуществляющим отдельные виды банковских операций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_________________________________________________________________________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Номер |Наиме- |Дата выдачи  |Основание выдачи|Дата отзыва,|Основание     |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лицен-|нование|(переоформле-|(переоформления)|приостанов- |отзыва, прио-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зии   |органи-|ния) лицензии|лицензии        |ления       |становления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|зации  |             |                |лицензии    |действия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|       |             |                |            |лицензии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______|_______|_____________|________________|____________|______________|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______|_______|_____________|________________|____________|______________|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1-1 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Инструкции о выдаче, отказе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выдаче, приостановлении и отзыве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лицензии на выпуск платежных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карточек организациям, осуществляющим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отдельные виды банковских операций    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Инструкция дополнена приложением 1-1 - постановлением Правления Национального Банка РК от 27 августа 2005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93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(порядок введения в действия см. п.3 пост.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93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        ЛИЦЕНЗИЯ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 на выпуск платежных карточек организациями,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 осуществляющими отдельные виды банковских операций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номер 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дата выдачи "___"_________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постановлением Правления Национального Банка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от "___" ______ года N___ настоящая лицензия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выдана 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(наименование и место нахождения организации,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осуществляющей отдельные виды банковских операций,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дата и номер государственной регистрации)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дает право на выпуск платежных карточек.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Права, вытекающие из условий настоящей лицензии, не могут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быть переданы третьим лицам.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Настоящая лицензия выдается в единственном экземпляре.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Заместитель Председателя                                     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