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d453" w14:textId="b6fd4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обеспечению безопасности и охраны труда и производственной санитарии при работе с лакокрасочными материалами на предприятиях гражданской авиации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гражданской авиации Министерства транспорта и коммуникаций Республики Казахстан от 15 ноября 2004 года N 220. Зарегистрирован Министерством юстиции Республики Казахстан 23 ноября 2004 года N 3218.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транспорта и коммуникаций РК от 30.09.2010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безопасности и охране труда"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санитарно-эпидемиологическом благополучии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 разработки и утверждения государственными органами нормативных правовых актов по безопасности и охране труда и Правил разработки и утверждения государственными органами отраслевых нормативов по безопасности и охране труда, утвержденных постановлением Правительства Республики Казахстан от 11 ноября 2004 г. N 1182, а также в целях обеспечения безопасности и охраны труда и производственной санитарии при работе с лакокрасочными материалами на предприятиях гражданской авиации,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rPr>
          <w:rFonts w:ascii="Times New Roman"/>
          <w:b w:val="false"/>
          <w:i w:val="false"/>
          <w:color w:val="000000"/>
          <w:sz w:val="28"/>
        </w:rPr>
        <w:t>См. K070000251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K090000193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P070000721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 обеспечению безопасности и охраны труда и производственной санитарии при работе с лакокрасочными материалами на предприятиях гражданской авиации.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заместителя Председателя Комитета гражданской авиации Министерства транспорта и коммуникаций Республики Казахстан Наурзалиева Б.М.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16 ноября 2004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18 ноября 2004 г.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авиации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2004 года N 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 обеспечению безопасности труда и производственной</w:t>
      </w:r>
      <w:r>
        <w:br/>
      </w:r>
      <w:r>
        <w:rPr>
          <w:rFonts w:ascii="Times New Roman"/>
          <w:b/>
          <w:i w:val="false"/>
          <w:color w:val="000000"/>
        </w:rPr>
        <w:t>санитарии при работе с лакокрасочными материалами</w:t>
      </w:r>
      <w:r>
        <w:br/>
      </w:r>
      <w:r>
        <w:rPr>
          <w:rFonts w:ascii="Times New Roman"/>
          <w:b/>
          <w:i w:val="false"/>
          <w:color w:val="000000"/>
        </w:rPr>
        <w:t>на предприятиях гражданской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по обеспечению безопасности и охраны труда и производственной санитарии при работе с лакокрасочными материалами на предприятиях гражданской авиации (далее - Правила) определяют основные требования по охране труда, обеспечению безопасности и производственной санитарии при нанесении лаков и красок, лакокрасочных материалов и покрытий, а также при осуществлении работ, связанных с применением, приготовлением, транспортировкой и хранением лакокрасочных материалов и покрытий в организациях гражданской авиации (далее - организации ГА) независимо от их форм собственности и ведомственной принадлежности и направлены на обеспечение безопасности, сохранения здоровья и работоспособности работающих в процессе труда. 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</w:t>
      </w:r>
      <w:r>
        <w:br/>
      </w:r>
      <w:r>
        <w:rPr>
          <w:rFonts w:ascii="Times New Roman"/>
          <w:b/>
          <w:i w:val="false"/>
          <w:color w:val="000000"/>
        </w:rPr>
        <w:t>Общие требования безопасности труда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Лакокрасочные материалы (далее - ЛКМ), применяемые в гражданской авиации (далее - ГА), разделяются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основные: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грунтовки, шпатлевки, лаки, эмали, краски.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вспомогательные: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растворители, разбавители, отвердители, ускорители, замедлители, пластификаторы, пигменты, наполнители.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Все ЛКМ классифицируются по двум признакам: химическому составу (типу пленкообразователя) и преимущественному назначению.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являются обязательными при разработке технологических процессов, организации и выполнения следующих видов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восстановление лакокрасочных покрытий (далее - ЛКП) при ремонте и техническом обслуживании самолетов и вертолетов (далее - воздушные суда);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восстановление ЛКП при ремонте и техническом обслуживании съемного бортового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восстановление ЛКП при ремонте и техническом обслуживании автомашин, спецтранспорта, наземных механизмов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окраска (наружная и внутренняя) поверхностей при строительстве и ремонте производственных, административных, общественных и жилых помещений, зданий и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транспортировка и хранение ЛКМ;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мойка и чистка тары из-под ЛКМ, производственного оборудования инструментов и инвентаря.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Организация и технология выполнения всех видов окрасочных работ должны быть безопасными для работников организаций ГА на всех стадиях производственного процесса, которыми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подготовка (приготовление) рабочих составов ЛКМ;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подготовка поверхностей для окрашивания;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нанесение ЛКМ на окрашиваемую поверхность;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сушка окрашенных поверхностей (покрытий, изделий);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обработка окрашенных покрытий (шлифовка, полировка).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проведении окрасочных работ на всех этапах производственного процесса должны предусматриваться следующие меры, предотвращающие условия возникновения взрывов и пожаров, а также мероприятия по защите работников от действия опасных и вредных производственных факторов: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замена взрыво- и пожароопасных ЛКМ на взрыве- и пожаробезопасные;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порядка проведения сварочных и других огневых работ в помещениях и на открытых площадках;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порядка хранения ЛКМ;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применение наименее вредных (наименее токсичных) ЛКМ;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применение наиболее прогрессивной технологии (автоматизация производственных процессов, механизации трудоемких работ, дистанционное управление, автоматический контроль процессов);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использование методов окраски, обеспечивающих взрыво- и пожаробезопасность и оптимальные санитарно-гигиенические условия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оснащение рабочих мест средствами коллективной 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обеспечение работающих современными средствами индивидуальной защиты, соответствующих выполняемой работе.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организации окрасочных работ и разработке технологических процессов работы с ЛКМ следует учитывать возможное воздействие на работников следующих вредных и опасных факторов: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повышенное содержание в воздухе рабочей зоны вредных веществ, входящих в состав ЛКМ: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приготовлении, окрашивании и сушке ЛКМ;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шлифовании и полировании окрашенных поверхностей;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транспортировке и хранении ЛКМ;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повышенное содержание пыли в воздухе рабочей зоны при подготовке поверхностей для окрашивания и шлифовки (полировании) окрашенных поверхностей;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повышенный уровень шума от электро- и пневмоинструментов, оборудования и вентиляции при подготовке поверхностей к окрашиванию, сушке и обработке окрашенных поверхностей;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повышенная температура воздуха, моющих растворов, рабочих растворов ЛКМ и поверхностей оборудования при подготовке поверхностей к окрашиванию, окраске и сушке ЛКП;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недостаточная освещенность окрашиваемых поверхностей и рабочих мест;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повышенный уровень локальной вибрации при подготовке поверхностей к окрашиванию и обработке окрашенных поверхностей с использованием ручного электро- и пневмоинструмента;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повышенный уровень напряженности электростатического поля при нанесении ЛКМ электростатическими методами и обработке окрашенных поверхностей;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повышенные уровни инфракрасного, ультрафиолетового и других видов излучений оптического диапазона при сушке ЛКП;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повышенное давление воздуха при использовании пневмоинструментов и компрессорного оборудования для окрашивания, подготовки для окрашивания и сушке ЛКП;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струи ЛКМ под высоким давлением при окрашивании поверхностей;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незащищенные токопроводящие провода и кабели, электрооборудование и электроинструменты;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работа на высоте при окрашивании и подготовке к окрашиванию высокорасположенных частей воздушных судов, кровли и наружных поверхностей зданий и сооружений.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Все основные и вспомогательные ЛКМ должны расходоваться только на те цели, для которых они предусмотрены. Использовать их на другие цели не допускается.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2. </w:t>
      </w:r>
      <w:r>
        <w:br/>
      </w:r>
      <w:r>
        <w:rPr>
          <w:rFonts w:ascii="Times New Roman"/>
          <w:b/>
          <w:i w:val="false"/>
          <w:color w:val="000000"/>
        </w:rPr>
        <w:t>Требования к исходным материалам, заготовкам и полуфабрикатам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организациях ГА при всех видах и на всех этапах окрасочных работ следует применять исходные материалы (основные и вспомогательные ЛКМ, полуфабрикаты, моющие спецжидкости) только с известными данными о токсичности, взрыво- и пожароопасности, которые должны быть указаны в сертификате, паспорте или другой сопроводительной документации.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исходных материалов неизвестного состава, а также их хранение на складах не допускается.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Импортные исходные материалы (ЛКМ) должны иметь сертификат, санитарно-эпидемиологическое заключение и/или разрешение о возможности применения, выдаваемые уполномоченными органами (организациями) Республики Казахстан или иметь сопроводительную документацию фирмы-изготбвителя, содержащую сведения об условиях их применения и 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Применять ЛКМ, в состав которых входят бензол, пиробензол, хлорированные углеводороды и метанол, не допускается.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Применять ЛКМ, содержащие в рабочем составе более 15 % толуола, ксилола и сольвента, не допускается.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качестве растворителей для пентафталевых эмалей следует применять уайт-спирт. Допускается использование сольвента при условии обеспечения требований пункта 14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составлении эпоксидных ЛКМ, если это допускается технологическими требованиями, следует отвердитель гексаметилендиамин заменять на менее токсичные полиэтиленполиамин или полиамид.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Лакокрасочные материалы, в основном, являются токсичными и могут оказывать вредное воздействие на организм человека.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Степень токсичности ЛКМ определяется предельно допустимой концентрацией веществ в воздухе рабочей зоны и предельно допустимом уровнем загрязнения кожи рук работающих вредными химическими веществами.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Наиболее токсичным ЛКМ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свинецсодержащие пигменты;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эпоксидные и полиуретановые ЛКМ, содержащие толуилендиизоцианат, гексаметилендиамин, эпихлоргидрин;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хром- и цинкосодержащие пигменты;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перхлорвиниловые (ХВ), содержащие трикрезилфосфат, дибутифталат;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мочевинные (МЧ), меланинные (МЛ), фенольные (ФЛ), сополимерновинилхлоридные (ХС), содержащие формальдегид и фенол;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нитроцеллюлозные (НЦ), поливинилацетальные (ВЛ), хлорированные полиэтиленовые (ХП), содержащие дибутилфталат.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ЛКМ и их компоненты, за исключением водорастворимых, обладают летучестью и при комнатной температуре легко испаряются.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повышенных температурах летучесть ЛКМ и их компонентов возрастает. Наибольшей летучестью обладают ЛКМ, содержащие фенол, формальдегид, эпихлоргидрин и дибутилфталат.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Лакокрасочные материалы могут проникать в организм работающего через органы дыхания, через желудочно-кишечный тракт, а также через неповрежденную и незащищенную средствами индивидуальной защиты кожу в виде паров, аэрозолей пыли и жидкости, вызывая поражения (отравления) различной тяжести. Характерные симптомы и меры по оказанию первой помощи при отравлениях и поражениях лакокрасочными материалами указаны в приложении 1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Пожаро- и взрывоопасность ЛКМ определяется по следующим основным показателям: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температура вспышки (наименьшая температура, при которой происходит вспышка паров при поднесении пламени);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температура самовоспламенения (наименьшая температура, при которой начинается горение ЛКМ при соприкосновении с воздухом в отсутствии источника пламени);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температурный предел воспламенения (наименьшая температура смеси паров или газов ЛКМ в воздухе, при которой они способны взрываться при поднесении пламени).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На основании соответствующих государственных стандартов (далее - ГОСТ), все ЛКМ подразделяются на группы в зависимости от величины температуры самовоспламенения.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Отнесение ЛКМ, наиболее часто применяемых в организациях ГА, к группе пожароопасности следует проводить в соответствии с характеристикой пожароопасности ЛКМ.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Отдельную группу составляют порошковообразные полимерные ЛКМ, пожаро- и взрывоопасные свойства которых определяются концентрациями и температурами взвешенной в воздухе и осевшей пыли.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 пожаро- и взрывоопасным ЛКМ и их компонентам, используемым в организациях ГА, относятся: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краски водоэмульсионные: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ВД-ВА-27, ВД-ВА-27А, ВД-ВА-27Т, ВД-ВА-224, ВД-КЧ-26, ВД-КЧ-26А, Э-ВС-2120 и другие;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цинковый крон и диоксид титана;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краски пониженной горючести: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Э-АК-229ПГ, Э-АК-231ПГ, Э-ВА-181ПГ, КО-42 и другие;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грунтовка Э-ВА-0112.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3. </w:t>
      </w:r>
      <w:r>
        <w:br/>
      </w:r>
      <w:r>
        <w:rPr>
          <w:rFonts w:ascii="Times New Roman"/>
          <w:b/>
          <w:i w:val="false"/>
          <w:color w:val="000000"/>
        </w:rPr>
        <w:t>Требования к производственным площадкам</w:t>
      </w:r>
      <w:r>
        <w:br/>
      </w:r>
      <w:r>
        <w:rPr>
          <w:rFonts w:ascii="Times New Roman"/>
          <w:b/>
          <w:i w:val="false"/>
          <w:color w:val="000000"/>
        </w:rPr>
        <w:t xml:space="preserve">(для процессов, выполняемых вне производственных помещений)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На территории организации ГА должны быть предусмотрены специально отведенные и оборудованные площадки (места):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выполнения окрасочных работ и хранения порожней тары из-под ЛКМ от производственных, административно-бытовых, складских и других зданий и сооружений на расстоянии не менее 50 метров;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обтирочных материалов и других производственных отходов, загрязненных ЛКМ, на расстоянии не менее 8 метров от зданий и сооружений.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Покрытие площадок (мест) для выполнения окрасочных работ и хранения порожней тары из-под ЛКМ должно быть выполнено из непроницаемых для ЛКМ, позволяющих проводить очистку от пролитых материалов.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4. </w:t>
      </w:r>
      <w:r>
        <w:br/>
      </w:r>
      <w:r>
        <w:rPr>
          <w:rFonts w:ascii="Times New Roman"/>
          <w:b/>
          <w:i w:val="false"/>
          <w:color w:val="000000"/>
        </w:rPr>
        <w:t>Требования к производственным помещениям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Помещения для работы с ЛКМ (окрасочные участки и цеха, участки очистки и промывки изделий под окраску, краскозаготовительные участки) должны размещаться у наружных стен с оконными проемами в специально оборудованных одноэтажных зданиях не ниже II-ой степени огнестойкости (по соответствующему ГОСТ), отделяться от смежных производственных помещений несгораемыми стенами и должны быть отдельными, изолированными, имеющими обособленный выход.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Размещение помещений для работ с ЛКМ в подвальных и цокольных этажах, а также на первых этажах многоэтажных зданий не допускается.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Объемно-планировочные и конструктивные решения помещений для работ с ЛКМ должны обеспечивать работающим свободное выполнение производственных операций, доступ к оборудованию и материалам, а также свободное передвижение по помещению, при этом ширина проходов должна быть не менее 0,8 метра.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Внутренние поверхности стеновых ограждений должны быть покрыты на высоту не менее 2 метров от пола несгораемыми материалами, позволяющими их очистку от загрязнений.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Полы помещений для работ с ЛКМ должны быть выполнены из несгораемых электропроводных, стойких к ЛКМ и их компонентам материалов (керамическая плитка, шлифованный бетон с гранитным наполнением и тому подобное), допускающих их очистку от загрязнений ЛКМ и не дающих искр при ударе.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Освещение помещений для работ с ЛКМ должно соответствовать требованиям строительных норм и правил (далее - СНиП).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Аварийное освещение должно обеспечивать освещенность рабочих поверхностей не менее 5 % норм, установленной для общего рабочего освещения этих помещений, но не менее 2 люкс.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Помещения и площадки на территории для работы с ЛКМ должны быть обеспечены первичными средствами пожаротушения: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огнетушителями;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пожарным инвентарем (бочки с водой, ведра пожарные, ткань асбестовая или войлочная, ящики с песком и лопатой);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пожарным инструментом (багры, ломы, топоры).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Размещение, установка и содержание всех видов пожарной техники должны отвечать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соответствующих ГОСТ и другим нормативным (техническим) документам.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Помещение для работ с ЛКМ должны быть оборудованы установками пожарной автоматики, а также телефонной связью.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Телефонные аппараты следует располагать при входе в помещения.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При применении жидких ЛКМ (рабочих составов) допускается окрасочные участки и площадки располагать в общих производственных помещениях (вне помещений) пожаро- и взрывоопасных производств, если они размещены по технологическому потоку.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применении жидких ЛКМ (рабочих составов), которые могут образовывать пожаро- и взрывоопасные смеси, зону участка в радиусе 5 метров от открытых проемов окрасочного оборудования и емкостей с материалами, следует считать пожаро- и взрывоопасной.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Окрасочные площадки при бескамерном окрашивании крупногабаритных изделий жидкими ЛКМ должны иметь ограждения. Зона в радиусе 5 метров по высоте от окрашиваемых изделий относится к пожаро- и взрывоопасной.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При наличии в производственном помещении цеха оборудования, при работе которого выделяется пыль (участки нанесения порошковых красок, сухого шлифования и полирования покрытий) с нижним пределом воспламенения 65 мг/м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ниже, весь цех следует относить к пожаро- и взрывоопасным производствам или участки с выделением пыли изолировать от общего помещения цеха несгораемыми пыленепроницаемыми ограждениями с пределом огнестойкости 0,75 часа (по соответствующему ГОСТ). При этом изолированные участки считают пожаро- и взрывоопасными, а пожаро- и взрывоопасность остального помещения определяется свойствами обращающихся в нем веществ.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Помещения и площадки для работы с ЛКМ должны быть обозначены сигнальными цветами и знаками безопасности в соответствии с требованиями ГОСТ. При входе в помещение для работ с ЛКМ, на стенах, ограждениях окрасочных площадок и в проходах на видных местах должны быть вывешены предупредительные надписи: "Огнеопасно", "Не курить" и "Легко воспламеняется".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Производственные помещения для работы с ЛКМ должны быть оборудованы аптечкой для оказания первой помощи при несчастных случаях (приложение 2 к настоящим Правилам).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Все помещения, предназначенные для работ с ЛКМ, должны быть оборудованы механической общеобменной приточно-вытяжной вентиляцией, обеспечивающей содержание в воздухе вредных веществ, не превышающих предельно допустимые концентрации (далее - ПДК), </w:t>
      </w:r>
      <w:r>
        <w:rPr>
          <w:rFonts w:ascii="Times New Roman"/>
          <w:b w:val="false"/>
          <w:i w:val="false"/>
          <w:color w:val="000000"/>
          <w:sz w:val="28"/>
        </w:rPr>
        <w:t>определенных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требованиями соответствующего ГОСТ.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Системы отопления и вентиляции помещений для работы с ЛКМ должны обеспечивать микроклиматические условия, определенные требованиями соответствующих ГОСТ.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Отопление помещений для работы с ЛКМ должно быть воздушным, совмещенным с приточной вентиляцией. Допускается применять водяное или паровое отопление низкого давления в соответствии с требованиями СНиП.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Нагревательные приборы и устройства следует оборудовать несгораемыми решетчатыми ограждениями (съемными).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нагревательных приборов и устройств в нишах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Поверхность приборов и устройств отопления в помещениях для работы с ЛКМ должна быть гладкой и иметь температуру не выше 95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ребристых радиаторов отопления не разрешается.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Помещения окрасочных цехов, малярных, краскозаготовительных отделений, участков промывки и очистки деталей, складов и комплектовок должны оборудоваться самостоятельными механическими приточно-вытяжными системами вентиляции, которые не должны объединяться между собой и с вентиляционными системами других помещений.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Местные вентиляционные системы следует применять при следующих видах работ с ЛКМ: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приготовлении рабочих составов ЛКМ и разбавлении их растворителями в краскозаготовительных отделениях (помещениях) или специально отведенных для данного вида работ местах;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окраске внутренних и наружных поверхностей воздушных 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окраске методами безвоздушного или электрораспыления на рабочих местах;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окраске ручными центробежными электростатическими распылителями в окрасочных камерах;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сушке окрашенных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очистке и мытье порожней тары, рабочих емкостей, окрасочного инструмента и оборудования в специально оборудованных местах;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окраске в камерах и постах окрашивания (напыления порошковых красок);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сухом шлифовании покрытий.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Местные вентиляционные системы от производственного оборудования и рабочих мест не должны объединяться между собой и с вентиляционными системами помещений, в том числе и помещений для работы с ЛКМ.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Вентиляционные агрегаты общеобменных и местных приточных и вытяжных систем вентиляции помещений для работы с ЛКМ следует размещать в изолированных помещениях и оборудовать центробежными вентиляторами с повышенной защитой от искрообразования.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Все операции по приготовлению полиуретановых и эпоксидных ЛКМ должны производиться в специально выделенных вытяжных шкафах.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Окрасочные камеры и напольные решетки должны быть оборудованы местными отсосами, обеспечивающими объем удаляемого воздуха в зависимости от места окрашивания, способа вентиляции и класса опасности применяемого ЛКМ (приложение 3 к настоящим Правилам).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Окрасочные камеры всех типов, в которых маляр в процессе окраски находится внутри нее, должны оборудоваться нижним отсосом воздуха и подачей приточного воздуха с температурой 20-22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сверху.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Рециркуляция воздуха в помещениях для работ с ЛКМ не допускается, за исключением сушильных камер с обеспечением концентрации ЛКМ в рабочем объеме камеры не более 50 % нижнего предела взрываемости.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В помещениях для работы с ЛКМ не допускается устройство подпольных вытяжных каналов, за исключением каналов для вытяжки воздуха через напольные решетки при бескамерной окраске и от окрасочных камер.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Воздухозаборные отверстия и отверстия для удаления вытяжного воздуха следует располагать в местах, исключающих попадание искр в струю приточного и вытяжного воздуха.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Вытяжные воздуховоды не должны иметь колпаков.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Вытяжной воздух из помещений для работ с ЛКМ, местных вентиляционных систем и местных отсосов должен подвергаться очистке от аэрозолей ЛКМ "мокрым" способом в гидрофильтрах.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На все вентиляционные установки должны быть заведены паспорта и режимные карты, а также журналы ремонта и эксплуатации.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Инструментальную проверку эффективности вентиляционных систем следует производить не реже двух раз в год, а также после капитального ремонта и реконструкции вентиляционных систем.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5. </w:t>
      </w:r>
      <w:r>
        <w:br/>
      </w:r>
      <w:r>
        <w:rPr>
          <w:rFonts w:ascii="Times New Roman"/>
          <w:b/>
          <w:i w:val="false"/>
          <w:color w:val="000000"/>
        </w:rPr>
        <w:t>Требования к производственному оборудованию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Оборудование, применяемое при окрасочных работах (окрасочные и сушильные камеры всех типов, установки для нанесения ЛКМ, установки для мойки и обезжиривания изделий, компрессоры, электродвигатели, ручные электро- и пневмоинструменты и другие), а также установки, обеспечивающие нормируемые параметры производственной среды в помещениях (вентиляционные, воздухоочистительные, осветительные и другие), должны соответствовать требованиям ГОСТ и других нормативных документов, содержащих требования по охране труда к производственному оборудованию и инструментам.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Используемое в помещениях для работ с ЛКМ производственное, вентиляционное и другое оборудование должно соответствовать классу пожаро- и взрывоопасности помещения, группе и категории взрывоопасной смеси ЛКМ и удовлетворять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электростатической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Электрооборудование, используемое для работы с ЛКМ, должно соответствовать группе взрывоопасной смеси, для которой данное электрооборудование является взрывозащищенным. Взрывозащищенность определяется предельной температурой электрооборудования и обозначается знаком температурного класса.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Электрооборудование следует подбирать по наиболее взрывоопасному из всех применяемых в каждом конкретном помещении ЛКМ.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класс электрооборудования обозначается в виде выпуклых знаков на корпусе или на отдельной пластинке, прикрепляемой к основным частям электрооборудования.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Для обеспечения электробезопасности и предупреждения образования и накапливания зарядов статического электричества необходимо заземлять: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воздушные суда не менее чем в двух точках, для чего в комплекте технологического оборудования мест окраски в ангарах, самолеторемонтных корпусах (цехах) и на открытых площадках должны быть переносные заземляющие тросы, оборудованные штырем на одном конце и зажимом на другом;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стационарное оборудование (окрасочные и сушильные камеры всех типов, установки для нанесения ЛКМ, установки для мойки, очистки и обезжиривания изделий, компрессоры, электродвигатели);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установки, агрегаты и воздуховоды общеобменных и местных вентиляционных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ручные электро- и пневмоинструменты;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вспомогательное оборудование (столы, конвейеры, лестницы, стремянки, поддоны, стеллажи и другие);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окрашиваемые изделия.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Оборудование, работающее под повышенным (избыточным) давлением более 0,7*10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 (0,5 атм.), в соответствии с нормативными документами устройства и безопасной эксплуатации сосудов, работающих под давлением, утверждаемыми в установленном порядке должно, как правило, оснащаться редукторами, манометрами и предохранительными клапанами.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Стационарное оборудование, работающее под повышенным давлением, должно быть снабжено знаком безопасности: "Осторожно! Высокое давление", а электроустановки - знаком безопасности с поясняющей надписью: "Стой! Напряжение".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Окрасочные камеры всех типов должны иметь: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достаточные размеры, позволяющие производить полную загрузку окрашиваемого изделия;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проходы между внутренними стенками камеры и изделиями не менее 1,2 метра;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тамбуры у транспортных проемов длиной не менее 1 метра с гибкими шторками на выходном проеме;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конвейеры, вращающиеся столики, поворотные напольные круги, подъемники, транспортные тележки и тому подобные приспособления, облегчающие труд маляров;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блокировочное устройство централизованной подачи ЛКМ с местной вентиляцией для прекращения подачи ЛКМ в случае отключения вентиляции.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Электроокрасочные камеры, кроме перечисленного в пункте 68 настоящих Правил, дополнительно должны иметь: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внешнее ограждение, исключающее прикосновение к ее наружным стенкам;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блокировочное устройство дверей с выключателями высоковольтного оборудования для отключения высокого напряжения при открывании дверей;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блокировочное устройство, исключающее включение распылительных устройств при неработающей вентиляции или неподвижном конвейере, или при выключенном высоком напряжении.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Сушильные камеры должны иметь: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наружные стенки с теплоизоляцией, обеспечивающей температуру наружных поверхностей не выше 45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защиту нагревательных приборов от соприкосновений с окрашенными изделиями и от попадания в них капель ЛКМ с этих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автоматические регуляторы температуры с размещением контрольно-измерительных приборов снаружи камеры в местах, легко доступных для наблюдения;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блокировочное устройство, исключающее подачу теплоносителя при отключении вентиляции или остановке конвейера;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предохранительные взрывные мембраны при рециркуляции воздуха.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сушильных камер открытыми спиралями или применение электроконтактов внутри камеры запрещается.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Ванны для окрашивания изделий методом окунания должны иметь: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объеме до 0,5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включительно - бортовые вытяжные отсосы;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объеме более 0,5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 - укрытие в специальные камеры, оборудованные местной вытяжной вентиляцией;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объеме более 1,0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 - аварийный слив и механизированное перемешивание ЛКМ;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плотно закрывающиеся крышки;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блокировочное устройство, исключающее работу конвейера (при конвейерном способе окраски) при выключении вентиляции.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Вспомогательное оборудование (стремянки, лестницы, тележки), инвентарь и инструменты, используемые при работе с ЛКМ и техническом обслуживании окрасочного оборудования, должны быть изготовлены из несгораемых материалов, не образующих искр при ударе и не накапливающих статическое электричество. Деревянные настилы, площадки, подмости должны быть обработаны огнезащитными составами.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щеток, скребков и кистей из синтетических материалов запрещается.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Во всех помещениях для работ с ЛКСМ должны применяться светильники во взрывозащищенном, влагонепроницаемом, пыленепроницаемом и закрытом исполнении.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Осветительная электросеть в помещениях для работы с ЛКМ и складах должна быть смонтирована так, чтобы светильники местного освещения располагались на расстоянии не менее 0,5 метра от окрашиваемых изделий, тары с ЛКМ и производственного оборудования, загрязненного ЛКМ.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Переносные светильники, используемые при окрасочных работах на воздушных судах, должны быть во взрывозащищенном исполнении, иметь защитную металлическую сетку, крюк для подвески и шланговый провод достаточной длины с исправной изоляцией, напряжение электросети постоянного тока не выше 24 В и переменного тока не выше 12 В. Подключение к электросети должно производиться вне воздушного судна.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Электропроводка в помещениях для работ с ЛКМ должна быть внутренней (скрытой) и иметь надежную электро- и гидроизоляцию.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Распределительная и пусковая электроаппаратура должны устанавливаться вне окрасочных и сушильных камер всех типов, а также вне помещений для окрасочных работ.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</w:t>
      </w:r>
      <w:r>
        <w:br/>
      </w:r>
      <w:r>
        <w:rPr>
          <w:rFonts w:ascii="Times New Roman"/>
          <w:b/>
          <w:i w:val="false"/>
          <w:color w:val="000000"/>
        </w:rPr>
        <w:t>Требования к производственным (технологическим) процессам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Организация и совершенствование технологических процессов работы с ЛКМ должны быть направлены на исключение или уменьшение воздействия на работников организаций ГА опасных и вредных производственных факторов.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следует учитывать, что они во многом зависят от способов окрашивания, которые даны в следующем порядке уменьшения степени опасности и вредности: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пневматическое (ручное) распыление;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безвоздушное (гидравлическое) распыление;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электростатическое (электромеханическое, пневматическое, безвоздушное) распыление;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облив и окунание;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окрашивание кистями или валиком;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электроосаждение.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Рабочие составы ЛКМ и материалов, применяемых в процессе подготовки поверхностей для окрашивания, следует приготовлять в специальных оборудованных краскоприготовительных отделениях (помещениях).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Перелив и разлив ЛКМ из бочек, бидонов и другой тары весом более 10 килограмм для приготовления рабочих растворов должен быть механизирован. Для исключения загрязнения пола и оборудования ЛКМ перелив или разлив из одной тары в другую должен производиться на поддонах с бортами не ниже 50 миллилитров.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Приготовление рабочих составов, переливание или разливание ЛКМ в неустановленных местах, в том числе и на рабочих местах, запрещается.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В помещениях для всех видов окрасочных работ, запас ЛКМ и их компонентов не должен превышать сменной потребности, необходимой для выполнения работ, и должен храниться в герметически закрытой таре.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Окрасочные работы на всех этапах с применением стремянок, лестниц, подмостей, площадок и другого вспомогательного оборудования, а также с элементов конструкций воздушных судов, зданий и сооружений должны выполняться в соответствии с требованиями нормативных документов по безопасности при работе на высоте.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Технологические процессы подготовки поверхностей для окрашивания с применением спецжидкостей должны проводиться в соответствии с правилами по технике безопасности и производственной санитарии на авиационно-химических работах и при работе со спецжидкостями, </w:t>
      </w:r>
      <w:r>
        <w:rPr>
          <w:rFonts w:ascii="Times New Roman"/>
          <w:b w:val="false"/>
          <w:i w:val="false"/>
          <w:color w:val="000000"/>
          <w:sz w:val="28"/>
        </w:rPr>
        <w:t>утверждаемыми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При струйном и пневмо-гидроабразивных методах очистки поверхностей для окрашивания с применением сжатого воздуха и подачей растворов под высоким давлением должны соблюдаться нормативные документы устройства и безопасной эксплуатации сосудов, работающих под давлением, а также применяться средства индивидуальной защиты от воздействия абразивной, косточковой крошки и пыли, частиц очищаемых ЛКМ, порошков кремния и окиси алюминия, входящих в состав антикоррозионных присадок.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Все виды окрасочных работ, проводимые при техническом обслуживании и ремонте воздушного судна и отдельных его узлов и агрегатов, должны проводиться в специально оборудованных помещениях или на специально оборудованных площадках на территории.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При окраске воздушных судов следует соблюдать следующие требования: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 началом работ должны быть проверены системы автоматического пожаротушения и работоспособность ворот цеха (ангара);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период работ непосредственно у цеха (ангара) должен дежурить тягач с водителем;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период работ воздушное судно должно быть отключено от всех источников электропитания и заземлено в двух точках;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цехе (ангаре) допускается окрашивание только одного воздушного судна;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производить работы при открытых дверях, люках воздушного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применять местные передвижные вентиляционные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производить окраску внутри воздушных судов при наличии не менее двух проемов (люков) с противоположных сторон; один для притока и другой для вытяжки воздуха со скоростью движения воздуха не более 7 м/с;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окрасочные работы следует начинать от проема вытяжки;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 необходимости окрашивания двух и более воздушных судов последние размещаются в изолированных помещениях, разделенных несгораемыми перегородками;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не допускается окрашивание одновременно наружной и внутренней поверхностей воздушного судна;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 выполнении окрасочных работ в воздушном судне рабочее пространство необходимо разделить на участки по отсекам и окраску начинать с наиболее удаленного от основного эвакуационного выхода отсека;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одновременная работа в нескольких отсеках не допускается;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прокладка рукавов вентиляционной установки через основные вентиляционные выходы не допускается;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при окрасочных работах внутри воздушного судна на рабочем месте должен находиться огнетушитель;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работа должна проводиться с периодическими выходами маляров из воздушного судна (на 15 минут через каждый час работы).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При отсутствии в предприятии ГА специально оборудованного помещения для окрасочных работ на воздушных судах, по разрешению органов государственного санитарно-эпидемиологического надзора и органов пожарного надзора, допускается производить данные работы на специально отведенных и соответственно оборудованных площадках в ангарах и самолеторемонтных корпусах (цехах) при выполнении следующих дополнительных требований: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обязательное оформление наряда-допуска на производство работ (приложение 4 к настоящим Правилам);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допуск к работе лиц, прошедших перед началом работ специальный внеплановый инструктаж;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производство работ под непосредственным контролем должностного лица (мастера);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установление на время работ дежурства пожарного поста;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окрасочных работ в периоды, когда другие работы в ангаре или самолеторемонтном корпусе (цехе) не проводятся;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место работы оградить легкосъемными ограждениями и установить запрещающие знаки: "Посторонним вход запрещен" и "Осторожно - Идут Огнеопасные работы";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обеспечить места производства работ средствами пожаротушения, при этом пожарные рукава от пожарных кранов должны быть развернуты и готовы к применению;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проветривание помещений за счет имеющихся вентиляционных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производить работы только на воздушном судне, установленном на шасси с подсоединенным к нему водилом для обеспечения его буксировки;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перед началом работы произвести проверку состояния электрооборудования ворот ангарного сооружения, опробование их открытия;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измерить сопротивление всех заземляющих устройств воздушного судна, вентиляционных установок и другого производственного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использовать на период проведения работ только взрывозащищенное электрооборудование;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 пути эвакуации воздушного судна не должно быть посторонних предметов, оборудования и других воздушных 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запретить проезд транспортных средств в районе проведения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обязательного применения малярами средств индивидуальной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Работы с ЛКМ, выполняемые эпизодически и нерегулярно, следует проводить в соответствии с требованиями нормативных документов о порядке допуска к работам повышенной опасности.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При окрашивании способом ручного распыления ЛКМ следует соблюдать следующие требования: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содержание свинцовых пигментов в ЛКМ не должно превышать 1 % (в случаях, когда по технологическим требованиям должны использоваться ЛКМ с более высоким содержанием соединений свинца, допускается их применение при условии содержания в воздухе рабочей зоны красочной пыли не более 0,5 мг/м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подача ЛКМ к рабочим местам, при отсутствии централизованной подачи, должна производиться в плотно закрытой таре;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окрасочные составы ЛКМ должны поступать на рабочие места только готовыми к применению;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окраска эпоксидными и полиуретановыми ЛКМ должна производиться в окрасочных камерах (допускается окрашивание изделий высотой до 2 метров на напольных вытяжных решетках, а воздушных судов - при соблюдении требований подпункта 10) пункта 87 настоящих Правил и обязательного применения работающими средств индивидуальной защиты в соответствии с требованиями Главы 8 настоящих Правил);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проверять перед началом работы исправность шлангов и их соединений, красконагнетательного бачка, масловодоотделителя, краскораспылителя, манометра, предохранительного клапана и другого оборудования повышенного пневмо- и гидродавления;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красконагнетательные бачки следует располагать вне окрасочных камер;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постоянно контролировать величину давления сжатого воздуха или рабочего раствора ЛКМ по показаниям манометров;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проводить любые виды работ по монтажу (демонтажу) оборудования только после прекращения подачи сжатого воздуха и рабочих растворов ЛКМ.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Работы с электрооборудованием (электростатические распылители, электрокраскопульты, окрасочные агрегаты, электрокомпрессоры), а также в электроокрасочных камерах и электросушильных камерах, следует выполнять с соблюдением требований правил технической эксплуатации электроустановок потребителей и правил техники безопасности при эксплуатации электроустановок потребителей.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Сушку окрашенных изделий следует производить в сушильных камерах. Допускается проводить сушку изделий, высыхающих при комнатной температуре (в том числе и воздушные суда) на местах окраски при работающей вентиляции.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Техническое обслуживание и текущий уход за окрасочным оборудованием, аппаратурой и вентиляционными устройствами следует производить по графику, утвержденному главным инженером организации ГА, при этом необходимо учитывать следующие требования: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окрасочное оборудование, аппаратуру и инструмент следует очищать ежедневно, после окончания смены;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очистку и промывку оборудования, аппаратуры, инструмента следует производить "мокрым" способом с использованием пожаробезопасных технических моющих жидкостей;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применять для очистки и промывки оборудования, аппаратуры, инструментов и инвентаря бензин, керосин и пожароопасные органические растворители запрещается;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все работы по очистке и мойке следует производить только в средствах индивидуальной 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электродвигатели, светильники общего освещения, электропроводка, распределительные электроустройства должны очищаться от горючей пыли не реже двух раз в месяц, а при значительном выделении пыли - не реже четырех раз в месяц;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окрасочные камеры следует очищать от осевшей краски по мере ее накопления, не реже одного раза в неделю;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очистку и мойку внутри камер всех типов следует производить не менее чем двумя работниками, с обязательным использованием средств индивидуальной защиты органов дыхания;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ванны гидрофильтров следует очищать по мере накопления краски, но не реже одного раза в неделю от осевшей краски и не реже одного раза в смену от краски, плавающей на поверхности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промывочный канал и систему водораздачи гидрофильтров следует очищать по мере их загрязнения, но не реже 160 часов работы камеры;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очистку форсуночного гидрофильтра следует производить ежедневно;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решетки на вытяжных проемах (отверстиях) в окрасочных и сушильных камерах, а также напольные решетки вытяжки на окрасочных участках следует очищать не реже одного раза в десять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протирку инструмента, инвентаря, оборудования следует производить только хлопчатобумажными тканями. Использовать для этих целей шерсть, шелк, замшу и синтетические ткани запрещается;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протирку и уборку оборудования, инструмента и инвентаря, загрязненного эпоксидными ЛКМ, следует производить хлопчатобумажной ветошью, смоченной этиленцеллозольвом, с последующим обмывом водой с мылом;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все виды очистки и уборки оборудования, инвентаря и инструмента, загрязненных ЛКМ, следует проводить при включенной вентиляции.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Мойка порожней тары из-под ЛКМ должна производиться в специальных изолированных от окрасочных помещений и складов ЛКМ помещениях или на специальных моечных площадках на расстоянии не менее 25 метров от производственных и складских зданий с соблюдением мер противопожарной безопасности.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Очистка и мойка порожней тары из-под ЛКМ должна производиться мягкими скребками и щетками, изготовленными из материалов, исключающих искрообразование. Использование щеток, кистей и скребков из синтетических материалов для этих целей запрещается.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Обтирочные концы, тряпки и ветошь после употребления следует складывать в металлические ящики с крышками и по окончании смены выносить из производственного помещения в специально отведенные места, определенные по согласованию с государственными органами санитарно-эпидемиологического надзора на воздушном транспорте Министерства здравоохранения Республики Казахстан и по разрешению пожарной охраны предприятия.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Остатки рабочих растворов ЛКМ по окончании рабочей смены следует возвращать в краскоприготовительное отделение (участок), а отходы ЛКМ, непригодные к дальнейшему использованию, следует собирать в закрытую емкость и удалять из помещения для утилизации или уничтожения в места, отведенные пожарной охраной по согласованию с санитарно-эпидемиологической службой (на воздушном транспорте) Министерства здравоохранения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Сливать отходы ЛКМ в канализацию запрещается.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В случаях пролива ЛКМ или их компонентов на поверхность пола, оборудования и тому подобное следует их убрать с применением сухого песка или опилок и удалить из помещения.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В помещениях и на территории организации ГА, предназначенных для всех видов работ с ЛКМ, применение открытого огня (сварочные работы, работа с паяльными лампами), электронагревательных приборов и курение запрещается.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7. </w:t>
      </w:r>
      <w:r>
        <w:br/>
      </w:r>
      <w:r>
        <w:rPr>
          <w:rFonts w:ascii="Times New Roman"/>
          <w:b/>
          <w:i w:val="false"/>
          <w:color w:val="000000"/>
        </w:rPr>
        <w:t>Требования к способам хранения и транспортировки</w:t>
      </w:r>
      <w:r>
        <w:br/>
      </w:r>
      <w:r>
        <w:rPr>
          <w:rFonts w:ascii="Times New Roman"/>
          <w:b/>
          <w:i w:val="false"/>
          <w:color w:val="000000"/>
        </w:rPr>
        <w:t xml:space="preserve">исходных материалов, заготовок, полуфабрикатов, </w:t>
      </w:r>
      <w:r>
        <w:br/>
      </w:r>
      <w:r>
        <w:rPr>
          <w:rFonts w:ascii="Times New Roman"/>
          <w:b/>
          <w:i w:val="false"/>
          <w:color w:val="000000"/>
        </w:rPr>
        <w:t>готовой продукции и отходов производства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Лакокрасочные материалы следует хранить в складах, размещенных в одноэтажных зданиях не ниже II-ой степени огнестойкости (по соответствующему ГОСТ) или в блоках общих складов, отделенных от других помещений несгораемыми стенами. Растворители и разбавители следует хранить в подземных помещениях.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Устройство и оборудование складских помещений должно соответствовать требованиям СНиП.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Стеновые ограждения и полы складских помещений должны быть выполнены из несгораемых материалов, допускающих их легкую очистку.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Общеобменная механическая приточно-вытяжная вентиляция складских помещений, электроосветительная арматура и другое электрооборудование должны быть во взрывозащищенном исполнении.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Все складские помещения должны быть обеспечены первичными средствами пожаротушения, установками пожарной автоматики, телефонами для связи с подразделением пожарной охраны и аптечкой для оказания первой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Хранить ЛКМ следует только в исправной, герметически закрытой таре, на которой должна быть надпись или бирка с названием ЛКМ, в штабелях, на стеллажах или в шкафах, выполненных из несгораемых материалов.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Укладывать банки, бочки и бидоны с ЛКМ следует по ширине не более двух штук, по длине не более 15 штук, по высоте на стеллаж не более одного ряда, в штабелях не более двух рядов с прокладками между ними.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тары с ЛКСМ, изготовленными на основе растворителей с температурой вспышки 45 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ниже (растворители Р-4, Р-5, Р-12, Р-40, Р-189, Р-1176, РКБ-1, РС-2, РЭ-2В, РЭ-3В, РЭ-4В, РЭ-11В, N 645-649; ацетон, бензин Б-70, бутилацетат, ксилол, скипидар, сольвент, спирты, стирол, толуол, уайт-спирит, циклогексанан, эпихлоргидрин, этилацетат, этилцеллозольв), допускается только в один ряд по высоте.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Хранить нитроцеллюлозные (группа - ПЦ), эпоксидные, порошковые, кремнийорганические и полиэфирные насыщенные ЛКМ следует только в закрытых складах при температуре не выше 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Хранение в одном помещении склада ЛКМ и волокнистых материалов (хлопчатобумажной ветоши, обтирочных концов) не допускается.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Использование открытого огня в складских помещениях и курение запрещается.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Для временного хранения запасов ЛКМ при краскоприготовительных отделениях (участках), при окрасочных цехах и других помещениях постоянной работы с ЛКМ, должны быть устроены кладовые, отвечающие требованиям, изложенным в Главе 5 Раздела 1 настоящих Правил. Нормы максимально допустимого количества единовременного хранения ЛКМ в кладовых определяется в зависимости от их пожаро- и взрывоопасности по согласованию с органами пожарного надзора.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Погрузочно-разгрузочные работы и транспортировка ЛКМ в организациях ГА должны осуществляться с соблюдением следующих требований: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транспортную и рабочую тару с ЛКМ следует транспортировать по территории организации ГА с помощью наземных транспортных средств со скоростью не более 5 км/ч;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приспособления для погрузочно-разгрузочных работ с тарой для ЛКМ должны быть изготовлены из материалов, исключающих искрообразование;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тележки для транспортировки тары с ЛКМ в помещениях складов должны иметь обрезиненные колеса;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перетаскивать тару с ЛКМ волоком, сбрасывать с высоты, использовать железные крюки для захватывания не допускается;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транспортировке тары с ЛКМ необходимо тщательно закреплять все тарные места;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погрузке и выгрузке тары с ЛКМ с транспортных средств, нахождение работающих в зоне возможного падения груза, не допускается;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выполнять погрузочно-разгрузочные работы при обнаружении неисправности тары с ЛКМ, отсутствии на ней маркировки и предупредительных надписей, не допускается.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Тарная упаковка для ЛКМ должна соответствовать требованиям ГОСТ. При работе с тарной упаковкой для ЛКМ следует соблюдать следующие требования: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транспортная тара для ЛКМ должна быть исправной, герметично закрытой и промаркированной;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транспортную тару загружать ЛКМ более номинальной массы брутто, не допускается;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емкости для ЛКМ, изготовленные из стекла и полимерных материалов, должны быть упакованы в специально транспортную тару (деревянные ящики, барабаны, корзины);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емкости для доставки рабочих растворов ЛКМ на рабочие места (рабочая тара) должны быть изготовлены из цветных металлов, быть исправными, герметично закрытыми и иметь маркировку с указанием находящихся в них ЛКМ;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заполнять рабочую тару растворами ЛКМ следует на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ее объема;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рабочая тара для окрасочных работ на воздушном судне не должна превышать 5 литров, а поступающая на строительную площадку не должна превышать 15 кг. (брутто).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Вскрытие транспортной тары, разлив и приготовление рабочих растворов ЛКМ в помещениях складов, не допускается. Данные работы следует производить в специально приспособленном, изолированном от склада помещении или на специально отведенной площадке.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Переливать ЛКМ из транспортной тары в рабочую тару следует с помощью подставки (тележки), оборудованной специальным опрокидывающим приспособлением.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Порожнюю тару из-под ЛКМ и их компонентов следует хранить на специально отведенной площадке, оборудованной в соответствии с требованиями Главы 5 Раздела 1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порожней тары из-под ЛКМ в помещениях складов, кладовых и других помещениях организации ГА запрещается.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8. </w:t>
      </w:r>
      <w:r>
        <w:br/>
      </w:r>
      <w:r>
        <w:rPr>
          <w:rFonts w:ascii="Times New Roman"/>
          <w:b/>
          <w:i w:val="false"/>
          <w:color w:val="000000"/>
        </w:rPr>
        <w:t>Требования по обеспечению работающих на производстве</w:t>
      </w:r>
      <w:r>
        <w:br/>
      </w:r>
      <w:r>
        <w:rPr>
          <w:rFonts w:ascii="Times New Roman"/>
          <w:b/>
          <w:i w:val="false"/>
          <w:color w:val="000000"/>
        </w:rPr>
        <w:t>спецодеждой, специальной обувью и другими</w:t>
      </w:r>
      <w:r>
        <w:br/>
      </w:r>
      <w:r>
        <w:rPr>
          <w:rFonts w:ascii="Times New Roman"/>
          <w:b/>
          <w:i w:val="false"/>
          <w:color w:val="000000"/>
        </w:rPr>
        <w:t>средствами индивидуальной защиты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Все работники организаций ГА, занятые на работах с ЛКМ должны обеспечиваться средствами индивидуальной защиты в соответствии с требованиями,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безопасности и охране труда, а также индивидуальным трудовым и коллективным договорами.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Работники организаций ГА к работам с ЛКМ без средств индивидуальной защиты не допускаются.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Работники организаций ГА, при получении таких средств индивидуальной защиты при работе с ЛКМ как респираторы, предохранительные пояса, каски и защитные очки, должны быть проинструктированы о порядке пользования, проверки и уходу за ними.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Администрации организаций ГА необходимо осуществлять контроль за тем, чтобы работники при выполнении производственных операций с ЛКМ действительно пользовались выданными им средствами индивидуальной защиты.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9. </w:t>
      </w:r>
      <w:r>
        <w:br/>
      </w:r>
      <w:r>
        <w:rPr>
          <w:rFonts w:ascii="Times New Roman"/>
          <w:b/>
          <w:i w:val="false"/>
          <w:color w:val="000000"/>
        </w:rPr>
        <w:t>Требования к применению средств защиты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Хранение, периодический ремонт, химчистка и стирка средств индивидуальной защиты для работы с ЛКМ должны осуществляться в организациях ГА в соответствии с требованиями,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безопасности и охране труда, а также индивидуальным трудовым и коллективным договорами.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Спецодежда, загрязненная ЛКМ, должна сдаваться в химчистку и стирку отдельно от другой спецодежды.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Стирка спецодежды, загрязненной масляными красками, эмалями и лаками на синтетических смолах, сухими пигментами должна проводиться механизированным способом по следующему режиму: замочка в 1,5 % растворе моющего средства (типа "Лабомид-203") при температуре 40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на 60 минут, первая стирка в 1,5% растворе моющего средства (типа "Лабомид-203") при 70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течение 15 минут, вторая стирка в 0,5% растворе стирального порошка и 2% соды кальцинированной в течение 15 минут, четырехкратное полоскание при температурах 80-60-40-20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соответственно.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Стирка спецодежды, загрязненной свинецсодержащими ЛКМ, должна производиться механизированным способом в мыльно-содовом растворе с добавлением сульфонатриевой кислоты в течение 30 минут при температуре раствора 70-80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дополнительной обработкой 1-2% раствором соляной кислоты в 5% раствором поваренной соли.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Хранение спецодежды, спецобуви и других средств индивидуальной защиты для работы с ЛКМ должно быть организовано: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кладовщиков и комплектовщиков, занятых приемом-выдачей и хранением ЛКМ - шкаф с двумя отделениями в гардеробных общего типа;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маляров, приготовителей красок и левкаса, сгонщиков-смывщиков краски и лаков, транспортировщиков ЛКМ, маркировщиков и аэродромных рабочих, занятых маркировкой на территории организации ГА, подсобных рабочих - по одному шкафу с одним отделением в гардеробных раздельного типа.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Совместное хранение личной одежды и средств индивидуальной защиты для работы с ЛКМ запрещается.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Для защиты кожи рук, работающие с ЛКМ должны быть обеспечены и необходимо пользоваться специальными защитно-профилактическими очистителями кожи и дерматологическими средствами из расчета 5 грамм средства на один раз (приложение 5 к настоящим Правилам). 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10. </w:t>
      </w:r>
      <w:r>
        <w:br/>
      </w:r>
      <w:r>
        <w:rPr>
          <w:rFonts w:ascii="Times New Roman"/>
          <w:b/>
          <w:i w:val="false"/>
          <w:color w:val="000000"/>
        </w:rPr>
        <w:t>Требования к профессиональному отбору и проверке</w:t>
      </w:r>
      <w:r>
        <w:br/>
      </w:r>
      <w:r>
        <w:rPr>
          <w:rFonts w:ascii="Times New Roman"/>
          <w:b/>
          <w:i w:val="false"/>
          <w:color w:val="000000"/>
        </w:rPr>
        <w:t>знаний работников по вопросам безопасности и охраны труда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Нанесение ЛКП должно выполняться рабочими, имеющими профессию маляра. К работе допускаются лица не моложе 18 лет, прошедшие: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медицинский осмотр и не имеющие противопоказаний;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обучение по специальности;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обучение по охране труда и получившие удостоверение на право проводить лакокрасочные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вводный и первичный (на рабочем месте) инструктаж по охране труда и изучившие: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по пожарной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инструкции по нанесению ЛКП;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внутреннего трудового распорядка;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индивидуальной 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оказания первой само- и взаимопомощи при несчастных случаях (отравление, ушиб, поражение электротоком и т.д.).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Повторный инструктаж по охране труда должен проводиться не реже 1 раза в 3 месяца.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Внеплановый инструктаж по охране труда проводится при: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изменении правил по охране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изменении технологического процесса, замене и модернизации оборудования, приспособлений, инструмента, исходного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нарушении работником требований безопасности труда, которое привело к травме, аварии, взрыву, пожару;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перерыве в работе более чем на 30 календарных дней.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Лица, прошедшие инструктаж и показавшие неудовлетворительные знания по безопасности и охране труда, к работе не допускаются. Они проходят инструктаж вновь.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К работам с растворителями и смывками допускаются лица не моложе 18 лет, прошедшие: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медицинский осмотр;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обучение по учебной программе по охране труда и получившие удостоверение на право проводить промывочно-смывочные работы по снятию лакокрасочных покрытий;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вводный и первичный (на рабочем месте) инструктаж по охране труда, а также ежедневный - перед началом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инструктаж по пожарной безопасности и изучившие: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промывочно-смывочных работ по снятию лакокрасочных покрытий;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внутреннего трудового распорядка;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средствами индивидуальной 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 оказанию первой доврачебной медицинской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Женщины в период беременности и кормления ребенка к работам не допускаются и должны переводиться на другую работу, не связанную со смывками и растворителями.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Повторный инструктаж по безопасности и охране труда сгонщиков-смывщиков необходимо проводить не реже 1 раза в 3 месяца.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Внеплановый инструктаж по безопасности и охране труда сгонщиков-смывщиков проводится при: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изменении правил по охране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изменении технологического процесса, замене или модернизации оборудования, приспособлений и инструмента, исходного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нарушении работником требований безопасности труда, которые привели к травме, аварии, взрыву или пожару;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перерывах в работе более чем на 30 календарных дней.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Знания, полученные при инструктаже, проверяет работник, проводивший инструктаж. Лица, получившие инструктаж и показавшие неудовлетворительные знания по охране труда, к работе не допускаются.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11. </w:t>
      </w:r>
      <w:r>
        <w:br/>
      </w:r>
      <w:r>
        <w:rPr>
          <w:rFonts w:ascii="Times New Roman"/>
          <w:b/>
          <w:i w:val="false"/>
          <w:color w:val="000000"/>
        </w:rPr>
        <w:t>Общие требования безопасности труда для маляров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При выполнении лакокрасочных работ на маляров могут воздействовать следующие вредные и опасные производственные факторы: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повышенная запыленность и загазованность рабочих зон;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вредные химические вещества, входящие в состав лаков, красок, растворителей и других ЛКМ;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повышенный уровень шума;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повышенная вибрация от оборудования и установок по нанесению ЛКП;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повышенная или пониженная температура и влажность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повышенная скорость движения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повышенная температура поверхностей окрашиваемых изделий, оборудования и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повышенное напряжение электрической цепи при использовании оборудования с электроприводом, питающимся от внешних источников;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повышенный уровень электростатического поля;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действие открытого огня и пламени в случае возникновения аварии;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струи и брызги ЛКМ;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повышенное скольжение на поверхности земли, поля, рабочих площадок, стремянок, лестниц, трапов (вследствие обледенения, увлажнения, пролива ЛКМ);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отсутствие или недостаток общего или местного освещения;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повышенная яркость света, прямая или отраженная блескость при применении переносных светильников;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острые кромки, заусеницы, шероховатости окрашиваемых поверхностей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разрушающиеся конструкции (стремянки, трапы и т.д.);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неисправность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загромождение рабочих мест и рабочих зон;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расположение рабочего места или рабочей зоны на значительной высоте относительно поверхности пола (земли);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возможность падения в открытые люки;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возможность падения незакрепленных предметов сверху;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физические статические перегрузки при выполнении работ с пульверизатором в неудобном положении в стесненных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движущиеся самоходные и перемещаемые вручную машины и механизмы;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выступающие части воздушного судна и его агрегатов;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подвижные части воздушного судна, спецавтотранспорта и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Нанесение ЛКП должно проводиться строго по технологической инструкции в помещениях или специальных ангарах, оборудованных вентиляцией, и при наличии средств пожаротушения. При выполнении лакокрасочных работ не допускается проводить какие-либо другие работы в том же помещении или ангаре. Присутствие посторонних лиц при проведении лакокрасочных работ не допускается.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При нанесении ЛКП разрешается использовать только установки и оборудование, выполненные в пожаровзрывобезопасном исполнении. Все металлические части воздушного судна, его агрегатов, а также оборудования, установок должны быть заземлены. При отсутствии заземления проводить лакокрасочные работы запрещается.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Работники, непосредственно занятые работами с ЛКМ, должны пользоваться средствами индивидуальной защиты (в том числе электропроводящей обувью и антистатическими браслетами).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Всем работникам, занятым работами с ЛКМ, необходимо знать и быть обученными методам оказания первой неотложной помощи при поражениях ЛКМ.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Для предупреждения образования зарядов статического электричества на теле и одежде работающие с ЛКМ должны периодически (как можно чаще) снимать с себя заряды статического электричества путем прикосновения руками (без средств индивидуальной защиты рук) к заземленным металлическим предметам или оборудованию, но только не вблизи пожароопасных органических ЛКМ.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с ЛКМ в одежде из синтетических материалов и шелка, а также с кольцами и браслетами не допускается.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Помимо соблюдения общих правил по безопасности и охране труда всем работающим с ЛКМ необходимо выполнять следующие меры по личной профилактике: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помещениях работ с ЛКМ, в том числе и в складских помещениях, хранить и принимать пищу не разрешается;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 приемом пищи необходимо снять спецодежду, вымыть руки и лицо горячей водой с мылом, прополоскать рот;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 приемом воды (питьевой жидкости) или курением вымыть руки и прополоскать рот.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Курить на территории и в зданиях организаций ГА следует только в отведенных для этого местах. 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12. </w:t>
      </w:r>
      <w:r>
        <w:br/>
      </w:r>
      <w:r>
        <w:rPr>
          <w:rFonts w:ascii="Times New Roman"/>
          <w:b/>
          <w:i w:val="false"/>
          <w:color w:val="000000"/>
        </w:rPr>
        <w:t>Требования безопасности труда для</w:t>
      </w:r>
      <w:r>
        <w:br/>
      </w:r>
      <w:r>
        <w:rPr>
          <w:rFonts w:ascii="Times New Roman"/>
          <w:b/>
          <w:i w:val="false"/>
          <w:color w:val="000000"/>
        </w:rPr>
        <w:t>маляров перед началом работы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Получив задание на выполнение работ по нанесению ЛКП, маляру следует: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надеть исправную спецодежду, спецобувь, проверить наличие и исправность других средств индивидуальной защиты (респираторы, очки, противогазы, предохранительные пояса, перчатки), снять браслеты, часы и другие металлические предметы, проверить исправность оборудования, инструментов,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убрать все посторонние предметы, освободить проходы для быстрой эвакуации в случае возникновения пожара или аварии;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проверить наличие средств пожаротушения (пенные и углекислотные огнетушители, песок);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убедиться в наличии взрывобезопасного освещения на воздушном судне, ангаре и малярном помещении;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проверить наличие заземления воздушного судна, его агрегатов, оборудования, установок (совместно с электриком);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убедиться в наличии освобожденных проходов на воздушном судне (не менее двух люков);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проверить устойчивость и исправность стремянок, трапов, лестниц, отсутствие на них обледенения, влаги, масел, лакокрасочных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проверить наличие ограждений открытых люков;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проверить срок годности предохранительных поясов (указан на бирке);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убедиться, что другие виды работ в помещении и в ангаре, где будет проводиться нанесение ЛКП, не проводятся.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За 15 минут до начала работ по нанесению ЛКП в малярном помещении или в ангаре необходимо включить вентиляцию. При неисправности вентиляции производить нанесение ЛКП запрещается.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Нанесение ЛКП в малярном помещении необходимо проводить при включенных гидрофильтрах. При обнаружении их неисправности работы проводить запрещается.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Маляру перед началом работы необходимо убедиться, что выделенный для работы инструмент, установки, приспособления и другое оборудование, а также ЛКМ соответствуют технологической инструкции. Применять для работы нештатное оборудование, инструмент и ЛКМ запрещается.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какой-либо неисправности в оборудовании и инструменте пользоваться ими запрещается. Маляру необходимо, не приступая к работе, поставить в известность об этом бригадира или начальника цеха (непосредственного руководителя).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Перед началом работы по нанесению ЛКП необходимо подготовить лакокрасочные материалы (смешение, разлив в мелкую тару). Подготовка должна осуществляться в специальном помещении при включенной вентиляции и наличии средств пожаротушения. Смешение лакокрасочных компонентов и розлив ЛКМ в мелкую тару следует проводить с большой осторожностью, не допуская разбрызгивания и пролива. Тара при этом должна быть установлена в заземленный металлический поддон. Переносить подготовленные ЛКМ к месту работы по нанесению ЛКП разрешается только в закрытой и промаркированной таре.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13. </w:t>
      </w:r>
      <w:r>
        <w:br/>
      </w:r>
      <w:r>
        <w:rPr>
          <w:rFonts w:ascii="Times New Roman"/>
          <w:b/>
          <w:i w:val="false"/>
          <w:color w:val="000000"/>
        </w:rPr>
        <w:t>Требования безопасности труда маляра во время работы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Во время работ по нанесению ЛКП маляру необходимо следить за соблюдением технологической инструкции, не допускать от нее отклонений.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Не разрешается проводить нанесение ЛКП при неисправности контролирующих процесс приборов (манометров, термометров). При отсутствии пломбы на манометре приступать к работам по нанесению ЛКП запрещается.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Не разрешается хранить на рабочем месте ЛКМ в количествах, превышающих сменную потребность.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Пустую тару из-под ЛКМ следует выносить из цеха и складывать в специально отведенном месте.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При работе на различных механизированных установках по нанесению ЛКП необходимо следить за величиной давления краски и воздуха. Не разрешается повышать давление в нагревательном бачке выше установленных предельных величин (по технологической инструкции). Не следует также допускать перекручивание шлангов, изгибать радиусом менее 150 миллиметров, наступить на них, допускать соприкосновение их с острыми кромками деталей.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При нанесении ЛКП механизированными методами не разрешается оставлять без присмотра установки, работающие под давлением или с использованием электроэнергии.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Работать в зоне распыления красочного аэрозоля разрешается только в защитной одежде, спецобуви и при защите органов дыхания респиратором с принудительной подачей чистого воздуха под маску или шланговыми противогазами. Хранить спецодежду, спецобувь следует в специальных шкафчиках отдельно от личной одежды и обуви. Выносить спецодежду и спецобувь за пределы завода запрещается.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Во время работы с ЛКМ не разрешается курить, принимать пищу. Хранить пищевые продукты на рабочем месте запрещается.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Для защиты кожи рук от воздействия ЛКМ следует пользоваться "биологическими перчатками", состав которых наносится на чистую кожу 2-3 раза за смену.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профилактики кожных заболеваний следует пользоваться защитными мазями и пастами (по рекомендации врача).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Переносить тару с ЛКМ следует вдвоем на специальных носилках. Запрещается переносить бутыли и другую тару с ЛКМ на спине. Необходимо следить, чтобы тара с ЛКМ была плотно закрыта. Внутри планера допускается использовать только непроливаемую тару.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Сушку окрашиваемых мелкогабаритных изделий следует проводить в сушильных камерах, оборудованных вентиляцией, исключающей образование в камере взрывоопасных концентраций паров растворителей и препятствующей выходу воздуха в помещение.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Сушку окрашенных крупногабаритных деталей и планера следует проводить в естественных условиях на местах окраски при работающей вентиляции.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157. При работе с пневматическим оборудованием маляру необходимо следить за его исправностью. Выполнять работы с неотрегулированными клапанами запрещается. Исправлять, регулировать и заменять рабочую часть пневмоинструмента во время нанесения ЛКП не разрешается. Соединять шланги и пневмоинструмент разрешается только при помощи стяжных хомутов. Крепление шлангов проволокой запрещается. Во время работы не разрешается натягивать шланги или их перегибать.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Очистку оборудования от ЛКМ следует проводить инструментом, изготовленным из цветных металлов (во избежание искрообразования).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Перед началом работы на высоте необходимо совместно с руководителем работ (бригадиром) проверить исправность и устойчивость стремянок, трапов, лесов, ограждений рабочих площадок, приставных лестниц.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При нанесении ЛКП на обшивке планера воздушного судна и других высокорасположенных рабочих местах маляру необходимо пользоваться предохранительными поясами, при этом карабины следует закреплять за специальные страховочные узлы и тросы.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Во избежание падения при работе на высоте не следует отклонять корпус тела за габариты лестницы, рабочей площадки. Не допускается перегружать их выше установленных норм. Используемые на высоте инструменты и тару с лакокрасочными материалами следует устанавливать устойчиво, не допускать их падения. Не используемые в данный момент инструменты следует хранить в надежно установленном переносном инструментальном ящике. Запрещается ставить инструменты и тару с ЛКМ на обшивку планера, на перила ограждений и вблизи открытых люков.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Маляр не должен проводить лакокрасочные работы и производить подъем тары с ЛКМ массой более 10 килограмм внутрь пространства планера по приставным и бортовым лестницам.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Работы внутри воздушного судна маляру необходимо производить, пользуясь предварительно проверенным исправным переносимым светильником, предназначенным для этих целей. С целью предотвращения пожаров переносные светильники маляр не должен размещать в местах возможного непосредственного контакта с поверхностями внутреннего оборудования самолета и с ЛКМ.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Нанесение ЛКП запрещается совмещать с применением источников явного тепла, не удовлетворяющих требованиям пожаро- и взрывобезопасности, с включением и выключением источников и потребителей электрической энергии на воздушном судне и в непосредственной близости от него, а также с работами, при которых возможно образование искр, способных быть источниками загорания. 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14.</w:t>
      </w:r>
      <w:r>
        <w:br/>
      </w:r>
      <w:r>
        <w:rPr>
          <w:rFonts w:ascii="Times New Roman"/>
          <w:b/>
          <w:i w:val="false"/>
          <w:color w:val="000000"/>
        </w:rPr>
        <w:t>Требования безопасности труда для маляров</w:t>
      </w:r>
      <w:r>
        <w:br/>
      </w:r>
      <w:r>
        <w:rPr>
          <w:rFonts w:ascii="Times New Roman"/>
          <w:b/>
          <w:i w:val="false"/>
          <w:color w:val="000000"/>
        </w:rPr>
        <w:t>в аварийных ситуациях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В случае возникновения аварии и возможного несчастного случая маляру необходимо немедленно сообщить о случившемся руководителю работ (бригадиру), начальнику цеха и в медицинскую (санитарную) часть предприятия (населенного пункта), оказать первую помощь пострадавшему.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При обнаружении загорании и пожара маляру необходимо сообщить немедленно о случившемся в пожарную команду организации ГА (населенного пункта) и руководителю работ (бригадиру), выключить вентиляцию и приступить к тушению пожара имеющимися средствами пожаротушения.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При обнаружении неисправности пневмо- и электроустановок, используемых при нанесении ЛКП, угрожающих безопасной работе (обрыв проводов, срыв шлангов, замыкание, наличие напряжения на корпусе, нарушение заземления и др.) маляру необходимо прекратить работу и сообщить о случившемся руководителю работ (бригадиру) или начальнику цеха.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В случае появления признаков отравления парами вредных веществ, входящих в состав ЛКМ, маляру необходимо выйти на свежий воздух, расстегнуть воротник, пояс и немедленно обратиться в медицинскую (санитарную) часть предприятия (населенного пункта).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169. При попадании лакокрасочных материалов на кожу и в глаза необходимо немедленно смыть их обильной струей воды и прополоскать 2% раствором питьевой соды.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В случае загорания спецодежды и невозможности мгновенного тушения ее, маляру необходимо немедленно сбросить загоревшуюся одежду с себя.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15. </w:t>
      </w:r>
      <w:r>
        <w:br/>
      </w:r>
      <w:r>
        <w:rPr>
          <w:rFonts w:ascii="Times New Roman"/>
          <w:b/>
          <w:i w:val="false"/>
          <w:color w:val="000000"/>
        </w:rPr>
        <w:t>Требования безопасности труда для маляров по окончании работы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Ежедневно после окончания ЛКР необходимо произвести уборку помещения и оборудования мокрым способом, а при необходимости - с использованием специальных моющих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Краскораспылители и шланги необходимо очищать от ЛКМ и промывать в конце каждой смены. Окрасочные камеры необходимо очищать 1 раз в неделю (при включенной вентиляции). Ванны гидрофильтров следует очищать по мере накопления краски, но не реже 1 раза в неделю (от осевшей краски) и не реже 1 раза в смену от краски, плавающей на поверхности воды.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Пролитые ЛКМ следует немедленно засыпать песком или опилками, затем собирать их с помощью деревянной лопатки. Загрязненное место продуть сжатым воздухом. Опилки и песок собрать в металлический ящик.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Остатки ЛКМ должны быть сданы на склад (раздаточную). В конце каждой смены все используемые инструменты должны быть очищены, промыты и сложены в отведенное место.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После окончания лакокрасочных работ и проведения рабочего места в порядок необходимо выключить вентиляцию, обесточить все оборудование, проверить состояние помещения требованиям пожарной безопасности, закрыть окна, выключить свет.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176. В случае обнаружения неисправности оборудования, инструмента, светильников и другого инвентаря маляру необходимо доложить об этом руководителю работ (бригадиру).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177. После окончания работы маляру необходимо очистить спецодежду от ЛКМ и убрать ее в отведенное место. Загрязненную спецодежду сдать в стирку.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Используемую ветошь и загрязненные обтирочные материалы следует откладывать в специально отведенные места в металлические ящики с крышками.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С целью профилактики кожных заболеваний и личной гигиены необходимо тщательно вымыть руки и лицо с мылом, прополоскать рот, промыть глаза, принять душ. 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16. </w:t>
      </w:r>
      <w:r>
        <w:br/>
      </w:r>
      <w:r>
        <w:rPr>
          <w:rFonts w:ascii="Times New Roman"/>
          <w:b/>
          <w:i w:val="false"/>
          <w:color w:val="000000"/>
        </w:rPr>
        <w:t>Общие требования безопасности труда для сгонщиков-смывщиков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Сгонщик-смывщик осуществляет смывку ЛКП с наружных и внутренних поверхностей воздушного судна и съемных деталей с помощью различных смывок и растворителей, а также очистку деталей сложной конфигурации с помощью косточковой крошки.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181. Все работы со смывками и растворителями должны производиться в помещениях, специальных постах или столах-боксах, оборудованных приточно-вытяжной вентиляцией и противопожарными средствами. Приточно-вытяжная вентиляция должна обеспечивать содержание вредных веществ в воздухе рабочей зоны, не превышающей предельно допустимые концентрации. Короба и воздуховоды приточно-вытяжной вентиляции должны периодически очищаться. При отсутствии помещений, в порядке исключения, допускается производить работы на специально отведенных и оборудованных для этой цели площадках в ангарах или на открытом воздухе.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Применяемые сгонщиками-смывщиками смывки и растворители относятся к классу легковоспламеняющихся жидкостей. Поэтому работы с вышеуказанными жидкостями требуют осторожности и внимательности.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При выполнении сгонщиком-смывщиком своих должностных обязанностей на него могут воздействовать следующие опасные и вредные производственные факторы: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повышенная загазованность воздуха рабочей зоны;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химические вещества, входящие в состав смывок и растворителей, способные проникать в организм человека через органы дыхания, желудочно-кишечный тракт, кожные покровы и слизистые оболочки;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повышенная или пониженная температура воздуха рабочей зоны;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повышенная влажность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повышенная или пониженная подвижность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повышенный уровень шума на рабочем месте;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повышенное значение напряжения в электрической цепи, замыкание, которое может произойти через тело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повышенный уровень статического электричества;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отсутствие или недостаток естественного света рабочей зоны;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расположение рабочего места на значительной высоте относительно поверхности земли (пола);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брызги смывок и растворителей;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физические и статические перегрузки при выполнении работ в неудобном положении в стесненных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выступающие части воздушного судна и его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взрыв и пожар.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Сгонщик-смывщик обеспечивается бесплатной спецодеждой, спецобувью и другими средствами индивидуальной защиты, согласно с требованиями,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безопасности и охране труда, а также индивидуальным трудовым и коллективными договорами.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184. Сгонщик-смывщик в неотремонтированной и загрязненной спецодежде, спецобуви и без средств защиты глаз, рук, органов дыхания, антиэлектростатических колец или браслетов в неисправном состоянии к работе не допускается. На подошве обуви не должно быть выступающих стальных гвоздей и подковок. Спецодежда (в том числе и нижнее белье) должны быть только из хлопчатобумажной ткани.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185. При выполнении промывочно-смывочных работ все металлические части оборудования и приспособлений, в том числе и детали воздушного судна, на котором производятся работы, должны быть заземлены, а инструмент замаркирован. Ванны, столы и другое оборудование, используемое при работах с легковоспламеняющимися жидкостями, должны быть заземлены.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Исправность заземления должна проверяться в сроки, устанавливаемые ответственным за электрохозяйство.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Сгонщик-смывщику необходимо уметь оказать первую медицинскую само- и взаимопомощь. В случае личного недомогания или травмы сгонщик-смывщику необходимо немедленно поставить в известность об этом своего непосредственного начальника и явиться или сообщить в медицинскую (санитарную) часть организации 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Симптомами отравления парами смывок и растворителей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возбуждение, подобное опьянению;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головокружение;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головная боль;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удушье;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слезотечение;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тошнота.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Работы на воздушном судне сгонщик-смывщику необходимо производить только при наличии средств пожаротушения и в присутствии работника пожарной охраны. </w:t>
      </w:r>
    </w:p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17. </w:t>
      </w:r>
      <w:r>
        <w:br/>
      </w:r>
      <w:r>
        <w:rPr>
          <w:rFonts w:ascii="Times New Roman"/>
          <w:b/>
          <w:i w:val="false"/>
          <w:color w:val="000000"/>
        </w:rPr>
        <w:t>Требования безопасности труда для</w:t>
      </w:r>
      <w:r>
        <w:br/>
      </w:r>
      <w:r>
        <w:rPr>
          <w:rFonts w:ascii="Times New Roman"/>
          <w:b/>
          <w:i w:val="false"/>
          <w:color w:val="000000"/>
        </w:rPr>
        <w:t>сгонщиков-смывщиков перед началом работы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Сгонщик-смывщику необходимо приходить на рабочее место одетым в спецодежду, спецобувь и со средствами защиты рук, глаз, органов дыхания, с антиэлектростатическим браслетом или кольцами, а также без часов, колец, браслетов, так как они являются хорошими накопителями статического электричества. При проведении работ в небольших по объему замкнутых пространствах воздушного судна необходимо пользоваться изолирующими средствами защиты органов дыхания: фильтрующими респираторами или противогазами.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189. Получив задание на выполнение работы, сгонщик-смывщику необходимо убедиться, что: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воздушное судно полностью подготовлено к промывочно-смывочным работам: имеется заземляющее устройство, взрывобезопасное освещение, освобождены проходы (не менее 2 люков воздушного судна);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помещении, где проводятся промывочно-смывочные работы отсутствуют работающие электрические машины, аппараты и приборы;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ванны, столы, тележки и другое оборудование, используемое при работах с легковоспламеняющимися жидкостями, заземлены. Промываемые детали заземлены при помощи пружинных зажимов, прикрепленных к деталям и соединенных с заземляющим проводником гибким проводом;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имеются средства пожаротушения: пенные и углекислотные огнетушители;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стремянки дока исправны, устойчивы и чисты от масел и других горюче-смазочных веществ;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металлические (титановые, алюминиевые) скребки заточены;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участок работы имеет сигнальное ограждение стойки не менее 0,8 метра и натянутого между ними пенькового или капронового каната. Расстояние между стойками должно быть не более 6 метров.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190. Сгонщик-смывщику необходимо подготовить свое рабочее место: разложить замаркированный инструмент, убрать посторонние предметы, освободить проходы, принести растворители в закрытой таре и включить вентиляцию.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Для работы внутри воздушного судна сгонщик-смывщику необходимо получить исправный, ручной переносной светильник во взрывонепроницаемом (взрывозащищенном) исполнении и без механических повреждений целостности внешней оболочки питающего кабеля. </w:t>
      </w:r>
    </w:p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18. </w:t>
      </w:r>
      <w:r>
        <w:br/>
      </w:r>
      <w:r>
        <w:rPr>
          <w:rFonts w:ascii="Times New Roman"/>
          <w:b/>
          <w:i w:val="false"/>
          <w:color w:val="000000"/>
        </w:rPr>
        <w:t>Требования безопасности труда для</w:t>
      </w:r>
      <w:r>
        <w:br/>
      </w:r>
      <w:r>
        <w:rPr>
          <w:rFonts w:ascii="Times New Roman"/>
          <w:b/>
          <w:i w:val="false"/>
          <w:color w:val="000000"/>
        </w:rPr>
        <w:t>сгонщиков-смывщиков во время работы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Сгонщику-смывщику необходимо соблюдать технологический режим промывочно-смывочных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193. Сгонщику-смывщику необходимо применять растворители, смывки и инструмент, только указанные в технологии промывочно-смывочных работ. Не допускается применение стальных скребков, синтетических капроновых кистей, щеток, т.к. они могут быть источником искрообразования.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При работе на воздушном судне необходимо пользоваться исправными подсобными средствами (стремянки, лестницы, доки), без видимых внешних повреждений. Подсобные средства подвергаются периодическим испытаниям.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При работе на высокорасположенных частых воздушного судна относительно поверхности земли (пола) необходимо пользоваться предохранительными поясами, пристегивающимися к страховочному канату.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Одновременная работа сгонщиков-смывщиков на различных ярусах по одной вертикали должна быть по возможности исключена.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работающие как наверху, так и внизу должны быть предупреждены обо всех работах, выполняющихся над и под ними.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Допустимая зона одновременного выполнения работ с применением смывки, растворителей внутри самолетов 1,0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. Расстояние между обрабатываемыми зонами должна быть не менее 5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Сгонщик-смывщику необходимо быть внимательным при хождении по доку, ангару и в салонах воздушного судна, не проявлять суетливости, поспешности, смотреть под ноги, остерегаться открытых люков, не наступать на незафиксированные площадки, не предназначенные для постоянной работы на них, не отвлекаться и не отвлекать других посторонними делами и разговорами.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Открытый люк должен быть огражден. По окончании работы в люке его следует немедленно закрыть.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Сгонщик-смывщику необходимо следить за исправностью заземляющего устройства, чтобы: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было разрывов тоководов (металлического троса);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было поломок в местах приваривания к заземлителю;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переносные заземлители не снимались и не переставлялись без их ведома.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200. При работе со смывками и растворителями на участке, в том числе внутри фюзеляжа (багажник, кабина пилота), должно быть не менее 2 человек одновременно.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201. Тара, в которой содержатся смывки и растворители, в месте хранения и на рабочих местах, должна быть исправной, плотно закрывающейся, небьющейся и замаркированной.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Розлив смывок и растворителей в мелкую тару следует производить в специальных местах, оборудованных вентиляцией и заземленными алюминиевыми поддонами с бортами.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У каждого сгонщика-смывщика при смывочных работах на поверхности воздушного судна количество смывок и растворителей на рабочем месте не должно превышать 5 литров, а во время выполнения работ внутри фюзеляжа - 2 литров.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на участке промывки и снятия ЛКП количество смывок и растворителей не должно превышать потребности 4-х часовой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204. Тару, рабочие емкости и инструменты следует очищать и мыть только в специально оборудованных местах, снабженных приточно-вытяжной вентиляцией.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205. При всех работах с легковоспламеняющимися и токсичными жидкостями сгонщику-смывщику необходимо соблюдать осторожность и аккуратность, не допуская разбрызгивания жидкостей или пролива их на пол, спецодежду, оборудование.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206. Пролитые на пол смывки и растворители необходимо засыпать песком или опилками, затем собрать их с помощью деревянной лопаты в металлический ящик. Загрязненное место продуть сжатым воздухом.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Открывать точки и другую тару с легковоспламеняющейся жидкостью допускается только специальным инструментом из цветных металлов.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Заправку ванн, в которых производится промывка деталей, следует производить из закрытой тары. По окончании работ растворители из ванн необходимо слить.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Использованный обтирочный материал следует складировать и хранить в специальном металлическом ящике с крышкой и не реже 2-х раз в смену выносить в специально отведенное место по указанию пожарной охраны.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210. При пользовании переносным электрическим светильником провод или кабель должен по возможности подвешиваться. Непосредственное соприкосновение провода или кабеля с металлическими влажными и масляными поверхностями или предметами не допускается. При обнаружении каких-либо неисправностей у переносного электрического светильника работа с ним должна быть немедленно прекращена.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При выполнении работ на аппарате очистки деталей косточковой крошкой сгонщик-смывщику, прежде чем приступить к работе, необходимо проверить исправность смотрового стекла, вентиляции и искусственного освещения внутри аппарата.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212. Пребывание посторонних лиц, а также персонала, непосредственно не связанного с промывочно-смывочными работами, на участках смывки не допускается. </w:t>
      </w:r>
    </w:p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19. </w:t>
      </w:r>
      <w:r>
        <w:br/>
      </w:r>
      <w:r>
        <w:rPr>
          <w:rFonts w:ascii="Times New Roman"/>
          <w:b/>
          <w:i w:val="false"/>
          <w:color w:val="000000"/>
        </w:rPr>
        <w:t>Требования безопасности труда для</w:t>
      </w:r>
      <w:r>
        <w:br/>
      </w:r>
      <w:r>
        <w:rPr>
          <w:rFonts w:ascii="Times New Roman"/>
          <w:b/>
          <w:i w:val="false"/>
          <w:color w:val="000000"/>
        </w:rPr>
        <w:t>сгонщиков-смывщиков при аварийных ситуациях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213. При каждом несчастном случае сгонщику-смывщику необходимо сообщать мастеру (бригадиру), начальнику цеха или другому руководителю цеха, в медицинскую (санитарную) часть (здравпункт) организации ГА и оказать первую доврачебную помощь пострадавшему.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следует сохранять до расследования обстановку на рабочем месте, состояние оборудования таким образом, каким оно было в момент происшествия, если это не угрожает жизни и здоровью окружающих людей и не приведет к аварии.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При обнаружении пожара сгонщику-смывщику необходимо немедленно сообщить в пожарную команду организации ГА (населенного пункта) и приступить к тушению пожара имеющимися средствами пожаротушения.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215. В случае необходимости выполнения слесарных или электроремонтных работ в помещении, где проводятся работы по смывке и сгонке красок и лаков, они могут быть выполнены только с разрешения начальника цеха, в присутствии мастера (бригадира) и работника пожарной охраны.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При обнаружении неисправности электрооборудования, угрожающей безопасной работе (обрыв проводов, замыкание на землю, наличие напряжения на корпусе и пр.) необходимо прекратить работу и сообщить об этом мастеру (бригадиру) или начальнику цеха (непосредственному руководителю).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При обнаружении неисправности работы вентиляции сгонщик-смывщику необходимо прекратить работу и сообщить об этом мастеру (бригадиру) или начальнику цеха (непосредственному руководителю).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В случае обнаружения признаков отравления парами вредных веществ, входящих в состав смывок и растворителей, сгонщик-смывщику необходимо выйти на свежий воздух, расстегнуть воротник, пояс и выпить горячего чая или кофе.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попадания растворителя внутрь организма рекомендуется принять растительное масло.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попадания смывок и растворителей на кожу или в глаза необходимо немедленно смыть их обильной струей воды и промыть 2-х процентным раствором питьевой соды. </w:t>
      </w:r>
    </w:p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20. </w:t>
      </w:r>
      <w:r>
        <w:br/>
      </w:r>
      <w:r>
        <w:rPr>
          <w:rFonts w:ascii="Times New Roman"/>
          <w:b/>
          <w:i w:val="false"/>
          <w:color w:val="000000"/>
        </w:rPr>
        <w:t>Требования безопасности для</w:t>
      </w:r>
      <w:r>
        <w:br/>
      </w:r>
      <w:r>
        <w:rPr>
          <w:rFonts w:ascii="Times New Roman"/>
          <w:b/>
          <w:i w:val="false"/>
          <w:color w:val="000000"/>
        </w:rPr>
        <w:t>сгонщиков-смывщиков по окончании работы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По окончании работы сгонщику-смывщику необходимо собрать рабочий инструмент и в случае обнаружения неисправностей сдать его в ремонт или заточку. Исправный инструмент очищается и складывается в отведенное для этих целей помещение.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Кисти и щетки следует хранить в закрытых ведрах или бидонах в вытяжных шкафах.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 Остатки растворителей и смывок необходимо сдать в кладовую, а ручной переносной светильник мастеру (бригадиру).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221. Использованный обтирочный материал собрать в специальном металлическом ящике.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222. Приточно-вытяжную вентиляцию следует выключить, но не ранее чем через 15 минут после окончания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223. Спецодежду, спецобувь и другие средства индивидуальной защиты необходимо снять и убрать в шкаф.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Руки вымыть теплой водой с мылом, протереть их спиртоглицериновой смесью, глицерином или вазелином.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225. Необходимо произвести уборку пола влажным способом. Прежде чем промыть пол, необходимо убрать оброненные гайки, шайбы и другие металлические предметы, которые могут вызвать случайное искрообразование. Применение для этих целей пожароопасных органических растворителей не допускается. </w:t>
      </w:r>
    </w:p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труда и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 при работе с лакокрасочными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 на 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авиации, утвержденные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авиации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2004 г. N 220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Характерные симптомы и меры по оказанию первой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помощи при отравлениях и поражениях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лакокрасочными материалами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Лако-      |  Симптомы отравления и поражения  |   Первая помощь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красочный  |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материал   |                  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Ацетон       При попадании на кожу - легкое     С кожи снять сухим ватным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покраснение, при вдыхании паров    тампоном, затем вымыть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 аэрозолей ЛКМ - головокружение,  водой с мылом.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раздражение верхних дыхательных    Вывести на свежий воздух,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путей, кашель, слезоточение,       тепло укрыть, дать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 тяжелых случаях - тошнота,       вдохнуть нашатырный спирт.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рвота, боли в желудке, при         Внуть - кофе, чай, вале-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попадании в глаза - жжение         риановые капли. Промыть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глаза большим количеством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воды.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Бутилацетат   При попадании на кожу -            С кожи удалить ватным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покраснение, жжение. При           тампоном, промыть водой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вдыхании - кашель, тошнота,        с мылом. Вывести на свежий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головокружение. При попадании      воздух, в тяжелых случаях-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 глаза - слезотечение, боль       сделать искусственное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дыхание. Промыть глаза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большим количеством воды.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Бензин        При вдыхании паров - голово-       Вывести на свежий воздух,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кружение, головная боль.           дать валериановые капли,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 высоких концентрациях -        крепкий чай, кофе.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возбуждение, состояние             тяжелых отравлениях 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опьянения, возможны нарушения      сделать искусственное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дыхания и потеря сознания.         дыхание. Промыть желудок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 попадании внутрь -             водой и дать активирован-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боли в животе, рвота.              ный уголь. Промыть глаза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 попадании в глаза -            2% раствором питьевой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боль, жжение                       соды.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Гекса-        При вдыхании паров высоких         Вывести на свежий воздух,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метилен-      концентраций - головная боль,      тепло укрыть, дать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диамин        головокружение, боли в области     вдохнуть нашатырный спирт.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сердца. При попадании внутрь -     Промыть желудок водой,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боли в области живота, тошнота.    дать активированный уголь.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 попадании в глаза - боль,      Промыть глаза большим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жжение                             количеством воды,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закапать альбуцид.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Во всех случаях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отправить к врачу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Гидро-        При попадании на кожу -            Снять с кожи тампоном,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пероксид      раздражение, покраснение. При      обильно промыть водой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попадании в глаза - резкая боль    с мылом. Промыть глаза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обильно водой, показаться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окулисту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Дибутил-      При попадании на кожу -            Снять с кожи тампоном,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фталат        раздражение, покраснение. При      обильно промыть теплой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попадании в глаза - покраснение,   водой с мылом. Промыть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раздражение                        глаза обильно 2%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раствором питьевой соды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Диэтилен-     При вдыхании паров - возбуждение,  Вывести на свежий воздух,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гликоль       повышение двигательной актив-      тепло укрыть, дать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ности, при больших концентрациях - валериановые капли.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нарушение координации, затруднен-  В тяжелых случаях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ное дыхание, судороги. При попа-   искусственное дыхание,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дании внутрь - тошнота, рвота.     кислород. Вызвать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 попадании в глаза - жжение,    медицинского работника.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резкая боль. При попадании         Промыть желудок, дать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на кожу - жжение, боль, отек       активированный уголь.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Промыть глаза 2% раст-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вором питьевой соды,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закапать альбуцид.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Отправить к окулисту.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Снять с кожи тампоном,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промыть обильно водой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с мылом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Крон          При попадании пыли на кожу         С кожи - смыть водой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свинцовый     и в глаза - раздражение,           с мылом, глаза обильно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покраснение                        промыть водой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Крон          То же                              То 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цинковый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Ксилол        При вдыхании паров -               Вывести на свежий воздух,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каменно-      слабость, головокружение.          тепло укрыть, дать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угольный      В тяжелых случаях - остановка      валериановые капли.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дыхания, потеря сознания,          В тяжелых случаях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носовые кровотечения. При          искусственное дыхание,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попадании на кожу или в глаза -    кислород. Вызвать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покраснение, раздражение           медицинского работника.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С кожи смыть обильным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количеством воды.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Глаза промыть 2%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раствором питьевой соды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Олифа         При попадании на кожу              Снять с кожи сухим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комбиниро-    незначительное покраснение         тампоном, обильно промыть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ванная                                           водой. Промыть глаза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большим количеством воды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или 2% раствором питьевой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соды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Скипидар      При попадании на кожу - жжение,    С кожи смыть обильным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покраснение. При попадании в       количеством воды. Промыть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глаза - резкая боль.               глаза большим количеством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 вдыхании паров - кашель,       2% раствора питьевой соды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удушье                             и показаться окулисту.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Вывести на свежий воздух.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Сольвент      При вдыхании паров - кашель,       Вывести на свежий воздух,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тошнота, головокружение. В         тепло укрыть, дать вале-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тяжелых случаях - рвота,           риановые капли, крепкий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расстройство дыхания, возможна     чай или кофе. В тяжелых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потеря сознания. При попадании     случаях - искусственное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на кожу - покраснение и чувство    дыхание, кислород. Снять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жжения. При попадании в глаза -    ватным тампоном, промыть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резкая боль, слезотечение          большим количеством воды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с мылом. Промыть глаза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большим количеством воды,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закапать альбуцид.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Спирт         При вдыхании паров в больших       Вывести на свежий воздух,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бутиловый;    концентрациях - кашель, тошнота,   дать крепкий чай, кофе.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разбавители:  рвота, слезотечение. Возможно      В тяжелых случаях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Р-6, РКБ-1,   нарушение функции зрения.          искусственное дыхание.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РЭ-8,РЭ-1В;   В тяжелых случаях - расстройство   Промыть глаза 3%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смеси:        дыхания, потеря сознания.          раствором борной кислоты.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спирт         При попадании в глаза - резкая     Смыть водой с мылом.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бутиловый-    боль, слезотечение, отек.          Промыть желудок водой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ксилол;       При попадании на кожу -            и дать активированный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спирт         незначительное раздражение,        уголь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изопро-       покраснение. При попадании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пиловый;      внутрь - боли в области живота,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раствори-     тошнота, рвота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тель РФГ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Спирт         При вдыхании паров высоких         Вывести на свежий воздух,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этиловый      концентраций - головная боль,      дать вдохнуть нашатырный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чувство опьянения. При             спирт. Промыть желудок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попадании внутрь - возбуждение,    большим количеством воды,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тошнота, рвота. В тяжелых          дать активированный уголь.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случаях - замедленное дыхание,     В тяжелых случаях сделать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холодный пот, судороги, пена       искусственное дыхание.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на губах, потеря сознания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Стиро         В концентрациях выше предельно     С кожи смыть большим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допустимых вызывает при вдыхании   количеством воды с мылом.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кашель, при попадании на кожу      Глаза промыть большим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 слизистые оболочки -             количеством воды,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раздражение                        закапать альбуцид.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Тэтра-        При вдыхании паров в               Вывести на свежий воздух.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этоксилан     концентрациях, превышающих         Снять сухим ватным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предельно допустимую - кашель,     тампоном, промыть водой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возможно затрудненное дыхание.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 попадании на кожу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незначительное раздражение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Титана        При вдыхании аэрозолей,            Вывести на свежий воздух,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диоксид       содержащих диоксид титана -        дать антидот металлов.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першение в горле, кашель.          Снять ватным тампоном,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 попадании на кожу -            промыть водой с мылом.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незначительное раздражение.        Промыть глаза водой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 попадании в глаза -            показаться окулисту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чувство жжения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Толуол;       При вдыхании паров -               Вывести на свежий воздух,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раствори-     головная боль, состояние           дать вдохнуть нашатырный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тели; Р-14    опьянения, тошнота, рвота.         спирт, дать крепкий чай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Р-12, Р-40,   При вдыхании паров в               или кофе. При необходи-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645, N 646  концентрациях во много раз         мости сделать искусствен-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648;        превышающих ПДК может              ное дыхание.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смеси:        наступить потеря сознания,         Удалить с кожи ватным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толуол-       судороги.                          тампоном, промыть водой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бензин;       При попадании на кожу -            с мылом.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толуол-       жжение, боль.                      Промыть глаза большим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спирт         При попадании в глаза -            количеством воды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этиловый      слезотечение, резкая боль          3% раствором питьевой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соды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Трикрезиф     При вдыхании паров,                Вывести на свежий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осфат         содержащих трикрезилфосфат         воздух, тепло укрыть,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- головокружение, судороги,        вызвать медицинского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возможна потеря сознания.          работника.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 попадании на кожу -            Удалить ватным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покраснение, зуд. При попадании    тампоном, промыть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 глаза - резкая боль, покрасне-   большим количеством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ние, отек                          воды с мылом.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Промыть глаза большим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количеством воды,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отправить к окулисту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Уайт-         При вдыхании паров - голово-       Вывести на свежий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спирит        кружение, головная боль.           воздух, тепло укрыть,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 тяжелых случаях может            дать валериановые капли,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наступить потеря сознания.         крепкий чай, кофе.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 попадании в глаза - резкая     Промыть глаза большим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боль, слезотечение. При попа-      количеством воды,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дании на кожу - незначительное     закапать альбуцид.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раздражение                        Удалить ватным тампоном,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промыть водой с мылом.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Фенол         При вдыхании паров - голово-       Вывести на свежий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кружение, головная боль, шум       воздух, при необходимости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 ушах.                            сделать искусственное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 попадании внутрь - боль        дыхание. Промыть желудок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 животе, тошнота, рвота,          теплой водой с глаубе-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возможны судороги.                 ровой солью (30 г. на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 попадании на кожу -            л. воды).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покраснение, зуд, чувство          Обмыть большим коли-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жжения. При попадании в глаза -    чеством воды с мылом.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резкая боль, слезотечение,         Промыть глаза большим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покраснение                        количеством воды,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отправить к окулисту.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Формаль-      При вдыхании паров - кашель,       Вывести на свежий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дегид         головокружение, удушье. При        воздух. Промыть желудок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попадании внутрь - резкая боль     большим количеством воды,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 животе, рвота. При попадании     дать активированный уголь.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на кожу - зуд, покраснение.        Обмыть большим коли-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 попадании в глаза -            чеством воды.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резкая боль, слезотечение,         Промыть большим количест-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отек                               вом воды глаза, отправить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к окулисту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Хромаоксид    При вдыхании аэрозоля - кашель.    Вывести на свежий воздух,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 попадании на кожу - раздра-    дать антидот металлов.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жение, покраснение.                Удалить ватным тампоном,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 попадании в глаза -            промыть водой с мылом.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покраснение, жжение                Промыть глаза обильным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количеством воды.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Цикло-        При вдыхании паров высоких         Вывести на свежий воздух.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гесанан;      концентраций - кашель, тошнота.    Удалить обильным коли-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раствори-     При попадании на кожу -            чеством воды с мылом.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тели:         раздражение, покраснение.          Промыть глаза 3%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Р-219         При попадании в глаза -            раствором борной кислоты.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Р-1176;       покраснение, жжение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Отвердитель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В-1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Эпихлор-      При вдыхании паров - першение      Вывести на свежий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гидрин        в горле, затрудненное дыхание.     воздух.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 попадании на кожу - сильное    Обмыть большим коли-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раздражение и покраснение.         чеством воды с мылом.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 попадании внутрь - боли        Промыть желудок большим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 животе, рвота.                   количеством воды, дать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 попадании в глаза - резкая     активированный уголь.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боль, сильное покраснение, отек    Промыть глаза большим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количеством воды,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отправить к окулисту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Этилацетат    При вдыхании паров - кашель,       Вывести на свежий воздух,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слезотечение.                      дать вдохнуть нашатырный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 попадании в глаза - резкая     спирт.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боль, отек.                        Промыть глаза 2 % раство-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 попадании на кожу -            ром питьевой соды,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покраснение, легкий зуд.           отправить к окулисту.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Смыть большим количеством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воды.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Этилцелло-    При вдыхании паров - cлезо-        Вывести на свежий воздух.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зольв;        течение, головная боль,            Промыть желудок водой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раствори-     чувство слабого опьянения.         или 2% раствором питьевой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тели: Р-60,   При попадании внутрь - головная    соды, дать активированный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Р-198,        боль, затрудненное дыхание,        уголь, тепло укрыть.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649;        судороги.                          Промыть глаза 2% раствором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разбави-      В тяжелых случаях - потеря         питьевой соды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тели:         сознания.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РЭ-2В,        При попадании в глаза - резкая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РЭ-3В,        боль, покраснение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РЭ-4В,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РЭ-11В;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смеси: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этиллозольв-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ацетон;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этиллозольв-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ацетон-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ксилол;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этиллозольв-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ацетон-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толуол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циклогекса-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этиллозольв-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aцетон-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бутила-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цетат-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ксилол;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этиллозольв-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ксилол;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отвердители: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2, N 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4, N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Толуилен-     При попадании на кожу -            Смыть теплой водой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диизоцианат-  покраснение и раздражение;         с мылом, затем протереть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составная     может развиться повышенная         пораженное место этиловым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отвер-  чувствительность.                  или изопропиловым спиртом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дителей:      При попадании в глаза -            и снова хорошо промыть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полиизоциа-   резкое раздражение и               водой.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нурат,        покраснение оболочек.              Обильно промыть водой,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эптур         При вдыхании - сильное             протереть растительным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раздражение верхних и              маслом, обратиться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глубоких дыхательных               в медпункт.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путей, чувство стеснения           Вывести пострадавшего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 груди, одышка                    свежий воздух. Отправить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в медпункт.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Правилам по обеспечению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безопасности труда и производственной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санитарии при работе с лакокрасочными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материалами на предприятиях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гражданской авиации, утвержденные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приказом Председателя Комитета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гражданской авиации Министерства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транспорта и коммуникаций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15 ноября 2004 г. N 220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Примерный состав аптечки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/>
          <w:i w:val="false"/>
          <w:color w:val="000000"/>
          <w:sz w:val="28"/>
        </w:rPr>
        <w:t xml:space="preserve"> оказания первой помощи при работе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 xml:space="preserve"> лакокрасочными материалами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Наименование                        |     Количество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Альбуцид натрия (30% раствор)                      5 флаконов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Английская соль                                       200 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Антидот металлов                                      500 мл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Бинт (стерильный) 100 мм х 5 м                        5 шт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Борная кислота (3% раствор)                           200 мл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Вата (хирургическая) стерильная                       200 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Ванночка глазная                                       1 шт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Глауберова соль                                       200 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Йод, спиртовой раствор                              2 флакона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Кордиамин                                           2 флакона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Мазь Вишневского                                      100 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Марганцовокислый калий                                1 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Мензурка (для выдачи лекарств)                        1 шт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Настойка валерианы                                  5 флаконов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Натр двууглекислый (сода питьевая)                    150 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Нашатырный спирт в ампулах                           10 ампул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Перекись водорода (3% раствор)                        50 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Пипетка глазная                                       10 шт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Спирт этиловый (76% раствор)                         200 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Термометр                                             1 шт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Уголь активированный (для промывания желудка)        200 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Правилам по обеспечению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безопасности труда и производственной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санитарии при работе с лакокрасочными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материалами на предприятиях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гражданской авиации, утвержденные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приказом Председателя Комитета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гражданской авиации Министерства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транспорта и коммуникаций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15 ноября 2004 г. N 220 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Количество удаляемого воздуха при ручных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способах</w:t>
      </w:r>
      <w:r>
        <w:rPr>
          <w:rFonts w:ascii="Times New Roman"/>
          <w:b/>
          <w:i w:val="false"/>
          <w:color w:val="000000"/>
          <w:sz w:val="28"/>
        </w:rPr>
        <w:t xml:space="preserve"> окрашивания,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/>
          <w:i w:val="false"/>
          <w:color w:val="000000"/>
          <w:sz w:val="28"/>
        </w:rPr>
        <w:t xml:space="preserve">/ч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Класс      |     Метод       |      Вентиляция камеры   | Напольные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опасности   |   окрашивания   |--------------------------| решетки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лакокрасоч- |                 |горизонтально|вертикально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ного мате-  |                 |через откры- |через пло-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риала       |                 |тые проемы   |щадь пола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|                 |             | камеры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       Пневматическое        4700         2200          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2-3      распыление            3600         2200         2500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                             2500         1800         2200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       Безвоздушное          2500         1500          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2-3      распыление            2500         1500         1700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                             2200         1230         1350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1-4     Электростатическое,    1800           -           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1-4     пневмоэлектростати-    1540           -          1100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ческое безвоздушное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распыление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1-4     Напыление в            1800           -           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электростатическом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поле порошковых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труда и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 при работе с лакокрасочными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 на 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авиации, утвержденные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авиации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2004 г. N 220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Наряд-допуск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выполнение окрасочных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(наименование предприятия,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"УТВЕРЖДАЮ"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Руководитель предприятия,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организации (службы)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"___"__________ 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Наряд - допуск N 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 выполнение окрасочных работ на воздушном судне (далее - ВС),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 _____, N _____ 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(место работ, участок)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1. Наряд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Ответственному исполнителю работ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(должность, фамилия, 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бригадой в составе __ человек выполнить следующие работы: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(конкретное содержание работ, место проведения, условия труда)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Необходимы для проведения работ: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приспособления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инструменты_______________________________________________________________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защитные средства_________________________________________________________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подготовке и выполнении окрасочных работ обеспечить следующие меры безопасности (перечень мер безопасности может быть уточнен):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выполнение совмещенных работ на ВС, присутствие посторонних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проверить исправность инструмента, тары и их маркировку;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проверить исправность электросетей высокого и низкого напряжений,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распределительных колонок и освещения места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проверить исправность переносных светильников, применяемых для выполнения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произвести измерение сопротивления всех заземляющих устройств, применяемых при выполнении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проверить исправность средств оповещения (телефон);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очистить рельсовые пути ангарных ворот от посторонних предметов, грязи, льда и т.п.;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проверить исправность электрооборудования ворот ангара, а также открытие и закрытие ворот;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отключить все электросети в месте проведения работ; обесточить ВС;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время проведения работ назначить дежурного электромонтера;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проверить наличие и исправность средств пожаротушения в ВС, на месте проведения работ в ангаре;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выставить дежурные посты в месте проведения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подсоединить к ВС водило;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письменно предупредить охрану о начале выполнения работ на ВС N______ совместно с заместителем по противопожарной службе (инструктором, инструктором-контролером) произвести обследование ВС и места выполнения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Особые условия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Начало работы в __ ч. __мин. ____________200 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Окончание работы в ___ч. __мин. ____________200__г.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6. Ответственным руководителем работ назначается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(должность, фамилия, 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7. Наряд-допуск выдал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(должность, фамилия, 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8. Наряд-допуск принял: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отв. Руководитель работ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(должность, фамилия, и.о., подпись)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2. Допуск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9. Инструктаж о мерах безопасности на рабочем месте в соответствии с инструкциями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(наименование или краткое содержание инструкции)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Провел: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ответственный руководитель работ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(подпись,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10. Инструктаж прошли члены бригады: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Фамилия, И.О.  |  Профессия, разряд |     Дата     |  Подпись,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                    |              |  прошедшего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                    |              |  инструктаж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11. Рабочее место и условия труда проверены. Меры безопасности, указанные в пункте 3 обеспечены.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Разрешаю приступить к работам: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Начальник цеха _________________ "___" ________200__г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Ответственный за электрохозяйство _____ "_"_____200__г.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Начальник охраны __ _________________ "__"______200__г.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12. Работы начать в __ч.__мин.______________200__г.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Отв. руководитель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(подпись,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13. Работы окончены, рабочие места проверены (материалы, инструменты, приспособления и т.п. убраны), люди выведены.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Наряд закрыт в __ч __мин.___________ 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Отв. исполнитель работ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(подпись, дата) </w:t>
      </w:r>
    </w:p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труда и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 при работе с лакокрасочными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 на 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авиации, утвержденные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авиации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2004 г. N 220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Защитные дерматологические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Название дерматологического   |        Назначение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средства (ТУ, ГОСТ, ОСТ)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Паста ХИОТ-6 ТУ 18-46                 Защитная паста при работе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масляными красками, лаками,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органическими растворителями.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Наносят на кожу открытых частей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тела перед работой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Защитный крем силиконовый ГМС-30      Для защиты кожи рук при работе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 18-21-81 РЦ47-7-10 кр. 84         с красками, лаками, клеями.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Наносят на кожу рук перед работой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Средство защитное для рук             Для защиты кожи рук при работе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"Невидимка"                           лакокрасочными материалами.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Наносят на кожу рук перед работой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Паста ИЭР-1 МРТУ 42832-62             Для защиты кожи рук при работе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лакокрасочными материалами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органическими растворителями.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Наносят на кожу рук перед работой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Паста "Ралли" ТУ 6-15-985-76          Для мытья рук, загрязненных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лакокрасочными материалами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клеями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Очиститель рук в аэрозольной          Для очистки рук, загрязненных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упаковке ТУ 6-15-1044-82              красками и клеями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