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8825" w14:textId="9428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
Банка Республики Казахстан от 2 июня 2000 года № 262 "Об утверждении Инструкции о порядке размещения части средств банков во внутренние активы",
зарегистрированное в Министерстве юстиции Республики Казахстан под № 1189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октября 2004 года № 302. Зарегистрировано Министерством юстиции Республики Казахстан от 23 ноября 2004 года № 3221. Утратило силу постановлением Правления Национального Банка Республики Казахстан от 24 апреля 2012 года № 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24.04.2012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Правления Национального Банка Республики Казахстан от 2 июня 2000 года N 262 "Об утверждении Инструкции о порядке размещения части средств банков во внутренние активы" (зарегистрированное в Реестре государственной регистрации нормативных правовых актов Республики Казахстан под N 1189, опубликованное 17-30 июля 2000 года в изданиях Национального Банка Республики Казахстан "Казакстан Улттык Банкінін Хабаршысы" и "Вестник Национального Банка Казахстана" N 15 (186), с изменениями, внесенными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9 октября 2000 года N 377, зарегистрированным в Реестре государственной регистрации нормативных правовых актов Республики Казахстан под N 1302)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пунктах 1-3 слова "о порядке размещения" заменить словами "по размещению";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размещения части средств банков во внутренние активы,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и приложениях 1, 2 слова "о порядке размещения" заменить словами "по размещению";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"Настоящая Инструкция разработана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</w:t>
      </w:r>
      <w:r>
        <w:rPr>
          <w:rFonts w:ascii="Times New Roman"/>
          <w:b w:val="false"/>
          <w:i w:val="false"/>
          <w:color w:val="000000"/>
          <w:sz w:val="28"/>
        </w:rPr>
        <w:t> банковской деятельности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регулировании и надзоре финансового рынка и финансовых организаций" в целях регулирования деятельности банков второго уровня, направленных на минимизацию рисков от проводимых банками операций, и детализирует условия размещения банками второго уровня, за исключением банков, учредителем которых является Правительство Республики Казахстан, собственных и привлеченных средств во внутренние активы.";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"оплаченного уставного капитала, субординированного" заменить словами "среднемесячной величины уставного капитала, среднемесячной величины субординированного";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и далее по тексту слова "депозиты" и "кредиты" заменить словами "вклады" и "займы";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Среднемесячные величины уставного капитала и субординированного долга банка рассчитываются как отношение суммы уставного капитала и субординированного долга по состоянию за каждый рабочий день отчетного периода к количеству рабочих дней соответствующего отчетного периода.";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 Национальный Банк необходимые сведения не позднее 10 числа" заменить словами "в уполномоченный орган, осуществляющий регулирование и надзор финансового рынка и финансовых организаций, необходимые сведения не позднее 18.00 часов времени города Астаны пятого рабочего дня";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знак "N"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приложений 1 и 2 знак "N", слова ", утвержденной постановлением Правления Национального Банка Республики Казахстан от 2 июня 2000 г. N 262"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Расчете среднемесячной величины внутренних активов и коэффициента размещения части средств во внутренние активы на "__"________ 200_года: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1.1.1.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"1.1.1. требования к Национальному Банку Республики Казахстан (в том числе наличные деньги)";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1.1.3.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"1.1.3. требования к Правительству и местным исполнительным органам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1.1.5.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1.2.3.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"Правительству и местным исполнительным органам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1.3.1.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"1.3.1.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1.3.3.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"Правительства и местных исполнительных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1.4.1.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"1.4.1.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1.4.3.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"Правительства и местных исполнительных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"Величина фактически оплаченного уставного капитала" заменить словами "Среднемесячная величина уставного капитала";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Расчете среднемесячной величины внутренних обязательств на "__"________ 200_года: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2.1.3.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"2.1.3. Правительства и местных исполнительных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2.1.6.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"2.1.6.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2.2.3.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"2.2.3. Правительства и местных исполнительных органов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2.2.5.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"2.2.5. Национального Банка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2.5.3.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"2.5.3. Правительства и местных исполнительных органов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3. знак "*"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3.3.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"3.3. акции у Правительства Республики Казахстан";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последней строке слова "субординированного долга и оплаченного" заменить словами "среднемесячной величины субординированного долга и среднемесячной величины";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"* - в соответствующих ячейках графы 5 и 6 следует указать остатки за последний рабочий день отчетного месяца." исключить.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 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банков второго уровня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