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bc64" w14:textId="d03b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304. Зарегистрировано Министерством юстиции Республики Казахстан 1 декабря 2004 года № 3236. Утратило силу постановлением Правления Национального Банка Республики Казахстан от 24 декабря 2012 года № 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04.02.2012).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нормативные правовые акты по вопросам регулирования и надзора финансового рынка и финансовых организаций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28.08.2009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Республики Казахстан по регулированию и надзору финансового рынка и финансовых организаций от 30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>N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дней со дня его гос. рег-ции в МЮ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Республики Казахстан по регулированию и надзору финансового рынка и финансовых организаций от 25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Республики Казахстан по регулированию и надзору финансового рынка и финансовых организаций от 9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его государственной 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29 декабря 2002 года N 532 "О сроках представления ежедневного и ежемесячного балансов банками второго уровня в Национальный Банк Республики Казахстан" (зарегистрированное в Реестре государственной регистрации нормативных правовых актов Республики Казахстан под N 2166, опубликованное 10-23 февраля 2003 года в изданиях Национального Банка Республики Казахстан "Қазақстан Ұлттық Банкiнiң Хабаршысы" и "Вестник Национального Банка Казахстана" N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слова "Национальный Банк Республики Казахстан" заменить словами "уполномоченный орган по регулированию и надзору финансового рынка и финансовых организаций";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"подразделение финансового надзора Национального Банка Республики Казахстан (далее - подразделение финансового надзора)" заменить словами "уполномоченный орган по регулированию и надзору финансового рынка и финансовых организаций (далее - уполномоченный орган)";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"нормативными правовыми актами Национального Банка Республики Казахстан" заменить словами "уполномоченным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"подразделение финансового надзора" заменить словами "уполномоченный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Республики Казахстан по регулированию и надзору финансового рынка и финансовых организаций от 25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четырнадцати дней со дня государственной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Агентства РК по регулированию и надзору финансового рынка и финансовых организаций от 9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его государственной регистрации); от 9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N 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>N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по истечении четырнадцати дней со дня государственной регистрации); от 30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>N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дней со дня его гос. рег-ции в МЮ РК); 28.08.2009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24.02.2012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страховых (перестраховочных) организаций,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P.P.) принять меры к публикации настоящего постановления в официальных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