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3a61" w14:textId="f103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И.о. Председателя Агентства таможенного контроля Республики Казахстан от 26 июня 2004 года N 280 "Об утверждении Перечня территориальных подразделений уполномоченного органа по вопросам таможенного дела, осуществляющие таможенное оформление делящихся и радиоактивных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Агентства таможенного контроля Республики Казахстан от 17 ноября 2004 года N 443. Зарегистрирован в Министерстве юстиции Республики Казахстан 13 декабря 2004 года N 3268.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осуществления эффективного таможенного оформления делящихся и радиоактивных материалов, перемещаемых через таможенную границу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таможенного контроля Республики Казахстан от 26 июня 2004 года № 280 "Об утверждении Перечня территориальных подразделений уполномоченного органа по вопросам таможенного дела, осуществляющих таможенное оформление делящихся и радиоактивных материалов", (зарегистрированный в Реестре государственной регистрации нормативных правовых актов Республики Казахстан за № 2956 и опубликованный в Бюллетене нормативных правовых актов центральных исполнительных и иных государственных органов Республики Казахстан 2004 г.; № 33-36, статья 978)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территориальных подразделений уполномоченного органа по вопросам таможенного дела, осуществляющих таможенное оформление делящихся и радиоактивных материалов, утвержденный указанным приказом дополнить строкой,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  Департамент таможенного     463022, Республика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контроля по Актюбинской     город Актобе, ул. Н. Кобландина,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организации таможенного контроля Комитета таможенного контроля Министерства Финансов Республики Казахстан (Тен И.В.)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Пресс-службе Комитета таможенного контроля Министерства финансов Республики Казахстан обеспечить опубликование настоящего приказа в средствах массовой информации.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4 внесены изменения приказом Председателя Комитета таможенного контроля МФ РК от 12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вступает в силу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- Председатель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