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ef349" w14:textId="a5ef3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бухгалтерского учета 33 "Учет и раскрытие информации об операциях по брокерской деятельности"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10 ноября 2004 года № 140. Зарегистрировано в Министерстве юстиции Республики Казахстан 13 декабря 2004 г. за № 3270. Утратило силу постановлением Правления Национального Банка Республики Казахстан от 26 августа 2011 года № 108</w:t>
      </w:r>
    </w:p>
    <w:p>
      <w:pPr>
        <w:spacing w:after="0"/>
        <w:ind w:left="0"/>
        <w:jc w:val="both"/>
      </w:pPr>
      <w:bookmarkStart w:name="z7" w:id="0"/>
      <w:r>
        <w:rPr>
          <w:rFonts w:ascii="Times New Roman"/>
          <w:b w:val="false"/>
          <w:i w:val="false"/>
          <w:color w:val="ff0000"/>
          <w:sz w:val="28"/>
        </w:rPr>
        <w:t xml:space="preserve">
      Сноска. Утратило силу постановлением Правления Национального Банка РК от 26.08.2011 </w:t>
      </w:r>
      <w:r>
        <w:rPr>
          <w:rFonts w:ascii="Times New Roman"/>
          <w:b w:val="false"/>
          <w:i w:val="false"/>
          <w:color w:val="ff0000"/>
          <w:sz w:val="28"/>
        </w:rPr>
        <w:t>№ 108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целях совершенствования бухгалтерского учета в организациях, осуществляющих брокерскую деятельность на основании лицензии уполномоченного органа, Правление Национального Банка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1. Утвердить прилагаемый Стандарт бухгалтерского учета 33 "Учет и раскрытие информации об операциях по брокерской деятельности". </w:t>
      </w:r>
      <w:r>
        <w:br/>
      </w:r>
      <w:r>
        <w:rPr>
          <w:rFonts w:ascii="Times New Roman"/>
          <w:b w:val="false"/>
          <w:i w:val="false"/>
          <w:color w:val="000000"/>
          <w:sz w:val="28"/>
        </w:rPr>
        <w:t xml:space="preserve">
      2.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 </w:t>
      </w:r>
      <w:r>
        <w:br/>
      </w:r>
      <w:r>
        <w:rPr>
          <w:rFonts w:ascii="Times New Roman"/>
          <w:b w:val="false"/>
          <w:i w:val="false"/>
          <w:color w:val="000000"/>
          <w:sz w:val="28"/>
        </w:rPr>
        <w:t xml:space="preserve">
      3. Департаменту бухгалтерского учета (Шалгимбаева Н.Т.): </w:t>
      </w:r>
      <w:r>
        <w:br/>
      </w:r>
      <w:r>
        <w:rPr>
          <w:rFonts w:ascii="Times New Roman"/>
          <w:b w:val="false"/>
          <w:i w:val="false"/>
          <w:color w:val="000000"/>
          <w:sz w:val="28"/>
        </w:rPr>
        <w:t xml:space="preserve">
      1) совместно с Юридическим департаментом Национального Банка Республики Казахстан (Шарипов С.Б.)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настоящего постановления довести до его сведения заинтересованных подразделений центрального аппарата, территориальных филиалов Национального Банка Республики Казахстан и организаций, осуществляющих брокерскую деятельность. </w:t>
      </w:r>
      <w:r>
        <w:br/>
      </w:r>
      <w:r>
        <w:rPr>
          <w:rFonts w:ascii="Times New Roman"/>
          <w:b w:val="false"/>
          <w:i w:val="false"/>
          <w:color w:val="000000"/>
          <w:sz w:val="28"/>
        </w:rPr>
        <w:t xml:space="preserve">
      4. Управлению по обеспечению деятельности руководства Национального Банка Республики Казахстан (Терентьев А.Л.) в трехдневный срок со дня получения настоящего постановления принять меры к опубликованию его в средствах массовой информации Республики Казахстан. </w:t>
      </w:r>
      <w:r>
        <w:br/>
      </w:r>
      <w:r>
        <w:rPr>
          <w:rFonts w:ascii="Times New Roman"/>
          <w:b w:val="false"/>
          <w:i w:val="false"/>
          <w:color w:val="000000"/>
          <w:sz w:val="28"/>
        </w:rPr>
        <w:t xml:space="preserve">
      5. Контроль над исполнением настоящего постановления возложить на заместителя Председателя Национального Банка Республики Казахстан Абдулину Н.К. </w:t>
      </w:r>
    </w:p>
    <w:p>
      <w:pPr>
        <w:spacing w:after="0"/>
        <w:ind w:left="0"/>
        <w:jc w:val="both"/>
      </w:pPr>
      <w:r>
        <w:rPr>
          <w:rFonts w:ascii="Times New Roman"/>
          <w:b w:val="false"/>
          <w:i/>
          <w:color w:val="000000"/>
          <w:sz w:val="28"/>
        </w:rPr>
        <w:t xml:space="preserve">      Председатель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"СОГЛАСОВАНО" </w:t>
      </w:r>
      <w:r>
        <w:br/>
      </w:r>
      <w:r>
        <w:rPr>
          <w:rFonts w:ascii="Times New Roman"/>
          <w:b w:val="false"/>
          <w:i w:val="false"/>
          <w:color w:val="000000"/>
          <w:sz w:val="28"/>
        </w:rPr>
        <w:t xml:space="preserve">
          Министр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w:t>
      </w:r>
    </w:p>
    <w:bookmarkStart w:name="z1" w:id="1"/>
    <w:p>
      <w:pPr>
        <w:spacing w:after="0"/>
        <w:ind w:left="0"/>
        <w:jc w:val="both"/>
      </w:pPr>
      <w:r>
        <w:rPr>
          <w:rFonts w:ascii="Times New Roman"/>
          <w:b w:val="false"/>
          <w:i w:val="false"/>
          <w:color w:val="000000"/>
          <w:sz w:val="28"/>
        </w:rPr>
        <w:t xml:space="preserve">
  </w:t>
      </w:r>
    </w:p>
    <w:bookmarkEnd w:id="1"/>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Правления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10 ноября 2004 года N 140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Стандарт бухгалтерского учета 33 </w:t>
      </w:r>
      <w:r>
        <w:br/>
      </w:r>
      <w:r>
        <w:rPr>
          <w:rFonts w:ascii="Times New Roman"/>
          <w:b/>
          <w:i w:val="false"/>
          <w:color w:val="000000"/>
        </w:rPr>
        <w:t xml:space="preserve">
"Учет и раскрытие информации об  </w:t>
      </w:r>
      <w:r>
        <w:br/>
      </w:r>
      <w:r>
        <w:rPr>
          <w:rFonts w:ascii="Times New Roman"/>
          <w:b/>
          <w:i w:val="false"/>
          <w:color w:val="000000"/>
        </w:rPr>
        <w:t xml:space="preserve">
операциях по брокерской деятельности"  Глава 1. Цель и сфера действия </w:t>
      </w:r>
    </w:p>
    <w:p>
      <w:pPr>
        <w:spacing w:after="0"/>
        <w:ind w:left="0"/>
        <w:jc w:val="both"/>
      </w:pPr>
      <w:r>
        <w:rPr>
          <w:rFonts w:ascii="Times New Roman"/>
          <w:b w:val="false"/>
          <w:i w:val="false"/>
          <w:color w:val="000000"/>
          <w:sz w:val="28"/>
        </w:rPr>
        <w:t>      1. Настоящий Стандарт разработан в соответствии с Законами Республики Казахстан от 28 февраля 2007 года "</w:t>
      </w:r>
      <w:r>
        <w:rPr>
          <w:rFonts w:ascii="Times New Roman"/>
          <w:b w:val="false"/>
          <w:i w:val="false"/>
          <w:color w:val="000000"/>
          <w:sz w:val="28"/>
        </w:rPr>
        <w:t>О бухгалтерском учете и финансовой отчетности</w:t>
      </w:r>
      <w:r>
        <w:rPr>
          <w:rFonts w:ascii="Times New Roman"/>
          <w:b w:val="false"/>
          <w:i w:val="false"/>
          <w:color w:val="000000"/>
          <w:sz w:val="28"/>
        </w:rPr>
        <w:t>", от 30 марта 1995 года "</w:t>
      </w:r>
      <w:r>
        <w:rPr>
          <w:rFonts w:ascii="Times New Roman"/>
          <w:b w:val="false"/>
          <w:i w:val="false"/>
          <w:color w:val="000000"/>
          <w:sz w:val="28"/>
        </w:rPr>
        <w:t>О Национальном Банке Республики Казахстан</w:t>
      </w:r>
      <w:r>
        <w:rPr>
          <w:rFonts w:ascii="Times New Roman"/>
          <w:b w:val="false"/>
          <w:i w:val="false"/>
          <w:color w:val="000000"/>
          <w:sz w:val="28"/>
        </w:rPr>
        <w:t>", </w:t>
      </w:r>
      <w:r>
        <w:rPr>
          <w:rFonts w:ascii="Times New Roman"/>
          <w:b w:val="false"/>
          <w:i w:val="false"/>
          <w:color w:val="000000"/>
          <w:sz w:val="28"/>
        </w:rPr>
        <w:t>постановлением</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27 августа 2005 года № 317 "Об утверждении Правил осуществления брокерской и дилерской деятельности на рынке ценных бумаг Республики Казахстан", зарегистрированным в Реестре государственной регистрации нормативных правовых актов под № 3870, и предназначен для применения организацией, осуществляющей брокерскую деятельность (далее - брокер) на основании лицензии уполномоченного органа по регулированию и надзору финансового рынка и финансовых организаций, при составлении финансовой отчетности.</w:t>
      </w:r>
      <w:r>
        <w:br/>
      </w:r>
      <w:r>
        <w:rPr>
          <w:rFonts w:ascii="Times New Roman"/>
          <w:b w:val="false"/>
          <w:i w:val="false"/>
          <w:color w:val="000000"/>
          <w:sz w:val="28"/>
        </w:rPr>
        <w:t>
      </w:t>
      </w:r>
      <w:r>
        <w:rPr>
          <w:rFonts w:ascii="Times New Roman"/>
          <w:b w:val="false"/>
          <w:i w:val="false"/>
          <w:color w:val="ff0000"/>
          <w:sz w:val="28"/>
        </w:rPr>
        <w:t xml:space="preserve">Сноска. Пункт 1 в редакции постановления Правления Нац.Банка РК от 29.03.2010 </w:t>
      </w:r>
      <w:r>
        <w:rPr>
          <w:rFonts w:ascii="Times New Roman"/>
          <w:b w:val="false"/>
          <w:i w:val="false"/>
          <w:color w:val="000000"/>
          <w:sz w:val="28"/>
        </w:rPr>
        <w:t>№ 21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п.2</w:t>
      </w:r>
      <w:r>
        <w:rPr>
          <w:rFonts w:ascii="Times New Roman"/>
          <w:b w:val="false"/>
          <w:i w:val="false"/>
          <w:color w:val="ff0000"/>
          <w:sz w:val="28"/>
        </w:rPr>
        <w:t xml:space="preserve">).  </w:t>
      </w:r>
      <w:r>
        <w:br/>
      </w:r>
      <w:r>
        <w:rPr>
          <w:rFonts w:ascii="Times New Roman"/>
          <w:b w:val="false"/>
          <w:i w:val="false"/>
          <w:color w:val="000000"/>
          <w:sz w:val="28"/>
        </w:rPr>
        <w:t xml:space="preserve">
      2. Целью настоящего Стандарта является определение особенностей ведения бухгалтерского учета и представления информации, подлежащей раскрытию в финансовой отчетности по брокерской деятельности. </w:t>
      </w:r>
      <w:r>
        <w:br/>
      </w:r>
      <w:r>
        <w:rPr>
          <w:rFonts w:ascii="Times New Roman"/>
          <w:b w:val="false"/>
          <w:i w:val="false"/>
          <w:color w:val="000000"/>
          <w:sz w:val="28"/>
        </w:rPr>
        <w:t xml:space="preserve">
      3. Настоящий Стандарт рассматривает вопросы, не урегулированные международными стандартами финансовой отчетности и не противоречащие им. </w:t>
      </w:r>
      <w:r>
        <w:br/>
      </w:r>
      <w:r>
        <w:rPr>
          <w:rFonts w:ascii="Times New Roman"/>
          <w:b w:val="false"/>
          <w:i w:val="false"/>
          <w:color w:val="000000"/>
          <w:sz w:val="28"/>
        </w:rPr>
        <w:t xml:space="preserve">
      4. Настоящий Стандарт не распространяется на банки второго уровня, имеющие лицензию на осуществление брокерско-дилерской деятельности. </w:t>
      </w:r>
      <w:r>
        <w:br/>
      </w:r>
      <w:r>
        <w:rPr>
          <w:rFonts w:ascii="Times New Roman"/>
          <w:b w:val="false"/>
          <w:i w:val="false"/>
          <w:color w:val="000000"/>
          <w:sz w:val="28"/>
        </w:rPr>
        <w:t xml:space="preserve">
      5. Для ведения учета и составления брокером отчетности по портфелю собственных средств применяются соответствующие международные стандарты финансовой отчетности. </w:t>
      </w:r>
    </w:p>
    <w:bookmarkStart w:name="z2" w:id="2"/>
    <w:p>
      <w:pPr>
        <w:spacing w:after="0"/>
        <w:ind w:left="0"/>
        <w:jc w:val="both"/>
      </w:pPr>
      <w:r>
        <w:rPr>
          <w:rFonts w:ascii="Times New Roman"/>
          <w:b w:val="false"/>
          <w:i w:val="false"/>
          <w:color w:val="000000"/>
          <w:sz w:val="28"/>
        </w:rPr>
        <w:t xml:space="preserve">
  </w:t>
      </w:r>
    </w:p>
    <w:bookmarkEnd w:id="2"/>
    <w:p>
      <w:pPr>
        <w:spacing w:after="0"/>
        <w:ind w:left="0"/>
        <w:jc w:val="left"/>
      </w:pPr>
      <w:r>
        <w:rPr>
          <w:rFonts w:ascii="Times New Roman"/>
          <w:b/>
          <w:i w:val="false"/>
          <w:color w:val="000000"/>
        </w:rPr>
        <w:t xml:space="preserve"> Глава 2. Понятия, используемые  </w:t>
      </w:r>
      <w:r>
        <w:br/>
      </w:r>
      <w:r>
        <w:rPr>
          <w:rFonts w:ascii="Times New Roman"/>
          <w:b/>
          <w:i w:val="false"/>
          <w:color w:val="000000"/>
        </w:rPr>
        <w:t xml:space="preserve">
в настоящем Стандарте </w:t>
      </w:r>
    </w:p>
    <w:p>
      <w:pPr>
        <w:spacing w:after="0"/>
        <w:ind w:left="0"/>
        <w:jc w:val="both"/>
      </w:pPr>
      <w:r>
        <w:rPr>
          <w:rFonts w:ascii="Times New Roman"/>
          <w:b w:val="false"/>
          <w:i w:val="false"/>
          <w:color w:val="000000"/>
          <w:sz w:val="28"/>
        </w:rPr>
        <w:t xml:space="preserve">      6. Портфель активов, принадлежащих клиентам - не принадлежащие брокеру деньги, ценные бумаги и иные финансовые инструменты, приобретенные брокером по поручению, за счет и в интересах клиента. </w:t>
      </w:r>
      <w:r>
        <w:br/>
      </w:r>
      <w:r>
        <w:rPr>
          <w:rFonts w:ascii="Times New Roman"/>
          <w:b w:val="false"/>
          <w:i w:val="false"/>
          <w:color w:val="000000"/>
          <w:sz w:val="28"/>
        </w:rPr>
        <w:t xml:space="preserve">
      7. Портфель собственных средств брокера - деньги, ценные бумаги и иные финансовые инструменты, приобретаемые брокером в своих интересах и за счет собственных средств.  </w:t>
      </w:r>
      <w:r>
        <w:br/>
      </w:r>
      <w:r>
        <w:rPr>
          <w:rFonts w:ascii="Times New Roman"/>
          <w:b w:val="false"/>
          <w:i w:val="false"/>
          <w:color w:val="000000"/>
          <w:sz w:val="28"/>
        </w:rPr>
        <w:t xml:space="preserve">
      8. Комиссионные доходы (расходы) брокера - вознаграждение (расходы), взимаемое (понесенные) брокером от оказания услуг по брокерской деятельности.  </w:t>
      </w:r>
    </w:p>
    <w:bookmarkStart w:name="z3" w:id="3"/>
    <w:p>
      <w:pPr>
        <w:spacing w:after="0"/>
        <w:ind w:left="0"/>
        <w:jc w:val="both"/>
      </w:pPr>
      <w:r>
        <w:rPr>
          <w:rFonts w:ascii="Times New Roman"/>
          <w:b w:val="false"/>
          <w:i w:val="false"/>
          <w:color w:val="000000"/>
          <w:sz w:val="28"/>
        </w:rPr>
        <w:t xml:space="preserve">
  </w:t>
      </w:r>
    </w:p>
    <w:bookmarkEnd w:id="3"/>
    <w:p>
      <w:pPr>
        <w:spacing w:after="0"/>
        <w:ind w:left="0"/>
        <w:jc w:val="left"/>
      </w:pPr>
      <w:r>
        <w:rPr>
          <w:rFonts w:ascii="Times New Roman"/>
          <w:b/>
          <w:i w:val="false"/>
          <w:color w:val="000000"/>
        </w:rPr>
        <w:t xml:space="preserve"> Глава 3. Учет и первоначальное признание </w:t>
      </w:r>
    </w:p>
    <w:bookmarkStart w:name="z8" w:id="4"/>
    <w:p>
      <w:pPr>
        <w:spacing w:after="0"/>
        <w:ind w:left="0"/>
        <w:jc w:val="both"/>
      </w:pPr>
      <w:r>
        <w:rPr>
          <w:rFonts w:ascii="Times New Roman"/>
          <w:b w:val="false"/>
          <w:i w:val="false"/>
          <w:color w:val="000000"/>
          <w:sz w:val="28"/>
        </w:rPr>
        <w:t>
      9. Учет совершенных сделок с ценными бумагами и иными финансовыми инструментами, принадлежащими клиентам, брокером ведется во вспомогательном учете без отражения на балансовых счетах. Деньги клиента, зачисленные на счет, открытый на имя брокера, учитываются у брокера на балансовых счетах, в иных случаях - без отражения на балансовых счетах.</w:t>
      </w:r>
      <w:r>
        <w:br/>
      </w:r>
      <w:r>
        <w:rPr>
          <w:rFonts w:ascii="Times New Roman"/>
          <w:b w:val="false"/>
          <w:i w:val="false"/>
          <w:color w:val="000000"/>
          <w:sz w:val="28"/>
        </w:rPr>
        <w:t>
</w:t>
      </w:r>
      <w:r>
        <w:rPr>
          <w:rFonts w:ascii="Times New Roman"/>
          <w:b w:val="false"/>
          <w:i w:val="false"/>
          <w:color w:val="000000"/>
          <w:sz w:val="28"/>
        </w:rPr>
        <w:t>
      Решение о включении денег, полученных от клиентов, в бухгалтерский баланс брокера зависит от того, соответствуют ли данные деньги определению актива, приведенному в </w:t>
      </w:r>
      <w:r>
        <w:rPr>
          <w:rFonts w:ascii="Times New Roman"/>
          <w:b w:val="false"/>
          <w:i w:val="false"/>
          <w:color w:val="000000"/>
          <w:sz w:val="28"/>
        </w:rPr>
        <w:t>пункте 1</w:t>
      </w:r>
      <w:r>
        <w:rPr>
          <w:rFonts w:ascii="Times New Roman"/>
          <w:b w:val="false"/>
          <w:i w:val="false"/>
          <w:color w:val="000000"/>
          <w:sz w:val="28"/>
        </w:rPr>
        <w:t xml:space="preserve"> статьи 13 Закона Республики Казахстан от 28 февраля 2007 года "О бухгалтерском учете и финансовой отчетности".</w:t>
      </w:r>
      <w:r>
        <w:br/>
      </w:r>
      <w:r>
        <w:rPr>
          <w:rFonts w:ascii="Times New Roman"/>
          <w:b w:val="false"/>
          <w:i w:val="false"/>
          <w:color w:val="000000"/>
          <w:sz w:val="28"/>
        </w:rPr>
        <w:t>
</w:t>
      </w:r>
      <w:r>
        <w:rPr>
          <w:rFonts w:ascii="Times New Roman"/>
          <w:b w:val="false"/>
          <w:i w:val="false"/>
          <w:color w:val="000000"/>
          <w:sz w:val="28"/>
        </w:rPr>
        <w:t>
      Основой для определения наличия актива является установление того, ожидается ли поступление в предприятие будущих экономических выгод, связанных с активом.</w:t>
      </w:r>
      <w:r>
        <w:br/>
      </w:r>
      <w:r>
        <w:rPr>
          <w:rFonts w:ascii="Times New Roman"/>
          <w:b w:val="false"/>
          <w:i w:val="false"/>
          <w:color w:val="000000"/>
          <w:sz w:val="28"/>
        </w:rPr>
        <w:t>
</w:t>
      </w:r>
      <w:r>
        <w:rPr>
          <w:rFonts w:ascii="Times New Roman"/>
          <w:b w:val="false"/>
          <w:i w:val="false"/>
          <w:color w:val="000000"/>
          <w:sz w:val="28"/>
        </w:rPr>
        <w:t>
      При принятии решения о включении денег клиентов в бухгалтерский баланс необходимо произвести оценку условий договора между брокером и клиентом.</w:t>
      </w:r>
      <w:r>
        <w:br/>
      </w:r>
      <w:r>
        <w:rPr>
          <w:rFonts w:ascii="Times New Roman"/>
          <w:b w:val="false"/>
          <w:i w:val="false"/>
          <w:color w:val="000000"/>
          <w:sz w:val="28"/>
        </w:rPr>
        <w:t>
</w:t>
      </w:r>
      <w:r>
        <w:rPr>
          <w:rFonts w:ascii="Times New Roman"/>
          <w:b w:val="false"/>
          <w:i w:val="false"/>
          <w:color w:val="000000"/>
          <w:sz w:val="28"/>
        </w:rPr>
        <w:t>
      В случае, если брокер выступает исключительно в качестве агента клиента и не получает выгод, зависящих от исхода сделки, он не признает деньги, полученные от клиента, в своем бухгалтерском балансе в качестве активов.</w:t>
      </w:r>
      <w:r>
        <w:br/>
      </w:r>
      <w:r>
        <w:rPr>
          <w:rFonts w:ascii="Times New Roman"/>
          <w:b w:val="false"/>
          <w:i w:val="false"/>
          <w:color w:val="000000"/>
          <w:sz w:val="28"/>
        </w:rPr>
        <w:t>
</w:t>
      </w:r>
      <w:r>
        <w:rPr>
          <w:rFonts w:ascii="Times New Roman"/>
          <w:b w:val="false"/>
          <w:i w:val="false"/>
          <w:color w:val="000000"/>
          <w:sz w:val="28"/>
        </w:rPr>
        <w:t>
      Если по условиям заключенного с клиентом соглашения брокер имеет определенные экономические выгоды, которые зависят от исхода сделки, или возможность обмена рассматриваемых денег на другие экономические активы на потенциально благоприятных для брокера условиях, то он признает деньги, полученные от клиентов, в собственном бухгалтерском балансе в качестве собственных активов.</w:t>
      </w:r>
      <w:r>
        <w:br/>
      </w:r>
      <w:r>
        <w:rPr>
          <w:rFonts w:ascii="Times New Roman"/>
          <w:b w:val="false"/>
          <w:i w:val="false"/>
          <w:color w:val="000000"/>
          <w:sz w:val="28"/>
        </w:rPr>
        <w:t>
      </w:t>
      </w:r>
      <w:r>
        <w:rPr>
          <w:rFonts w:ascii="Times New Roman"/>
          <w:b w:val="false"/>
          <w:i w:val="false"/>
          <w:color w:val="ff0000"/>
          <w:sz w:val="28"/>
        </w:rPr>
        <w:t xml:space="preserve">Сноска. Пункт 9 в редакции постановления Правления Нац.Банка РК от 29.03.2010 </w:t>
      </w:r>
      <w:r>
        <w:rPr>
          <w:rFonts w:ascii="Times New Roman"/>
          <w:b w:val="false"/>
          <w:i w:val="false"/>
          <w:color w:val="000000"/>
          <w:sz w:val="28"/>
        </w:rPr>
        <w:t>№ 21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п.2</w:t>
      </w:r>
      <w:r>
        <w:rPr>
          <w:rFonts w:ascii="Times New Roman"/>
          <w:b w:val="false"/>
          <w:i w:val="false"/>
          <w:color w:val="ff0000"/>
          <w:sz w:val="28"/>
        </w:rPr>
        <w:t xml:space="preserve">).  </w:t>
      </w:r>
      <w:r>
        <w:br/>
      </w:r>
      <w:r>
        <w:rPr>
          <w:rFonts w:ascii="Times New Roman"/>
          <w:b w:val="false"/>
          <w:i w:val="false"/>
          <w:color w:val="000000"/>
          <w:sz w:val="28"/>
        </w:rPr>
        <w:t xml:space="preserve">
      10. Затраты, связанные с оказанием брокерских услуг, понесенные брокером и подлежащие возмещению клиентом, отражаются на балансовых счетах дебиторской задолженности до полного их возмещения клиентом. </w:t>
      </w:r>
    </w:p>
    <w:bookmarkEnd w:id="4"/>
    <w:bookmarkStart w:name="z4" w:id="5"/>
    <w:p>
      <w:pPr>
        <w:spacing w:after="0"/>
        <w:ind w:left="0"/>
        <w:jc w:val="both"/>
      </w:pPr>
      <w:r>
        <w:rPr>
          <w:rFonts w:ascii="Times New Roman"/>
          <w:b w:val="false"/>
          <w:i w:val="false"/>
          <w:color w:val="000000"/>
          <w:sz w:val="28"/>
        </w:rPr>
        <w:t xml:space="preserve">
  </w:t>
      </w:r>
    </w:p>
    <w:bookmarkEnd w:id="5"/>
    <w:p>
      <w:pPr>
        <w:spacing w:after="0"/>
        <w:ind w:left="0"/>
        <w:jc w:val="left"/>
      </w:pPr>
      <w:r>
        <w:rPr>
          <w:rFonts w:ascii="Times New Roman"/>
          <w:b/>
          <w:i w:val="false"/>
          <w:color w:val="000000"/>
        </w:rPr>
        <w:t xml:space="preserve"> Глава 4. Доходы (расходы) от оказания услуг  </w:t>
      </w:r>
      <w:r>
        <w:br/>
      </w:r>
      <w:r>
        <w:rPr>
          <w:rFonts w:ascii="Times New Roman"/>
          <w:b/>
          <w:i w:val="false"/>
          <w:color w:val="000000"/>
        </w:rPr>
        <w:t xml:space="preserve">
по брокерскому обслуживанию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Доходами (расходами) брокера от оказания услуг по брокерскому обслуживанию признаются комиссионные доходы (расходы). Данные доходы (расходы) отражаются на балансовых счетах и в финансовой отчетности в портфеле собственных средств брокера. </w:t>
      </w:r>
    </w:p>
    <w:bookmarkStart w:name="z5" w:id="6"/>
    <w:p>
      <w:pPr>
        <w:spacing w:after="0"/>
        <w:ind w:left="0"/>
        <w:jc w:val="left"/>
      </w:pPr>
      <w:r>
        <w:rPr>
          <w:rFonts w:ascii="Times New Roman"/>
          <w:b/>
          <w:i w:val="false"/>
          <w:color w:val="000000"/>
        </w:rPr>
        <w:t xml:space="preserve"> 
    </w:t>
      </w:r>
      <w:r>
        <w:br/>
      </w:r>
      <w:r>
        <w:rPr>
          <w:rFonts w:ascii="Times New Roman"/>
          <w:b/>
          <w:i w:val="false"/>
          <w:color w:val="000000"/>
        </w:rPr>
        <w:t xml:space="preserve">
Глава 5. Раскрытие информации </w:t>
      </w:r>
    </w:p>
    <w:bookmarkEnd w:id="6"/>
    <w:p>
      <w:pPr>
        <w:spacing w:after="0"/>
        <w:ind w:left="0"/>
        <w:jc w:val="both"/>
      </w:pPr>
      <w:r>
        <w:rPr>
          <w:rFonts w:ascii="Times New Roman"/>
          <w:b w:val="false"/>
          <w:i w:val="false"/>
          <w:color w:val="000000"/>
          <w:sz w:val="28"/>
        </w:rPr>
        <w:t xml:space="preserve">      12. При оказании услуг по брокерскому обслуживанию в финансовой отчетности раскрывается следующая информация, но не ограничиваясь ею: </w:t>
      </w:r>
      <w:r>
        <w:br/>
      </w:r>
      <w:r>
        <w:rPr>
          <w:rFonts w:ascii="Times New Roman"/>
          <w:b w:val="false"/>
          <w:i w:val="false"/>
          <w:color w:val="000000"/>
          <w:sz w:val="28"/>
        </w:rPr>
        <w:t xml:space="preserve">
      1) количество клиентов, обслуживающихся у брокера; </w:t>
      </w:r>
      <w:r>
        <w:br/>
      </w:r>
      <w:r>
        <w:rPr>
          <w:rFonts w:ascii="Times New Roman"/>
          <w:b w:val="false"/>
          <w:i w:val="false"/>
          <w:color w:val="000000"/>
          <w:sz w:val="28"/>
        </w:rPr>
        <w:t xml:space="preserve">
      2) портфель активов, принадлежащих клиентам, в суммовом выражении по видам финансовых инструментов; </w:t>
      </w:r>
      <w:r>
        <w:br/>
      </w:r>
      <w:r>
        <w:rPr>
          <w:rFonts w:ascii="Times New Roman"/>
          <w:b w:val="false"/>
          <w:i w:val="false"/>
          <w:color w:val="000000"/>
          <w:sz w:val="28"/>
        </w:rPr>
        <w:t xml:space="preserve">
      3) отношение портфеля активов, принадлежащих клиентам, к портфелю собственных средств брокера в суммовом выражении; </w:t>
      </w:r>
      <w:r>
        <w:br/>
      </w:r>
      <w:r>
        <w:rPr>
          <w:rFonts w:ascii="Times New Roman"/>
          <w:b w:val="false"/>
          <w:i w:val="false"/>
          <w:color w:val="000000"/>
          <w:sz w:val="28"/>
        </w:rPr>
        <w:t xml:space="preserve">
      4) обязательства, возникшие от оказания услуг по брокерскому обслуживанию; </w:t>
      </w:r>
      <w:r>
        <w:br/>
      </w:r>
      <w:r>
        <w:rPr>
          <w:rFonts w:ascii="Times New Roman"/>
          <w:b w:val="false"/>
          <w:i w:val="false"/>
          <w:color w:val="000000"/>
          <w:sz w:val="28"/>
        </w:rPr>
        <w:t xml:space="preserve">
      5) доходы и расходы от оказания услуг по брокерскому обслуживанию. </w:t>
      </w:r>
    </w:p>
    <w:bookmarkStart w:name="z6" w:id="7"/>
    <w:p>
      <w:pPr>
        <w:spacing w:after="0"/>
        <w:ind w:left="0"/>
        <w:jc w:val="both"/>
      </w:pPr>
      <w:r>
        <w:rPr>
          <w:rFonts w:ascii="Times New Roman"/>
          <w:b w:val="false"/>
          <w:i w:val="false"/>
          <w:color w:val="000000"/>
          <w:sz w:val="28"/>
        </w:rPr>
        <w:t xml:space="preserve">
  </w:t>
      </w:r>
    </w:p>
    <w:bookmarkEnd w:id="7"/>
    <w:p>
      <w:pPr>
        <w:spacing w:after="0"/>
        <w:ind w:left="0"/>
        <w:jc w:val="left"/>
      </w:pPr>
      <w:r>
        <w:rPr>
          <w:rFonts w:ascii="Times New Roman"/>
          <w:b/>
          <w:i w:val="false"/>
          <w:color w:val="000000"/>
        </w:rPr>
        <w:t xml:space="preserve"> Глава 6. Заключительные положения </w:t>
      </w:r>
    </w:p>
    <w:p>
      <w:pPr>
        <w:spacing w:after="0"/>
        <w:ind w:left="0"/>
        <w:jc w:val="both"/>
      </w:pPr>
      <w:r>
        <w:rPr>
          <w:rFonts w:ascii="Times New Roman"/>
          <w:b w:val="false"/>
          <w:i w:val="false"/>
          <w:color w:val="000000"/>
          <w:sz w:val="28"/>
        </w:rPr>
        <w:t xml:space="preserve">      13. Вопросы, не урегулированные настоящим Стандартом, подлежат разрешению в порядке, установленном законодательством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