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eb225" w14:textId="3feb2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приказ Председателя Агентства Республики Казахстан по регулированию естественных монополий и защите конкуренции от 26 февраля 2003 года N 57-ОД "Об утверждении Правил включения и исключения из Государственного регистра субъектов естественной 
монополии", зарегистрированный за N 2217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8 декабря 2004 года N 476-ОД. Зарегистрирован в Министерстве юстиции Республики Казахстан 13 декабря 2004 года N 3272. Утратил силу приказом Председателя Агентства Республики Казахстан по регулированию естественных монополий от 28 марта 2014 года № 64-ОД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Председателя Агентства РК по регулированию естественных монополий от 28.03.2014 </w:t>
      </w:r>
      <w:r>
        <w:rPr>
          <w:rFonts w:ascii="Times New Roman"/>
          <w:b w:val="false"/>
          <w:i w:val="false"/>
          <w:color w:val="ff0000"/>
          <w:sz w:val="28"/>
        </w:rPr>
        <w:t>№ 64-ОД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подпунктами 6) и 6-1) пункта 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статьи 4 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"О естественных монополиях", 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Председателя Агентства Республики Казахстан по регулированию естественных монополий и защите конкуренции от 26 февраля 2003 года N 57-ОД "Об утверждении Правил включения и исключения из Государственного регистра субъектов естественной монополии" (зарегистрирован в Реестре государственной регистрации нормативных правовых актов Республики Казахстан за N 2217, опубликован в газете "Официальная газета" 17 мая 2003 года N 20) следующее изменение и дополнение: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включения и исключения из Государственного регистра субъектов естественной монополии,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изложить в следующей редакции: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"услуги телекоммуникаций при условии отсутствия конкурентного оператора связи, предоставляющего эти услуги, по причине технической невозможности либо экономической нецелесообразности, за исключением универсальных услуг телекоммуникаций, тарифы на которые утверждаются Правительством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9-1)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"услуги предоставления в аренду или пользование кабельной канализации и технологического имущества для целей присоединения сетей телекоммуникаций к сети телекоммуникаций общего пользования;".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 регулированию и контролю в сфере телекоммуникаций и аэронавигации Агентства Республики Казахстан по регулированию естественных монополий (Досмагамбет Е.М.) обеспечить государственную регистрацию в Министерстве юстиции Республики Казахстан настоящего приказа. 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административной и территориальной работы Агентства Республики Казахстан по регулированию естественных монополий (Токарева М.А.) после государственной регистрации в Министерстве юстиции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в установленном порядке его опубликование в официальных средствах массовой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довести его до сведения структурных подразделений и территориальных органов Агентства Республики Казахстан по регулированию естественных монополий.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Нефедова А.П.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вступает в силу со дня его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