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a595" w14:textId="ba4a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Республики Казахстан от 9 июня 2004 года N 462 "Об утверждении Правил повышения 
квалификации и переподготовки специалистов с медицинским и фармацевтическим образованием"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11 ноября 2004 года N 799. Зарегистрирован Министерством юстиции Республики Казахстан 20 декабря 2004 года N 3289. Утратил силу приказом и.о. Министра здравоохранения Республики Казахстан от 11 ноября 2009 года N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11.11.2009 N 691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здоровья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 в Республике Казахстан",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здравоохранения", и в целях регламентации повышения квалификации и переподготовки специалистов с медицинским и фармацевтическим образованием за рубежом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9 июня 2004 года N 462 "Об утверждении Правил повышения квалификации и переподготовки специалистов с медицинским и фармацевтическим образованием", (зарегистрированный в Реестре государственной регистрации нормативных правовых актов за N 2922)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Правила повышения квалификации и переподготовки специалистов с медицинским и фармацевтическим образованием, утвержденные указанным приказом, дополнить главой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"4. Повышение квалификации и переподготовка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медицинских и фармацевтических кадров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19. На повышение квалификации и переподготовку в зарубежные организации за счет средств государственного бюджета могут быть направлены специалисты с медицинским и фармацевтическим образованием, работающие в государственных организациях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Повышение квалификации и переподготовка в зарубежных организациях может осуществляться по специальностям, перечень которых ежегодно утверждается центральным исполнительным органом Республики Казахстан, осуществляющим руководство в области охраны здоровья граждан, медицинского и фармацевтического образования и являющимся администратором республиканской бюджетной программы 014 "Повышение квалификации и переподготовка кадров государственных организаций здравоохранения"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Уполномоченный орган создает постоянно действующую комиссию по направлению специалистов республики на повышение квалификации и переподготовку по медицинским и фармацевтическим специальностям за рубеж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Комиссия осуществляет свою деятельность согласно настоящим Правилам и Положению о комиссии по направлению специалистов республики на повышение квалификации и переподготовку по медицинским и фармацевтическим специальностям за рубеж, утвержденному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На основании решения комиссии заключаются договоры об оказании платных образовательных услуг между уполномоченным органом и зарубежной медицинской организацией (далее - договор), а также с медицинскими и фармацевтическими работниками государственных организаций здравоохранения, направляемыми на повышение квалификации за рубеж за счет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Договор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предмет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права и обязательства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договоре между уполномоченным органом и медицинскими и фармацевтическими работниками государственных организаций - способ обеспечения исполнения обязательств по возврату средств, затраченных на повышение его квалификации, в случае, если медицинские и фармацевтические работники выбывают из программы обучения по неуважительным причинам или не исполняют своих обязательств, предусмотренных в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Договор между уполномоченным органом и зарубежными медицинскими организациями является основанием для перечисления денег за повышение квалификации за рубежом медицинских и фармацевтических работников государственных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Средства на повышение квалификации медицинских и фармацевтических работников государственных организаций за рубежом, выделяющиеся из государственного бюджета, включают в себя оплату всех видов расходов за обучение, оформление виз, анкетных форм зарубежных медицинских организаций, за регистрацию медицинских и фармацевтических работников в уполномоченных органах принимающих стран, по устройству специалистов в зарубежных медицинских организациях, за телефонную, электронную, почтовую связь, проживание, питание, учебную литературу, медицинскую страховку, проезд от места жительства в Казахстане до места учебы и обратно после завершения обучения, оплату расходов экспертных комиссий по отбору претендентов, расходов зарубежных партнеров, связанных с выполнением их обязательств по договорам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Специалисты, прошедшие повышение квалификации и переподготовку в медицинских организациях за рубежом, предоставляют в уполномоченный орган и, в соответствии с профилем специальности, в областные, городов Астана, Алматы управления (департаменты) здравоохранения либо государственного санитарно-эпидемиологического надзора или управления (отделы) фармацевтического контроля следующую документацию: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копию документа о прохождении квалификации и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отчет о прохождении цикла повышения квалификации и переподготовки за рубежом, программу цикла (в течение месяца после завершения обучения).".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медицинской науки, образования, развития медицины и международных отношений (Хамзина Н.К.), Административному департаменту (Акрачкова Д.В.) Министерства здравоохранения Республики Казахстан обеспечить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медицинской науки, образования, развития медицины и международных отношений (Хамзина Н.К.) Министерства здравоохранения Республики Казахстан после государственной регистрации обеспечить доведение настоящего приказа до медицинских организаций образования и науки.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Административному Департаменту (Акрачкова Д.В.) Министерства здравоохранения Республики Казахстан обеспечить опубликование настоящего приказа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приказа возложить на первого вице-министра Аканова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18 ноября 2004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