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867" w14:textId="787c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бланков сертификатов качества зерна нового образца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ноября 2004 года N 708. Зарегистрирован Министерством юстиции Республики Казахстан 20 декабря 2004 года N 3291. Утратил силу приказом Министра сельского хозяйства Республики Казахстан от 25 декабря 2008 года N 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сельского хозяйства РК от 25.12.2008 N 780.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зерне», Требованиями к порядку экспертизы качества зерна и выдаче сертификата качества зерна, утвержденными приказом Министра сельского хозяйства Республики Казахстан от 19 апреля 2004 года № 226,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срок введения бланков сертификатов качества зерна нового образца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земледелия (Евниев А.К.)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