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16d9" w14:textId="eea1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отчетов об исполнении государственного бюджета и бюджета области,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8 декабря 2004 г. N 432. Зарегистрирован в Министерстве юстиции Республики Казахстан 6 января 2005 г. N 3321. Утратил силу приказом Министра финансов Республики Казахстан от 30 декабря 2008 года N 644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от 30.12.2008 N 644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Название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Бюджетным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Указом Президента Республики Казахстан от 17 сентября 2004 года № 1443 «Об утверждении Правил составления и представления отчета об исполнении республиканского бюджета» 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14 сентября 2004 года № 959 «Об утверждении Правил составления Единой бюджетной классификации Республики Казахстан»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составления и представления отчетов об исполнении государственного бюджета и бюджета области, республиканского и местных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Департаменту исполнения государственного бюджета (Тхостова Л.П.)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2005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8 декабря 2004 г. N 432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и представления отчетов об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исполнении государственного, консолидированного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бюджета области, республиканского и местных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слова "Инструкция о порядке", "Настоящая Инструкция разработана", "настоящей Инструкции" заменены словами  "Правила", "Настоящие Правила разработаны", "настоящим Правилам"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название и по тексту слова "государственного бюджета и" заменены словами "государственного, консолидированного бюджетов,", слова "официальных", "официальным", "официальные", "официальными" исключены, слова "кассового исполнения бюджета" заменены словами "исполнения поступлений бюджета и/или оплаченных обязательств по бюджетным программам (подпрограммам)" -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Бюджетным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17 сентября 2004 года № 1443 «Об утверждении Правил составления и представления отчета об исполнении республиканского бюджета»,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14 сентября 2004 года № 959 «Об утверждении Правил составления Единой бюджетной классификации Республики Казахстан» и определяют формы, периодичность, сроки, порядок составления и представления отчетов об исполнении государственного, консолидированного бюджетов, бюджета области, республиканского и местных бюджетов (далее - отчет об исполнении бюджета) за отчетный период.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Отчет об исполнении бюджета составляется центральным и местными уполномоченными органами по исполнению бюджета.
</w:t>
      </w:r>
      <w:r>
        <w:br/>
      </w:r>
      <w:r>
        <w:rPr>
          <w:rFonts w:ascii="Times New Roman"/>
          <w:b w:val="false"/>
          <w:i w:val="false"/>
          <w:color w:val="000000"/>
          <w:sz w:val="28"/>
        </w:rPr>
        <w:t>
     3. Отчет об исполнении бюджета отражает осуществляемые на кассовой основе все операции по поступлениям и расходам соответствующего бюджета за отчетный период.
</w:t>
      </w:r>
      <w:r>
        <w:br/>
      </w:r>
      <w:r>
        <w:rPr>
          <w:rFonts w:ascii="Times New Roman"/>
          <w:b w:val="false"/>
          <w:i w:val="false"/>
          <w:color w:val="000000"/>
          <w:sz w:val="28"/>
        </w:rPr>
        <w:t>
     3-1. Отчет об исполнении планов поступлений и расходов денег от реализации государственными учреждениями товаров (работ, услуг), остающихся в их распоряжении, отражает поступление денег от реализации товаров (работ, услуг) и суммы расходов по ним.
</w:t>
      </w:r>
      <w:r>
        <w:br/>
      </w:r>
      <w:r>
        <w:rPr>
          <w:rFonts w:ascii="Times New Roman"/>
          <w:b w:val="false"/>
          <w:i w:val="false"/>
          <w:color w:val="000000"/>
          <w:sz w:val="28"/>
        </w:rPr>
        <w:t>
      Отчет о поступлении и расходовании денег от спонсорской и благотворительной помощи отражает поступление денег от юридических и физических лиц в виде спонсорской и благотворительной помощи и суммы расходов по ним.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3-1 -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Отчет об исполнении бюджета формируется по структуре бюджета, определенной Бюджетным кодексом Республики Казахстан, кодам классификации поступлений бюджета, функциональной, экономической классификации расходов бюджета Единой бюджетной классификации Республики Казахстан и составляется в соответствии с законом о республиканском бюджете на соответствующий финансовый год или решением маслихата о местном бюджете на соответствующий финансовый год.
</w:t>
      </w:r>
      <w:r>
        <w:br/>
      </w:r>
      <w:r>
        <w:rPr>
          <w:rFonts w:ascii="Times New Roman"/>
          <w:b w:val="false"/>
          <w:i w:val="false"/>
          <w:color w:val="000000"/>
          <w:sz w:val="28"/>
        </w:rPr>
        <w:t>
     4-1. Отчет об исполнении планов поступлений и расходов денег от реализации государственными учреждениями товаров (работ, услуг), остающихся в их распоряжении, формируется по структуре, определенной настоящими Правилами, кодам товаров (работ, услуг) в соответствии с Классификатором перечня товаров (работ, услуг) государственных учреждений, содержащихся за счет средств государственного бюджета, деньги от реализации которых остаются в их распоряжении (далее - Классификатор), утвержденным центральным уполномоченным органом по исполнению бюджета, а также с учетом кодов функциональной и экономической классификаций расходов бюджета.
</w:t>
      </w:r>
      <w:r>
        <w:br/>
      </w:r>
      <w:r>
        <w:rPr>
          <w:rFonts w:ascii="Times New Roman"/>
          <w:b w:val="false"/>
          <w:i w:val="false"/>
          <w:color w:val="000000"/>
          <w:sz w:val="28"/>
        </w:rPr>
        <w:t>
     Отчет о поступлении и расходовании денег от спонсорской и благотворительной помощи формируется в порядке, определенном настоящими Правилами.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4-1 -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РК от 12 января 2006 года N 5;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Структура отчета об исполнении бюджетов
</w:t>
      </w:r>
      <w:r>
        <w:rPr>
          <w:rFonts w:ascii="Times New Roman"/>
          <w:b w:val="false"/>
          <w:i w:val="false"/>
          <w:color w:val="00008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исключением консолидированного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2 дополнен словами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Отчет об исполнении бюджета включает в себя следующие разделы (подразделы):
</w:t>
      </w:r>
      <w:r>
        <w:br/>
      </w:r>
      <w:r>
        <w:rPr>
          <w:rFonts w:ascii="Times New Roman"/>
          <w:b w:val="false"/>
          <w:i w:val="false"/>
          <w:color w:val="000000"/>
          <w:sz w:val="28"/>
        </w:rPr>
        <w:t>
     1) доходы (I):
</w:t>
      </w:r>
      <w:r>
        <w:br/>
      </w:r>
      <w:r>
        <w:rPr>
          <w:rFonts w:ascii="Times New Roman"/>
          <w:b w:val="false"/>
          <w:i w:val="false"/>
          <w:color w:val="000000"/>
          <w:sz w:val="28"/>
        </w:rPr>
        <w:t>
     налоговые поступления;
</w:t>
      </w:r>
      <w:r>
        <w:br/>
      </w:r>
      <w:r>
        <w:rPr>
          <w:rFonts w:ascii="Times New Roman"/>
          <w:b w:val="false"/>
          <w:i w:val="false"/>
          <w:color w:val="000000"/>
          <w:sz w:val="28"/>
        </w:rPr>
        <w:t>
     неналоговые поступления;
</w:t>
      </w:r>
      <w:r>
        <w:br/>
      </w:r>
      <w:r>
        <w:rPr>
          <w:rFonts w:ascii="Times New Roman"/>
          <w:b w:val="false"/>
          <w:i w:val="false"/>
          <w:color w:val="000000"/>
          <w:sz w:val="28"/>
        </w:rPr>
        <w:t>
     поступления от продажи основного капитала;
</w:t>
      </w:r>
      <w:r>
        <w:br/>
      </w:r>
      <w:r>
        <w:rPr>
          <w:rFonts w:ascii="Times New Roman"/>
          <w:b w:val="false"/>
          <w:i w:val="false"/>
          <w:color w:val="000000"/>
          <w:sz w:val="28"/>
        </w:rPr>
        <w:t>
     поступления трансфертов;
</w:t>
      </w:r>
      <w:r>
        <w:br/>
      </w:r>
      <w:r>
        <w:rPr>
          <w:rFonts w:ascii="Times New Roman"/>
          <w:b w:val="false"/>
          <w:i w:val="false"/>
          <w:color w:val="000000"/>
          <w:sz w:val="28"/>
        </w:rPr>
        <w:t>
     2) затраты (II);
</w:t>
      </w:r>
      <w:r>
        <w:br/>
      </w:r>
      <w:r>
        <w:rPr>
          <w:rFonts w:ascii="Times New Roman"/>
          <w:b w:val="false"/>
          <w:i w:val="false"/>
          <w:color w:val="000000"/>
          <w:sz w:val="28"/>
        </w:rPr>
        <w:t>
     3) операционное сальдо (III);
</w:t>
      </w:r>
      <w:r>
        <w:br/>
      </w:r>
      <w:r>
        <w:rPr>
          <w:rFonts w:ascii="Times New Roman"/>
          <w:b w:val="false"/>
          <w:i w:val="false"/>
          <w:color w:val="000000"/>
          <w:sz w:val="28"/>
        </w:rPr>
        <w:t>
     4) чистое бюджетное кредитование (IY): 
</w:t>
      </w:r>
      <w:r>
        <w:br/>
      </w:r>
      <w:r>
        <w:rPr>
          <w:rFonts w:ascii="Times New Roman"/>
          <w:b w:val="false"/>
          <w:i w:val="false"/>
          <w:color w:val="000000"/>
          <w:sz w:val="28"/>
        </w:rPr>
        <w:t>
     бюджетные кредиты; 
</w:t>
      </w:r>
      <w:r>
        <w:br/>
      </w:r>
      <w:r>
        <w:rPr>
          <w:rFonts w:ascii="Times New Roman"/>
          <w:b w:val="false"/>
          <w:i w:val="false"/>
          <w:color w:val="000000"/>
          <w:sz w:val="28"/>
        </w:rPr>
        <w:t>
     погашение бюджетных кредитов;
</w:t>
      </w:r>
      <w:r>
        <w:br/>
      </w:r>
      <w:r>
        <w:rPr>
          <w:rFonts w:ascii="Times New Roman"/>
          <w:b w:val="false"/>
          <w:i w:val="false"/>
          <w:color w:val="000000"/>
          <w:sz w:val="28"/>
        </w:rPr>
        <w:t>
     5) сальдо по операциям с финансовыми активами (Y):
</w:t>
      </w:r>
      <w:r>
        <w:br/>
      </w:r>
      <w:r>
        <w:rPr>
          <w:rFonts w:ascii="Times New Roman"/>
          <w:b w:val="false"/>
          <w:i w:val="false"/>
          <w:color w:val="000000"/>
          <w:sz w:val="28"/>
        </w:rPr>
        <w:t>
     приобретение финансовых активов;
</w:t>
      </w:r>
      <w:r>
        <w:br/>
      </w:r>
      <w:r>
        <w:rPr>
          <w:rFonts w:ascii="Times New Roman"/>
          <w:b w:val="false"/>
          <w:i w:val="false"/>
          <w:color w:val="000000"/>
          <w:sz w:val="28"/>
        </w:rPr>
        <w:t>
     поступление от продажи финансовых активов государства;
</w:t>
      </w:r>
      <w:r>
        <w:br/>
      </w:r>
      <w:r>
        <w:rPr>
          <w:rFonts w:ascii="Times New Roman"/>
          <w:b w:val="false"/>
          <w:i w:val="false"/>
          <w:color w:val="000000"/>
          <w:sz w:val="28"/>
        </w:rPr>
        <w:t>
     6) дефицит (профицит) бюджета (YI);
</w:t>
      </w:r>
      <w:r>
        <w:br/>
      </w:r>
      <w:r>
        <w:rPr>
          <w:rFonts w:ascii="Times New Roman"/>
          <w:b w:val="false"/>
          <w:i w:val="false"/>
          <w:color w:val="000000"/>
          <w:sz w:val="28"/>
        </w:rPr>
        <w:t>
     7) финансирование дефицита (использование профицита) бюджета (YII):
</w:t>
      </w:r>
      <w:r>
        <w:br/>
      </w:r>
      <w:r>
        <w:rPr>
          <w:rFonts w:ascii="Times New Roman"/>
          <w:b w:val="false"/>
          <w:i w:val="false"/>
          <w:color w:val="000000"/>
          <w:sz w:val="28"/>
        </w:rPr>
        <w:t>
     поступление займов;
</w:t>
      </w:r>
      <w:r>
        <w:br/>
      </w:r>
      <w:r>
        <w:rPr>
          <w:rFonts w:ascii="Times New Roman"/>
          <w:b w:val="false"/>
          <w:i w:val="false"/>
          <w:color w:val="000000"/>
          <w:sz w:val="28"/>
        </w:rPr>
        <w:t>
     погашение займов;
</w:t>
      </w:r>
      <w:r>
        <w:br/>
      </w:r>
      <w:r>
        <w:rPr>
          <w:rFonts w:ascii="Times New Roman"/>
          <w:b w:val="false"/>
          <w:i w:val="false"/>
          <w:color w:val="000000"/>
          <w:sz w:val="28"/>
        </w:rPr>
        <w:t>
     движение остатков бюджетных средств;
</w:t>
      </w:r>
      <w:r>
        <w:br/>
      </w:r>
      <w:r>
        <w:rPr>
          <w:rFonts w:ascii="Times New Roman"/>
          <w:b w:val="false"/>
          <w:i w:val="false"/>
          <w:color w:val="000000"/>
          <w:sz w:val="28"/>
        </w:rPr>
        <w:t>
     8) справочный раздел «Остатки бюджетных средств»:
</w:t>
      </w:r>
      <w:r>
        <w:br/>
      </w:r>
      <w:r>
        <w:rPr>
          <w:rFonts w:ascii="Times New Roman"/>
          <w:b w:val="false"/>
          <w:i w:val="false"/>
          <w:color w:val="000000"/>
          <w:sz w:val="28"/>
        </w:rPr>
        <w:t>
     остатки бюджетных средств на начало финансового года;
</w:t>
      </w:r>
      <w:r>
        <w:br/>
      </w:r>
      <w:r>
        <w:rPr>
          <w:rFonts w:ascii="Times New Roman"/>
          <w:b w:val="false"/>
          <w:i w:val="false"/>
          <w:color w:val="000000"/>
          <w:sz w:val="28"/>
        </w:rPr>
        <w:t>
     остатки бюджетных средств на конец отчетного периода.
</w:t>
      </w:r>
      <w:r>
        <w:br/>
      </w:r>
      <w:r>
        <w:rPr>
          <w:rFonts w:ascii="Times New Roman"/>
          <w:b w:val="false"/>
          <w:i w:val="false"/>
          <w:color w:val="000000"/>
          <w:sz w:val="28"/>
        </w:rPr>
        <w:t>
     Раздел I «Доходы» отражает поступления в бюджет и состоит из четырех подразделов: «Налоговые поступления», «Неналоговые поступления», «Поступления от продажи основного капитала», «Поступления трансфертов», включающих поступления в бюджет по первым четырем категориям классификации поступлений в бюджет.
</w:t>
      </w:r>
      <w:r>
        <w:br/>
      </w:r>
      <w:r>
        <w:rPr>
          <w:rFonts w:ascii="Times New Roman"/>
          <w:b w:val="false"/>
          <w:i w:val="false"/>
          <w:color w:val="000000"/>
          <w:sz w:val="28"/>
        </w:rPr>
        <w:t>
     Раздел II «Затраты» состоит из функциональных групп 1-15 функциональной классификации расходов, отражающих платежи из бюджета, осуществляемые на невозвратной основе.
</w:t>
      </w:r>
      <w:r>
        <w:br/>
      </w:r>
      <w:r>
        <w:rPr>
          <w:rFonts w:ascii="Times New Roman"/>
          <w:b w:val="false"/>
          <w:i w:val="false"/>
          <w:color w:val="000000"/>
          <w:sz w:val="28"/>
        </w:rPr>
        <w:t>
     Раздел III «Операционное сальдо» отражает разницу между разделами «Доходы» и «Затраты».
</w:t>
      </w:r>
      <w:r>
        <w:br/>
      </w:r>
      <w:r>
        <w:rPr>
          <w:rFonts w:ascii="Times New Roman"/>
          <w:b w:val="false"/>
          <w:i w:val="false"/>
          <w:color w:val="000000"/>
          <w:sz w:val="28"/>
        </w:rPr>
        <w:t>
     Раздел IY «Чистое бюджетное кредитование» отражает разницу между подразделами «Бюджетные кредиты» и «Погашение бюджетных кредитов», в которых соответственно показываются платежи из бюджета, осуществляемые на возвратной основе, и поступления в бюджет в счет погашения долга по ранее выданным кредитам.
</w:t>
      </w:r>
      <w:r>
        <w:br/>
      </w:r>
      <w:r>
        <w:rPr>
          <w:rFonts w:ascii="Times New Roman"/>
          <w:b w:val="false"/>
          <w:i w:val="false"/>
          <w:color w:val="000000"/>
          <w:sz w:val="28"/>
        </w:rPr>
        <w:t>
     Раздел Y «Сальдо по операциям с финансовыми активами» отражает разницу между подразделами «Приобретение финансовых активов» и «Поступление от продажи финансовых активов государства», в которых соответственно отражаются расходы на приобретение финансовых активов и поступления в бюджет от продажи финансовых активов государства.
</w:t>
      </w:r>
      <w:r>
        <w:br/>
      </w:r>
      <w:r>
        <w:rPr>
          <w:rFonts w:ascii="Times New Roman"/>
          <w:b w:val="false"/>
          <w:i w:val="false"/>
          <w:color w:val="000000"/>
          <w:sz w:val="28"/>
        </w:rPr>
        <w:t>
     Раздел VI "Дефицит (профицит) бюджета" отражает дефицит (профицит) бюджета, равный сумме заимствования за вычетом суммы погашения основной суммы их долга.
</w:t>
      </w:r>
      <w:r>
        <w:br/>
      </w:r>
      <w:r>
        <w:rPr>
          <w:rFonts w:ascii="Times New Roman"/>
          <w:b w:val="false"/>
          <w:i w:val="false"/>
          <w:color w:val="000000"/>
          <w:sz w:val="28"/>
        </w:rPr>
        <w:t>
     Раздел YII «Финансирование дефицита (использование профицита) бюджета» состоит из подразделов :«Поступление займов», «Погашение займов», «Движение остатков бюджетных средств» и отражает обеспечение покрытия дефицита бюджета за счет заимствования и свободных остатков бюджетных средств или расходование профицита бюджета, средств займов, свободных остатков бюджетных средств на погашение основного долга по займам.
</w:t>
      </w:r>
      <w:r>
        <w:br/>
      </w:r>
      <w:r>
        <w:rPr>
          <w:rFonts w:ascii="Times New Roman"/>
          <w:b w:val="false"/>
          <w:i w:val="false"/>
          <w:color w:val="000000"/>
          <w:sz w:val="28"/>
        </w:rPr>
        <w:t>
     Справочный раздел «Остатки бюджетных средств» отражает остатки бюджетных средств на начало финансового года и конец отчетного периода.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Структура консолидированного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главой 2-1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Отчет об исполнении консолидированного бюджета включает в себя следующие разделы:
</w:t>
      </w:r>
      <w:r>
        <w:br/>
      </w:r>
      <w:r>
        <w:rPr>
          <w:rFonts w:ascii="Times New Roman"/>
          <w:b w:val="false"/>
          <w:i w:val="false"/>
          <w:color w:val="000000"/>
          <w:sz w:val="28"/>
        </w:rPr>
        <w:t>
      1) республиканский бюджет;
</w:t>
      </w:r>
      <w:r>
        <w:br/>
      </w:r>
      <w:r>
        <w:rPr>
          <w:rFonts w:ascii="Times New Roman"/>
          <w:b w:val="false"/>
          <w:i w:val="false"/>
          <w:color w:val="000000"/>
          <w:sz w:val="28"/>
        </w:rPr>
        <w:t>
      2) бюджет области, бюджеты города республиканского значения и столицы;
</w:t>
      </w:r>
      <w:r>
        <w:br/>
      </w:r>
      <w:r>
        <w:rPr>
          <w:rFonts w:ascii="Times New Roman"/>
          <w:b w:val="false"/>
          <w:i w:val="false"/>
          <w:color w:val="000000"/>
          <w:sz w:val="28"/>
        </w:rPr>
        <w:t>
      3) поступления в бюджет, направляемые в Национальный фонд Республики Казахстан в соответствии с их перечнем, определенным Бюджетным кодексом, и переводы их в Национальный фонд Республики Казахстан на счета Правительства Республики Казахстан в Национальном Банке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формирования отчетов об исполнении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исключением консолидированного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3 дополнен словами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РК от 12 января 2006 года N 5;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Отчет об исполнении бюджета по периодичности составляется ежемесячно и по итогам года. Месячный (годовой) отчет об исполнении бюджета формируется следующим образом.
</w:t>
      </w:r>
      <w:r>
        <w:br/>
      </w:r>
      <w:r>
        <w:rPr>
          <w:rFonts w:ascii="Times New Roman"/>
          <w:b w:val="false"/>
          <w:i w:val="false"/>
          <w:color w:val="000000"/>
          <w:sz w:val="28"/>
        </w:rPr>
        <w:t>
     7. Разделы отчета об исполнении бюджета, включающие поступления бюджета, должны содержать данные по категориям, классам, подклассам и спецификам классификации поступлений бюджета.
</w:t>
      </w:r>
      <w:r>
        <w:br/>
      </w:r>
      <w:r>
        <w:rPr>
          <w:rFonts w:ascii="Times New Roman"/>
          <w:b w:val="false"/>
          <w:i w:val="false"/>
          <w:color w:val="000000"/>
          <w:sz w:val="28"/>
        </w:rPr>
        <w:t>
     8. Разделы отчета об исполнении бюджета, включающие расходы бюджета, должны содержать данные по функциональным группам, функциональным подгруппам, администраторам бюджетных программ, бюджетным программам, подпрограммам и спецификам классификации
</w:t>
      </w:r>
      <w:r>
        <w:br/>
      </w:r>
      <w:r>
        <w:rPr>
          <w:rFonts w:ascii="Times New Roman"/>
          <w:b w:val="false"/>
          <w:i w:val="false"/>
          <w:color w:val="000000"/>
          <w:sz w:val="28"/>
        </w:rPr>
        <w:t>
расходов бюджета. 
</w:t>
      </w:r>
      <w:r>
        <w:br/>
      </w:r>
      <w:r>
        <w:rPr>
          <w:rFonts w:ascii="Times New Roman"/>
          <w:b w:val="false"/>
          <w:i w:val="false"/>
          <w:color w:val="000000"/>
          <w:sz w:val="28"/>
        </w:rPr>
        <w:t>
    9
</w:t>
      </w:r>
      <w:r>
        <w:rPr>
          <w:rFonts w:ascii="Times New Roman"/>
          <w:b w:val="false"/>
          <w:i/>
          <w:color w:val="000000"/>
          <w:sz w:val="28"/>
        </w:rPr>
        <w:t>
. 
</w:t>
      </w:r>
      <w:r>
        <w:rPr>
          <w:rFonts w:ascii="Times New Roman"/>
          <w:b w:val="false"/>
          <w:i w:val="false"/>
          <w:color w:val="000000"/>
          <w:sz w:val="28"/>
        </w:rPr>
        <w:t>
Отчет об исполнении бюджета должен содержать промежуточные итоги по разделу, подразделу, категории, классу и подклассу поступлений, по разделу, подразделу, функциональной группе, функциональной подгруппе, администратору бюджетных программ, бюджетной программе, подпрограмме расходов бюджета.
</w:t>
      </w:r>
      <w:r>
        <w:br/>
      </w:r>
      <w:r>
        <w:rPr>
          <w:rFonts w:ascii="Times New Roman"/>
          <w:b w:val="false"/>
          <w:i w:val="false"/>
          <w:color w:val="000000"/>
          <w:sz w:val="28"/>
        </w:rPr>
        <w:t>
     10. Формирование отчета об исполнении бюджета осуществляется в тысячах тенге. Дробная часть показателей отчета показывается с точностью до одного десятичного знака и отделяется от целой части запятой.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заполнения отчетов об исполнении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4 дополнен словами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РК от 12 января 2006 года N 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Отчеты об исполнении бюджетов: республиканского, областного, города республиканского значения, столицы, района (города областного значения) - включают в себя все полученные поступления, в том числе из бюджетов других уровней, и все произведенные расходы, в том числе расходы за счет поступлений из вышестоящего бюджета, и трансферты, переданные бюджетам других уровней. 
</w:t>
      </w:r>
      <w:r>
        <w:br/>
      </w:r>
      <w:r>
        <w:rPr>
          <w:rFonts w:ascii="Times New Roman"/>
          <w:b w:val="false"/>
          <w:i w:val="false"/>
          <w:color w:val="000000"/>
          <w:sz w:val="28"/>
        </w:rPr>
        <w:t>
     12. Месячный (годовой) отчет об исполнении местного бюджета, представляемый уполномоченным органом по исполнению нижестоящего бюджета уполномоченному органу по исполнению вышестоящего бюджета, составляется по формам, согласно приложениям 1 и 1-1 к настоящим Правилам.
</w:t>
      </w:r>
      <w:r>
        <w:br/>
      </w:r>
      <w:r>
        <w:rPr>
          <w:rFonts w:ascii="Times New Roman"/>
          <w:b w:val="false"/>
          <w:i w:val="false"/>
          <w:color w:val="000000"/>
          <w:sz w:val="28"/>
        </w:rPr>
        <w:t>
     В месячном (годовом) отчете об исполнении местного бюджета:
</w:t>
      </w:r>
      <w:r>
        <w:br/>
      </w:r>
      <w:r>
        <w:rPr>
          <w:rFonts w:ascii="Times New Roman"/>
          <w:b w:val="false"/>
          <w:i w:val="false"/>
          <w:color w:val="000000"/>
          <w:sz w:val="28"/>
        </w:rPr>
        <w:t>
     в графе 1 заполняются коды:
</w:t>
      </w:r>
      <w:r>
        <w:br/>
      </w:r>
      <w:r>
        <w:rPr>
          <w:rFonts w:ascii="Times New Roman"/>
          <w:b w:val="false"/>
          <w:i w:val="false"/>
          <w:color w:val="000000"/>
          <w:sz w:val="28"/>
        </w:rPr>
        <w:t>
     классификации поступлений бюджета - категория, класс, подкласс, специфика;
</w:t>
      </w:r>
      <w:r>
        <w:br/>
      </w: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
</w:t>
      </w:r>
      <w:r>
        <w:br/>
      </w: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
</w:t>
      </w:r>
      <w:r>
        <w:br/>
      </w:r>
      <w:r>
        <w:rPr>
          <w:rFonts w:ascii="Times New Roman"/>
          <w:b w:val="false"/>
          <w:i w:val="false"/>
          <w:color w:val="000000"/>
          <w:sz w:val="28"/>
        </w:rPr>
        <w:t>
     в графе 3 указываются суммы бюджета на отчетный финансовый год, утвержденного маслихатом;
</w:t>
      </w:r>
      <w:r>
        <w:br/>
      </w: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маслихатом в ходе его исполнения;
</w:t>
      </w:r>
      <w:r>
        <w:br/>
      </w:r>
      <w:r>
        <w:rPr>
          <w:rFonts w:ascii="Times New Roman"/>
          <w:b w:val="false"/>
          <w:i w:val="false"/>
          <w:color w:val="000000"/>
          <w:sz w:val="28"/>
        </w:rPr>
        <w:t>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местным исполнительным органом, без уточнения в маслихате;
</w:t>
      </w:r>
      <w:r>
        <w:br/>
      </w:r>
      <w:r>
        <w:rPr>
          <w:rFonts w:ascii="Times New Roman"/>
          <w:b w:val="false"/>
          <w:i w:val="false"/>
          <w:color w:val="000000"/>
          <w:sz w:val="28"/>
        </w:rPr>
        <w:t>
     в графах 6 и 7 указываются суммы сводного плана поступлений и финансирования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 
</w:t>
      </w:r>
      <w:r>
        <w:br/>
      </w:r>
      <w:r>
        <w:rPr>
          <w:rFonts w:ascii="Times New Roman"/>
          <w:b w:val="false"/>
          <w:i w:val="false"/>
          <w:color w:val="000000"/>
          <w:sz w:val="28"/>
        </w:rPr>
        <w:t>
     в графе 8 указываются суммы выданных разрешений за отчетный период нарастающим итогом с начала года;
</w:t>
      </w:r>
      <w:r>
        <w:br/>
      </w:r>
      <w:r>
        <w:rPr>
          <w:rFonts w:ascii="Times New Roman"/>
          <w:b w:val="false"/>
          <w:i w:val="false"/>
          <w:color w:val="000000"/>
          <w:sz w:val="28"/>
        </w:rPr>
        <w:t>
     в графе 9 указываются суммы зарегистрированных обязательств;
</w:t>
      </w:r>
      <w:r>
        <w:br/>
      </w:r>
      <w:r>
        <w:rPr>
          <w:rFonts w:ascii="Times New Roman"/>
          <w:b w:val="false"/>
          <w:i w:val="false"/>
          <w:color w:val="000000"/>
          <w:sz w:val="28"/>
        </w:rPr>
        <w:t>
     в графе 10 указываются суммы неоплаченных обязательств;
</w:t>
      </w:r>
      <w:r>
        <w:br/>
      </w:r>
      <w:r>
        <w:rPr>
          <w:rFonts w:ascii="Times New Roman"/>
          <w:b w:val="false"/>
          <w:i w:val="false"/>
          <w:color w:val="000000"/>
          <w:sz w:val="28"/>
        </w:rPr>
        <w:t>
     в графе 11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
</w:t>
      </w:r>
      <w:r>
        <w:br/>
      </w:r>
      <w:r>
        <w:rPr>
          <w:rFonts w:ascii="Times New Roman"/>
          <w:b w:val="false"/>
          <w:i w:val="false"/>
          <w:color w:val="000000"/>
          <w:sz w:val="28"/>
        </w:rPr>
        <w:t>
     в графе 12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сводного плана поступлений и финансирования бюджета на отчетный период; 
</w:t>
      </w:r>
      <w:r>
        <w:br/>
      </w:r>
      <w:r>
        <w:rPr>
          <w:rFonts w:ascii="Times New Roman"/>
          <w:b w:val="false"/>
          <w:i w:val="false"/>
          <w:color w:val="000000"/>
          <w:sz w:val="28"/>
        </w:rPr>
        <w:t>
     в графе 13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уточненного, скорректированного) бюджета на отчетный финансовый год.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РК от 12 января 2006 года N 5;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Месячный (годовой) отчет об исполнении республиканского бюджета составляется ведомством центрального уполномоченного органа по исполнению бюджета, осуществляющим обслуживание исполнения государственного бюджета, по форме, согласно приложению 2 к настоящим Правилам.
</w:t>
      </w:r>
      <w:r>
        <w:br/>
      </w:r>
      <w:r>
        <w:rPr>
          <w:rFonts w:ascii="Times New Roman"/>
          <w:b w:val="false"/>
          <w:i w:val="false"/>
          <w:color w:val="000000"/>
          <w:sz w:val="28"/>
        </w:rPr>
        <w:t>
     В месячном (годовом) отчете об исполнении республиканского бюджета:
</w:t>
      </w:r>
      <w:r>
        <w:br/>
      </w:r>
      <w:r>
        <w:rPr>
          <w:rFonts w:ascii="Times New Roman"/>
          <w:b w:val="false"/>
          <w:i w:val="false"/>
          <w:color w:val="000000"/>
          <w:sz w:val="28"/>
        </w:rPr>
        <w:t>
     в графе 1 заполняются коды:
</w:t>
      </w:r>
      <w:r>
        <w:br/>
      </w:r>
      <w:r>
        <w:rPr>
          <w:rFonts w:ascii="Times New Roman"/>
          <w:b w:val="false"/>
          <w:i w:val="false"/>
          <w:color w:val="000000"/>
          <w:sz w:val="28"/>
        </w:rPr>
        <w:t>
     классификации поступлений бюджета - категория, класс, подкласс, специфика;
</w:t>
      </w:r>
      <w:r>
        <w:br/>
      </w: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
</w:t>
      </w:r>
      <w:r>
        <w:br/>
      </w: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
</w:t>
      </w:r>
      <w:r>
        <w:br/>
      </w:r>
      <w:r>
        <w:rPr>
          <w:rFonts w:ascii="Times New Roman"/>
          <w:b w:val="false"/>
          <w:i w:val="false"/>
          <w:color w:val="000000"/>
          <w:sz w:val="28"/>
        </w:rPr>
        <w:t>
     в графе 3 указываются суммы бюджета на отчетный финансовый год, утвержденного Парламентом Республики Казахстан;
</w:t>
      </w:r>
      <w:r>
        <w:br/>
      </w: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Парламентом Республики Казахстан в ходе его исполнения;
</w:t>
      </w:r>
      <w:r>
        <w:br/>
      </w:r>
      <w:r>
        <w:rPr>
          <w:rFonts w:ascii="Times New Roman"/>
          <w:b w:val="false"/>
          <w:i w:val="false"/>
          <w:color w:val="000000"/>
          <w:sz w:val="28"/>
        </w:rPr>
        <w:t>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Правительством Республики Казахстан без уточнения в Парламенте Республики Казахстан;
</w:t>
      </w:r>
      <w:r>
        <w:br/>
      </w:r>
      <w:r>
        <w:rPr>
          <w:rFonts w:ascii="Times New Roman"/>
          <w:b w:val="false"/>
          <w:i w:val="false"/>
          <w:color w:val="000000"/>
          <w:sz w:val="28"/>
        </w:rPr>
        <w:t>
     в графах 6 и 7 указываются суммы сводного плана поступлений и финансирования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
</w:t>
      </w:r>
      <w:r>
        <w:br/>
      </w:r>
      <w:r>
        <w:rPr>
          <w:rFonts w:ascii="Times New Roman"/>
          <w:b w:val="false"/>
          <w:i w:val="false"/>
          <w:color w:val="000000"/>
          <w:sz w:val="28"/>
        </w:rPr>
        <w:t>
     в графе 8 указываются суммы выданных разрешений за отчетный период нарастающим итогом с начала года;
</w:t>
      </w:r>
      <w:r>
        <w:br/>
      </w:r>
      <w:r>
        <w:rPr>
          <w:rFonts w:ascii="Times New Roman"/>
          <w:b w:val="false"/>
          <w:i w:val="false"/>
          <w:color w:val="000000"/>
          <w:sz w:val="28"/>
        </w:rPr>
        <w:t>
     в графе 9 указываются суммы зарегистрированных обязательств;
</w:t>
      </w:r>
      <w:r>
        <w:br/>
      </w:r>
      <w:r>
        <w:rPr>
          <w:rFonts w:ascii="Times New Roman"/>
          <w:b w:val="false"/>
          <w:i w:val="false"/>
          <w:color w:val="000000"/>
          <w:sz w:val="28"/>
        </w:rPr>
        <w:t>
     в графе 10 указываются суммы неоплаченных обязательств;
</w:t>
      </w:r>
      <w:r>
        <w:br/>
      </w:r>
      <w:r>
        <w:rPr>
          <w:rFonts w:ascii="Times New Roman"/>
          <w:b w:val="false"/>
          <w:i w:val="false"/>
          <w:color w:val="000000"/>
          <w:sz w:val="28"/>
        </w:rPr>
        <w:t>
     в графе 11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13-1. Месячный (годовой) отчет об исполнении консолидированного бюджета составляется по форме, согласно приложению 10 к настоящим Правилам.
</w:t>
      </w:r>
      <w:r>
        <w:br/>
      </w:r>
      <w:r>
        <w:rPr>
          <w:rFonts w:ascii="Times New Roman"/>
          <w:b w:val="false"/>
          <w:i w:val="false"/>
          <w:color w:val="000000"/>
          <w:sz w:val="28"/>
        </w:rPr>
        <w:t>
      В месячном (годовом) отчете об исполнении консолидированного бюджета:
</w:t>
      </w:r>
      <w:r>
        <w:br/>
      </w:r>
      <w:r>
        <w:rPr>
          <w:rFonts w:ascii="Times New Roman"/>
          <w:b w:val="false"/>
          <w:i w:val="false"/>
          <w:color w:val="000000"/>
          <w:sz w:val="28"/>
        </w:rPr>
        <w:t>
      в графе 1 заполняются коды:
</w:t>
      </w:r>
      <w:r>
        <w:br/>
      </w:r>
      <w:r>
        <w:rPr>
          <w:rFonts w:ascii="Times New Roman"/>
          <w:b w:val="false"/>
          <w:i w:val="false"/>
          <w:color w:val="000000"/>
          <w:sz w:val="28"/>
        </w:rPr>
        <w:t>
      классификации поступлений бюджета - категория;
</w:t>
      </w:r>
      <w:r>
        <w:br/>
      </w:r>
      <w:r>
        <w:rPr>
          <w:rFonts w:ascii="Times New Roman"/>
          <w:b w:val="false"/>
          <w:i w:val="false"/>
          <w:color w:val="000000"/>
          <w:sz w:val="28"/>
        </w:rPr>
        <w:t>
      функциональной классификации расходов - функциональная группа;
</w:t>
      </w:r>
      <w:r>
        <w:br/>
      </w:r>
      <w:r>
        <w:rPr>
          <w:rFonts w:ascii="Times New Roman"/>
          <w:b w:val="false"/>
          <w:i w:val="false"/>
          <w:color w:val="000000"/>
          <w:sz w:val="28"/>
        </w:rPr>
        <w:t>
      в графе 2 указывается наименование показателей бюджетной классификации;
</w:t>
      </w:r>
      <w:r>
        <w:br/>
      </w:r>
      <w:r>
        <w:rPr>
          <w:rFonts w:ascii="Times New Roman"/>
          <w:b w:val="false"/>
          <w:i w:val="false"/>
          <w:color w:val="000000"/>
          <w:sz w:val="28"/>
        </w:rPr>
        <w:t>
      в графе 3 отражаются суммы исполнения поступлений и/или оплаченных обязательств по бюджетным программам (подпрограммам) республиканского бюджета;
</w:t>
      </w:r>
      <w:r>
        <w:br/>
      </w:r>
      <w:r>
        <w:rPr>
          <w:rFonts w:ascii="Times New Roman"/>
          <w:b w:val="false"/>
          <w:i w:val="false"/>
          <w:color w:val="000000"/>
          <w:sz w:val="28"/>
        </w:rPr>
        <w:t>
      в графе 4 отражаются суммы исполнения поступлений и/или оплаченных обязательств по бюджетной программе (подпрограмме) местных бюджетов (свод бюджетов областей, города республиканского значения и столицы);
</w:t>
      </w:r>
      <w:r>
        <w:br/>
      </w:r>
      <w:r>
        <w:rPr>
          <w:rFonts w:ascii="Times New Roman"/>
          <w:b w:val="false"/>
          <w:i w:val="false"/>
          <w:color w:val="000000"/>
          <w:sz w:val="28"/>
        </w:rPr>
        <w:t>
      в графе 5 отражаются суммы зачисленных на контрольный счет наличности Национального фонда Республики Казахстан: налоговых поступлений, поступлений от продажи основного капитала, поступлений от продажи финансовых активов и суммы их перевода на счета Правительства Республики Казахстан в Национальном Банке Республики Казахстан, открытые для зачисления денег в Национальный фонд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4 дополнена пунктом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определения итоговых разделов структуры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заголовок главы 5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Операционное сальдо является разницей между доходами и затратами бюджета и определяется по формуле O = (d - z), где 
</w:t>
      </w:r>
      <w:r>
        <w:br/>
      </w:r>
      <w:r>
        <w:rPr>
          <w:rFonts w:ascii="Times New Roman"/>
          <w:b w:val="false"/>
          <w:i w:val="false"/>
          <w:color w:val="000000"/>
          <w:sz w:val="28"/>
        </w:rPr>
        <w:t>
      O - операционное сальдо;
</w:t>
      </w:r>
      <w:r>
        <w:br/>
      </w:r>
      <w:r>
        <w:rPr>
          <w:rFonts w:ascii="Times New Roman"/>
          <w:b w:val="false"/>
          <w:i w:val="false"/>
          <w:color w:val="000000"/>
          <w:sz w:val="28"/>
        </w:rPr>
        <w:t>
      d - доходы;
</w:t>
      </w:r>
      <w:r>
        <w:br/>
      </w:r>
      <w:r>
        <w:rPr>
          <w:rFonts w:ascii="Times New Roman"/>
          <w:b w:val="false"/>
          <w:i w:val="false"/>
          <w:color w:val="000000"/>
          <w:sz w:val="28"/>
        </w:rPr>
        <w:t>
      z - затраты.
</w:t>
      </w:r>
      <w:r>
        <w:br/>
      </w:r>
      <w:r>
        <w:rPr>
          <w:rFonts w:ascii="Times New Roman"/>
          <w:b w:val="false"/>
          <w:i w:val="false"/>
          <w:color w:val="000000"/>
          <w:sz w:val="28"/>
        </w:rPr>
        <w:t>
      Отрицательным операционным сальдо является сумма превышения затрат над доходами бюджета. Положительным операционным сальдо является сумма превышения доходов над затратами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14-1. Чистое бюджетное кредитование является разницей между бюджетными кредитами и погашением бюджетных кредитов и определяется по формуле K = ( b
</w:t>
      </w:r>
      <w:r>
        <w:rPr>
          <w:rFonts w:ascii="Times New Roman"/>
          <w:b w:val="false"/>
          <w:i w:val="false"/>
          <w:color w:val="000000"/>
          <w:vertAlign w:val="subscript"/>
        </w:rPr>
        <w:t>
k
</w:t>
      </w:r>
      <w:r>
        <w:rPr>
          <w:rFonts w:ascii="Times New Roman"/>
          <w:b w:val="false"/>
          <w:i w:val="false"/>
          <w:color w:val="000000"/>
          <w:sz w:val="28"/>
        </w:rPr>
        <w:t>
 - p
</w:t>
      </w:r>
      <w:r>
        <w:rPr>
          <w:rFonts w:ascii="Times New Roman"/>
          <w:b w:val="false"/>
          <w:i w:val="false"/>
          <w:color w:val="000000"/>
          <w:vertAlign w:val="subscript"/>
        </w:rPr>
        <w:t>
k
</w:t>
      </w:r>
      <w:r>
        <w:rPr>
          <w:rFonts w:ascii="Times New Roman"/>
          <w:b w:val="false"/>
          <w:i w:val="false"/>
          <w:color w:val="000000"/>
          <w:sz w:val="28"/>
        </w:rPr>
        <w:t>
 ), где
</w:t>
      </w:r>
      <w:r>
        <w:br/>
      </w:r>
      <w:r>
        <w:rPr>
          <w:rFonts w:ascii="Times New Roman"/>
          <w:b w:val="false"/>
          <w:i w:val="false"/>
          <w:color w:val="000000"/>
          <w:sz w:val="28"/>
        </w:rPr>
        <w:t>
      К - чистое бюджетное кредитование;
</w:t>
      </w:r>
      <w:r>
        <w:br/>
      </w:r>
      <w:r>
        <w:rPr>
          <w:rFonts w:ascii="Times New Roman"/>
          <w:b w:val="false"/>
          <w:i w:val="false"/>
          <w:color w:val="000000"/>
          <w:sz w:val="28"/>
        </w:rPr>
        <w:t>
      b
</w:t>
      </w:r>
      <w:r>
        <w:rPr>
          <w:rFonts w:ascii="Times New Roman"/>
          <w:b w:val="false"/>
          <w:i w:val="false"/>
          <w:color w:val="000000"/>
          <w:vertAlign w:val="subscript"/>
        </w:rPr>
        <w:t>
k
</w:t>
      </w:r>
      <w:r>
        <w:rPr>
          <w:rFonts w:ascii="Times New Roman"/>
          <w:b w:val="false"/>
          <w:i w:val="false"/>
          <w:color w:val="000000"/>
          <w:sz w:val="28"/>
        </w:rPr>
        <w:t>
 - бюджетные кредиты;
</w:t>
      </w:r>
      <w:r>
        <w:br/>
      </w:r>
      <w:r>
        <w:rPr>
          <w:rFonts w:ascii="Times New Roman"/>
          <w:b w:val="false"/>
          <w:i w:val="false"/>
          <w:color w:val="000000"/>
          <w:sz w:val="28"/>
        </w:rPr>
        <w:t>
      p
</w:t>
      </w:r>
      <w:r>
        <w:rPr>
          <w:rFonts w:ascii="Times New Roman"/>
          <w:b w:val="false"/>
          <w:i w:val="false"/>
          <w:color w:val="000000"/>
          <w:vertAlign w:val="subscript"/>
        </w:rPr>
        <w:t>
k
</w:t>
      </w:r>
      <w:r>
        <w:rPr>
          <w:rFonts w:ascii="Times New Roman"/>
          <w:b w:val="false"/>
          <w:i w:val="false"/>
          <w:color w:val="000000"/>
          <w:sz w:val="28"/>
        </w:rPr>
        <w:t>
 - погашение бюджетных кредитов.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5 дополнена пунктом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14-2. Сальдо по операциям с финансовыми активами является разницей между приобретением финансовых активов и поступлениями от продажи финансовых активов государства и определяется по формуле C = ( n
</w:t>
      </w:r>
      <w:r>
        <w:rPr>
          <w:rFonts w:ascii="Times New Roman"/>
          <w:b w:val="false"/>
          <w:i w:val="false"/>
          <w:color w:val="000000"/>
          <w:vertAlign w:val="subscript"/>
        </w:rPr>
        <w:t>
f
</w:t>
      </w:r>
      <w:r>
        <w:rPr>
          <w:rFonts w:ascii="Times New Roman"/>
          <w:b w:val="false"/>
          <w:i w:val="false"/>
          <w:color w:val="000000"/>
          <w:sz w:val="28"/>
        </w:rPr>
        <w:t>
 - p
</w:t>
      </w:r>
      <w:r>
        <w:rPr>
          <w:rFonts w:ascii="Times New Roman"/>
          <w:b w:val="false"/>
          <w:i w:val="false"/>
          <w:color w:val="000000"/>
          <w:vertAlign w:val="subscript"/>
        </w:rPr>
        <w:t>
f
</w:t>
      </w:r>
      <w:r>
        <w:rPr>
          <w:rFonts w:ascii="Times New Roman"/>
          <w:b w:val="false"/>
          <w:i w:val="false"/>
          <w:color w:val="000000"/>
          <w:sz w:val="28"/>
        </w:rPr>
        <w:t>
 ), где
</w:t>
      </w:r>
      <w:r>
        <w:br/>
      </w:r>
      <w:r>
        <w:rPr>
          <w:rFonts w:ascii="Times New Roman"/>
          <w:b w:val="false"/>
          <w:i w:val="false"/>
          <w:color w:val="000000"/>
          <w:sz w:val="28"/>
        </w:rPr>
        <w:t>
      С - сальдо по операциям с финансовыми активами;
</w:t>
      </w:r>
      <w:r>
        <w:br/>
      </w:r>
      <w:r>
        <w:rPr>
          <w:rFonts w:ascii="Times New Roman"/>
          <w:b w:val="false"/>
          <w:i w:val="false"/>
          <w:color w:val="000000"/>
          <w:sz w:val="28"/>
        </w:rPr>
        <w:t>
      n
</w:t>
      </w:r>
      <w:r>
        <w:rPr>
          <w:rFonts w:ascii="Times New Roman"/>
          <w:b w:val="false"/>
          <w:i w:val="false"/>
          <w:color w:val="000000"/>
          <w:vertAlign w:val="subscript"/>
        </w:rPr>
        <w:t>
f
</w:t>
      </w:r>
      <w:r>
        <w:rPr>
          <w:rFonts w:ascii="Times New Roman"/>
          <w:b w:val="false"/>
          <w:i w:val="false"/>
          <w:color w:val="000000"/>
          <w:sz w:val="28"/>
        </w:rPr>
        <w:t>
 - приобретение финансовых активов;
</w:t>
      </w:r>
      <w:r>
        <w:br/>
      </w:r>
      <w:r>
        <w:rPr>
          <w:rFonts w:ascii="Times New Roman"/>
          <w:b w:val="false"/>
          <w:i w:val="false"/>
          <w:color w:val="000000"/>
          <w:sz w:val="28"/>
        </w:rPr>
        <w:t>
      p
</w:t>
      </w:r>
      <w:r>
        <w:rPr>
          <w:rFonts w:ascii="Times New Roman"/>
          <w:b w:val="false"/>
          <w:i w:val="false"/>
          <w:color w:val="000000"/>
          <w:vertAlign w:val="subscript"/>
        </w:rPr>
        <w:t>
f
</w:t>
      </w:r>
      <w:r>
        <w:rPr>
          <w:rFonts w:ascii="Times New Roman"/>
          <w:b w:val="false"/>
          <w:i w:val="false"/>
          <w:color w:val="000000"/>
          <w:sz w:val="28"/>
        </w:rPr>
        <w:t>
 - поступления от продажи финансовых активов.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5 дополнена пунктом 14-2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Дефицит (профицит) бюджета и его финансирование (использование) определяется по формулам Д (F
</w:t>
      </w:r>
      <w:r>
        <w:rPr>
          <w:rFonts w:ascii="Times New Roman"/>
          <w:b w:val="false"/>
          <w:i w:val="false"/>
          <w:color w:val="000000"/>
          <w:vertAlign w:val="subscript"/>
        </w:rPr>
        <w:t>
1
</w:t>
      </w:r>
      <w:r>
        <w:rPr>
          <w:rFonts w:ascii="Times New Roman"/>
          <w:b w:val="false"/>
          <w:i w:val="false"/>
          <w:color w:val="000000"/>
          <w:sz w:val="28"/>
        </w:rPr>
        <w:t>
) = n + s - r
</w:t>
      </w:r>
      <w:r>
        <w:br/>
      </w:r>
      <w:r>
        <w:rPr>
          <w:rFonts w:ascii="Times New Roman"/>
          <w:b w:val="false"/>
          <w:i w:val="false"/>
          <w:color w:val="000000"/>
          <w:sz w:val="28"/>
        </w:rPr>
        <w:t>
         П (F
</w:t>
      </w:r>
      <w:r>
        <w:rPr>
          <w:rFonts w:ascii="Times New Roman"/>
          <w:b w:val="false"/>
          <w:i w:val="false"/>
          <w:color w:val="000000"/>
          <w:vertAlign w:val="subscript"/>
        </w:rPr>
        <w:t>
2
</w:t>
      </w:r>
      <w:r>
        <w:rPr>
          <w:rFonts w:ascii="Times New Roman"/>
          <w:b w:val="false"/>
          <w:i w:val="false"/>
          <w:color w:val="000000"/>
          <w:sz w:val="28"/>
        </w:rPr>
        <w:t>
) = r - n - s, где
</w:t>
      </w:r>
      <w:r>
        <w:br/>
      </w:r>
      <w:r>
        <w:rPr>
          <w:rFonts w:ascii="Times New Roman"/>
          <w:b w:val="false"/>
          <w:i w:val="false"/>
          <w:color w:val="000000"/>
          <w:sz w:val="28"/>
        </w:rPr>
        <w:t>
      Д - дефицит бюджета;
</w:t>
      </w:r>
      <w:r>
        <w:br/>
      </w:r>
      <w:r>
        <w:rPr>
          <w:rFonts w:ascii="Times New Roman"/>
          <w:b w:val="false"/>
          <w:i w:val="false"/>
          <w:color w:val="000000"/>
          <w:sz w:val="28"/>
        </w:rPr>
        <w:t>
      F
</w:t>
      </w:r>
      <w:r>
        <w:rPr>
          <w:rFonts w:ascii="Times New Roman"/>
          <w:b w:val="false"/>
          <w:i w:val="false"/>
          <w:color w:val="000000"/>
          <w:vertAlign w:val="subscript"/>
        </w:rPr>
        <w:t>
1
</w:t>
      </w:r>
      <w:r>
        <w:rPr>
          <w:rFonts w:ascii="Times New Roman"/>
          <w:b w:val="false"/>
          <w:i w:val="false"/>
          <w:color w:val="000000"/>
          <w:sz w:val="28"/>
        </w:rPr>
        <w:t>
 - объем финансирования дефицита бюджета. Значение финансирования дефицита бюджета с положительным знаком соответствует величине его дефицита;
</w:t>
      </w:r>
      <w:r>
        <w:br/>
      </w:r>
      <w:r>
        <w:rPr>
          <w:rFonts w:ascii="Times New Roman"/>
          <w:b w:val="false"/>
          <w:i w:val="false"/>
          <w:color w:val="000000"/>
          <w:sz w:val="28"/>
        </w:rPr>
        <w:t>
      П - профицит бюджета;
</w:t>
      </w:r>
      <w:r>
        <w:br/>
      </w:r>
      <w:r>
        <w:rPr>
          <w:rFonts w:ascii="Times New Roman"/>
          <w:b w:val="false"/>
          <w:i w:val="false"/>
          <w:color w:val="000000"/>
          <w:sz w:val="28"/>
        </w:rPr>
        <w:t>
      F
</w:t>
      </w:r>
      <w:r>
        <w:rPr>
          <w:rFonts w:ascii="Times New Roman"/>
          <w:b w:val="false"/>
          <w:i w:val="false"/>
          <w:color w:val="000000"/>
          <w:vertAlign w:val="subscript"/>
        </w:rPr>
        <w:t>
2
</w:t>
      </w:r>
      <w:r>
        <w:rPr>
          <w:rFonts w:ascii="Times New Roman"/>
          <w:b w:val="false"/>
          <w:i w:val="false"/>
          <w:color w:val="000000"/>
          <w:sz w:val="28"/>
        </w:rPr>
        <w:t>
 - объем использования профицита бюджета. Значение использования профицита бюджета с отрицательным знаком соответствует величине его профицита;
</w:t>
      </w:r>
      <w:r>
        <w:br/>
      </w:r>
      <w:r>
        <w:rPr>
          <w:rFonts w:ascii="Times New Roman"/>
          <w:b w:val="false"/>
          <w:i w:val="false"/>
          <w:color w:val="000000"/>
          <w:sz w:val="28"/>
        </w:rPr>
        <w:t>
      n - сумма полученных займов;
</w:t>
      </w:r>
      <w:r>
        <w:br/>
      </w:r>
      <w:r>
        <w:rPr>
          <w:rFonts w:ascii="Times New Roman"/>
          <w:b w:val="false"/>
          <w:i w:val="false"/>
          <w:color w:val="000000"/>
          <w:sz w:val="28"/>
        </w:rPr>
        <w:t>
      r - сумма погашения основного долга по займам;
</w:t>
      </w:r>
      <w:r>
        <w:br/>
      </w:r>
      <w:r>
        <w:rPr>
          <w:rFonts w:ascii="Times New Roman"/>
          <w:b w:val="false"/>
          <w:i w:val="false"/>
          <w:color w:val="000000"/>
          <w:sz w:val="28"/>
        </w:rPr>
        <w:t>
      s - сумма движения остатков бюджетных средств.
</w:t>
      </w:r>
      <w:r>
        <w:br/>
      </w:r>
      <w:r>
        <w:rPr>
          <w:rFonts w:ascii="Times New Roman"/>
          <w:b w:val="false"/>
          <w:i w:val="false"/>
          <w:color w:val="000000"/>
          <w:sz w:val="28"/>
        </w:rPr>
        <w:t>
      Сумма движения остатков бюджетных средств, использованная на покрытие дефицита (использование профицита), учитывается с положительным знаком, а не использованная - с отрицательным знаком.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15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Сумма движения остатков бюджетных средств определяется по формуле S = r-d(п)-n, составляющие которой соответствуют составляющим формул пункта 15 настоящих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Остатки бюджетных средств - это бюджетные средства, оставшиеся не использованными по состоянию на конец отчетного периода.
</w:t>
      </w:r>
      <w:r>
        <w:br/>
      </w:r>
      <w:r>
        <w:rPr>
          <w:rFonts w:ascii="Times New Roman"/>
          <w:b w:val="false"/>
          <w:i w:val="false"/>
          <w:color w:val="000000"/>
          <w:sz w:val="28"/>
        </w:rPr>
        <w:t>
      Свободные остатки бюджетных средств - это бюджетные средства, оставшиеся не использованными по итогам исполнения бюджета за истекший финансовый год по состоянию на 1 января следующего за истекшим финансового года.
</w:t>
      </w:r>
      <w:r>
        <w:br/>
      </w:r>
      <w:r>
        <w:rPr>
          <w:rFonts w:ascii="Times New Roman"/>
          <w:b w:val="false"/>
          <w:i w:val="false"/>
          <w:color w:val="000000"/>
          <w:sz w:val="28"/>
        </w:rPr>
        <w:t>
      Сумма свободных остатков бюджетных средств на начало финансового года вводится в отчет вручную, остается неизменной от начала и до конца текущего финансового года и отражается в справочном разделе отчета в графе "Исполнение поступлений бюджета и/или оплаченные обязательства по бюджетным программам (подпрограммам).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Сумма, указываемая в отчете по строке «Движение остатков бюджетных средств», с суммой свободных остатков на начало финансового года должны составлять сумму остатков бюджетных средств по состоянию на конец отчетного периода, указываемую в справочном разделе. Если сумма движения остатков бюджетных средств имеет отрицательный знак, то ее абсолютная величина складывается с суммой свободных остатков на начало финансового года, если имеет положительный знак, то она вычитается из суммы свободных остатков на начало финансового года.
</w:t>
      </w:r>
      <w:r>
        <w:br/>
      </w:r>
      <w:r>
        <w:rPr>
          <w:rFonts w:ascii="Times New Roman"/>
          <w:b w:val="false"/>
          <w:i w:val="false"/>
          <w:color w:val="000000"/>
          <w:sz w:val="28"/>
        </w:rPr>
        <w:t>
      19. Остатки бюджетных средств на конец отчетного периода определяются следующим образом:
</w:t>
      </w:r>
    </w:p>
    <w:p>
      <w:pPr>
        <w:spacing w:after="0"/>
        <w:ind w:left="0"/>
        <w:jc w:val="both"/>
      </w:pPr>
      <w:r>
        <w:rPr>
          <w:rFonts w:ascii="Times New Roman"/>
          <w:b w:val="false"/>
          <w:i w:val="false"/>
          <w:color w:val="000000"/>
          <w:sz w:val="28"/>
        </w:rPr>
        <w:t>
                   О
</w:t>
      </w:r>
      <w:r>
        <w:rPr>
          <w:rFonts w:ascii="Times New Roman"/>
          <w:b w:val="false"/>
          <w:i w:val="false"/>
          <w:color w:val="000000"/>
          <w:vertAlign w:val="subscript"/>
        </w:rPr>
        <w:t>
к 
</w:t>
      </w:r>
      <w:r>
        <w:rPr>
          <w:rFonts w:ascii="Times New Roman"/>
          <w:b w:val="false"/>
          <w:i w:val="false"/>
          <w:color w:val="000000"/>
          <w:sz w:val="28"/>
        </w:rPr>
        <w:t>
= О
</w:t>
      </w:r>
      <w:r>
        <w:rPr>
          <w:rFonts w:ascii="Times New Roman"/>
          <w:b w:val="false"/>
          <w:i w:val="false"/>
          <w:color w:val="000000"/>
          <w:vertAlign w:val="subscript"/>
        </w:rPr>
        <w:t>
н
</w:t>
      </w:r>
      <w:r>
        <w:rPr>
          <w:rFonts w:ascii="Times New Roman"/>
          <w:b w:val="false"/>
          <w:i w:val="false"/>
          <w:color w:val="000000"/>
          <w:sz w:val="28"/>
        </w:rPr>
        <w:t>
 - S
</w:t>
      </w:r>
    </w:p>
    <w:p>
      <w:pPr>
        <w:spacing w:after="0"/>
        <w:ind w:left="0"/>
        <w:jc w:val="both"/>
      </w:pPr>
      <w:r>
        <w:rPr>
          <w:rFonts w:ascii="Times New Roman"/>
          <w:b w:val="false"/>
          <w:i w:val="false"/>
          <w:color w:val="000000"/>
          <w:sz w:val="28"/>
        </w:rPr>
        <w:t>
     О
</w:t>
      </w:r>
      <w:r>
        <w:rPr>
          <w:rFonts w:ascii="Times New Roman"/>
          <w:b w:val="false"/>
          <w:i w:val="false"/>
          <w:color w:val="000000"/>
          <w:vertAlign w:val="subscript"/>
        </w:rPr>
        <w:t>
к
</w:t>
      </w:r>
      <w:r>
        <w:rPr>
          <w:rFonts w:ascii="Times New Roman"/>
          <w:b w:val="false"/>
          <w:i w:val="false"/>
          <w:color w:val="000000"/>
          <w:sz w:val="28"/>
        </w:rPr>
        <w:t>
 - остатки бюджетных средств на конец отчетного периода; 
</w:t>
      </w:r>
      <w:r>
        <w:br/>
      </w:r>
      <w:r>
        <w:rPr>
          <w:rFonts w:ascii="Times New Roman"/>
          <w:b w:val="false"/>
          <w:i w:val="false"/>
          <w:color w:val="000000"/>
          <w:sz w:val="28"/>
        </w:rPr>
        <w:t>
     О
</w:t>
      </w:r>
      <w:r>
        <w:rPr>
          <w:rFonts w:ascii="Times New Roman"/>
          <w:b w:val="false"/>
          <w:i w:val="false"/>
          <w:color w:val="000000"/>
          <w:vertAlign w:val="subscript"/>
        </w:rPr>
        <w:t>
н
</w:t>
      </w:r>
      <w:r>
        <w:rPr>
          <w:rFonts w:ascii="Times New Roman"/>
          <w:b w:val="false"/>
          <w:i w:val="false"/>
          <w:color w:val="000000"/>
          <w:sz w:val="28"/>
        </w:rPr>
        <w:t>
 - свободные остатки бюджетных средств на начало финансового года;
</w:t>
      </w:r>
      <w:r>
        <w:br/>
      </w:r>
      <w:r>
        <w:rPr>
          <w:rFonts w:ascii="Times New Roman"/>
          <w:b w:val="false"/>
          <w:i w:val="false"/>
          <w:color w:val="000000"/>
          <w:sz w:val="28"/>
        </w:rPr>
        <w:t>
     S - движение остатков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Порядок отражения в отчетах об исполнении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бюджетов трансфертов полученных из вышестоящего бюджета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переданных вышестоящему бюджету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заголовок главы 6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При составлении отчетов об исполнении республиканского бюджета, областного бюджета, бюджета города республиканского значения, столицы, бюджета района (города областного значения) расчеты по трансфертам учитываются в развернутом виде.
</w:t>
      </w:r>
      <w:r>
        <w:br/>
      </w:r>
      <w:r>
        <w:rPr>
          <w:rFonts w:ascii="Times New Roman"/>
          <w:b w:val="false"/>
          <w:i w:val="false"/>
          <w:color w:val="000000"/>
          <w:sz w:val="28"/>
        </w:rPr>
        <w:t>
     21. При составлении отчета об исполнении вышестоящего бюджета трансферты, выделенные нижестоящим бюджетам, учитываются в разделе «Затраты», а полученные из нижестоящего бюджета трансферты - в разделе «Доходы» подразделе «Поступления трансфертов».
</w:t>
      </w:r>
      <w:r>
        <w:br/>
      </w:r>
      <w:r>
        <w:rPr>
          <w:rFonts w:ascii="Times New Roman"/>
          <w:b w:val="false"/>
          <w:i w:val="false"/>
          <w:color w:val="000000"/>
          <w:sz w:val="28"/>
        </w:rPr>
        <w:t>
     22. В отчете об исполнении нижестоящего бюджета трансферты, полученные из вышестоящего бюджета, показываются в разделе «Доходы» в подразделе «Поступления трансфертов», а переданные в вышестоящий бюджет - в разделе «Затраты».
</w:t>
      </w:r>
      <w:r>
        <w:br/>
      </w:r>
      <w:r>
        <w:rPr>
          <w:rFonts w:ascii="Times New Roman"/>
          <w:b w:val="false"/>
          <w:i w:val="false"/>
          <w:color w:val="000000"/>
          <w:sz w:val="28"/>
        </w:rPr>
        <w:t>
     23. При составлении отчета об исполнении бюджета области расчеты между областным бюджетом и бюджетами районов (городов областного значения) по трансфертам в отчет не включаются.
</w:t>
      </w:r>
      <w:r>
        <w:br/>
      </w:r>
      <w:r>
        <w:rPr>
          <w:rFonts w:ascii="Times New Roman"/>
          <w:b w:val="false"/>
          <w:i w:val="false"/>
          <w:color w:val="000000"/>
          <w:sz w:val="28"/>
        </w:rPr>
        <w:t>
     24. При составлении отчета об исполнении государственного бюджета расчеты между республиканским и областными бюджетами, бюджетами города республиканского значения и столицы по трансфертам в него не включаются.
</w:t>
      </w:r>
      <w:r>
        <w:br/>
      </w:r>
      <w:r>
        <w:rPr>
          <w:rFonts w:ascii="Times New Roman"/>
          <w:b w:val="false"/>
          <w:i w:val="false"/>
          <w:color w:val="000000"/>
          <w:sz w:val="28"/>
        </w:rPr>
        <w:t>
     25. Исключение из отчетов об исполнении государственного, консолидированного бюджетов, бюджета области вышеназванных сумм производится с целью недопущения их учета дважды: в доходах - по источнику поступления в вышестоящем бюджете и как полученные трансферты в нижестоящем бюджете и в расходах - как выделенные из вышестоящего бюджета трансферты и как произведенные за счет них расходы нижестоящего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Порядок отражения в отчетах об исполнении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бюджетов бюджетных кредитов, полученных из вышестоящего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Бюджетные кредиты для нижестоящего бюджета являются источником финансирования дефицита бюджета и в отчете об исполнении нижестоящего бюджета отражаются в разделе «Финансирование дефицита (использование профицита) бюджета» в подразделе «Поступление займов», в отчете вышестоящего бюджета в подразделе «Бюджетные кредиты» раздела «Чистое бюджетное кредитование».
</w:t>
      </w:r>
      <w:r>
        <w:br/>
      </w:r>
      <w:r>
        <w:rPr>
          <w:rFonts w:ascii="Times New Roman"/>
          <w:b w:val="false"/>
          <w:i w:val="false"/>
          <w:color w:val="000000"/>
          <w:sz w:val="28"/>
        </w:rPr>
        <w:t>
     В связи с тем, что бюджетный кредит из вышестоящего бюджета нижестоящему бюджету выделяется за счет собственных доходов вышестоящего бюджета и в отчете об исполнении вышестоящего бюджета один раз уже учтен по источнику поступлений доходов, а расходование полученного кредита учитывается по функциональным группам в зависимости от направления расходов в отчете об исполнении нижестоящего бюджета, в отчете об исполнении государственного бюджета или бюджета области предоставление бюджетных кредитов не учитывается. Аналогично не учитывается погашение бюджетных кредитов нижестоящим бюджетом в вышестоящий бюджет.
</w:t>
      </w:r>
      <w:r>
        <w:br/>
      </w:r>
      <w:r>
        <w:rPr>
          <w:rFonts w:ascii="Times New Roman"/>
          <w:b w:val="false"/>
          <w:i w:val="false"/>
          <w:color w:val="000000"/>
          <w:sz w:val="28"/>
        </w:rPr>
        <w:t>
     27. Вознаграждения по кредитам, полученным из вышестоящего бюджета, выплачиваются за счет собственных поступлений нижестоящего бюджета и являются неналоговыми поступлениями в вышестоящий бюджет, которые, во избежание двойного счета, исключаются при формировании отчета об исполнении государственного, консолидированного бюджетов, бюджета области.
</w:t>
      </w:r>
      <w:r>
        <w:br/>
      </w:r>
      <w:r>
        <w:rPr>
          <w:rFonts w:ascii="Times New Roman"/>
          <w:b w:val="false"/>
          <w:i w:val="false"/>
          <w:color w:val="000000"/>
          <w:sz w:val="28"/>
        </w:rPr>
        <w:t>
     28. При выделении кредитов из вышестоящего бюджета нижестоящему бюджету за счет заемных средств, сумма расходов на его обслуживание также подлежит исключению при формировании отчета об исполнении государственного, консолидированного бюджетов, бюджета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Порядок отражения в отчетах об исполнении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бюджетов распределяемых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Распределяемые бюджетные программы утверждаются в бюджете по одному администратору бюджетных программ и распределяются постановлением Правительства Республики Казахстан или нормативным правовым актом местного исполнительного органа между различными администраторами бюджетных программ.
</w:t>
      </w:r>
      <w:r>
        <w:br/>
      </w:r>
      <w:r>
        <w:rPr>
          <w:rFonts w:ascii="Times New Roman"/>
          <w:b w:val="false"/>
          <w:i w:val="false"/>
          <w:color w:val="000000"/>
          <w:sz w:val="28"/>
        </w:rPr>
        <w:t>
    30. В отчете об исполнении бюджета расходы за счет распределяемых бюджетных программ учитываются в составе расходов тех администраторов бюджетных программ, которым они были распределены.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Порядок составления отчетов об исполнении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консолидированного бюджетов, бюджета области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Составление отчета об исполнении государственного бюджета производится на основании отчетов об исполнении республиканского бюджета и местных бюджетов, а отчета об исполнении бюджета области на основании отчетов об исполнении областного бюджета, бюджетов районов (городов областного значения), без учета взаимопогашаемых операций между ними.
</w:t>
      </w:r>
      <w:r>
        <w:br/>
      </w:r>
      <w:r>
        <w:rPr>
          <w:rFonts w:ascii="Times New Roman"/>
          <w:b w:val="false"/>
          <w:i w:val="false"/>
          <w:color w:val="000000"/>
          <w:sz w:val="28"/>
        </w:rPr>
        <w:t>
     К взаимопогашаемым операциям относятся операции, определяющие реализацию отношений между вышестоящими и нижестоящими бюджетами в бюджетном процессе.
</w:t>
      </w:r>
      <w:r>
        <w:br/>
      </w:r>
      <w:r>
        <w:rPr>
          <w:rFonts w:ascii="Times New Roman"/>
          <w:b w:val="false"/>
          <w:i w:val="false"/>
          <w:color w:val="000000"/>
          <w:sz w:val="28"/>
        </w:rPr>
        <w:t>
     32. Межбюджетные отношения регулируются трансфертами и бюджетными кредитами, которые, в целях исключения двойного счета по ним при составлении отчетов об исполнении государственного, консолидированного бюджетов, бюджета области, подлежат исключению из сумм, полученных путем арифметического сложения республиканского и местных бюджетов, областного и районных (городов областного значения) бюджетов.
</w:t>
      </w:r>
      <w:r>
        <w:br/>
      </w:r>
      <w:r>
        <w:rPr>
          <w:rFonts w:ascii="Times New Roman"/>
          <w:b w:val="false"/>
          <w:i w:val="false"/>
          <w:color w:val="000000"/>
          <w:sz w:val="28"/>
        </w:rPr>
        <w:t>
     33. Отчет об исполнении государственного, консолидированного бюджетов, бюджета области формируется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846"/>
        <w:gridCol w:w="968"/>
        <w:gridCol w:w="2433"/>
        <w:gridCol w:w="1159"/>
        <w:gridCol w:w="1455"/>
        <w:gridCol w:w="1632"/>
        <w:gridCol w:w="1327"/>
        <w:gridCol w:w="1471"/>
      </w:tblGrid>
      <w:tr>
        <w:trPr>
          <w:trHeight w:val="90" w:hRule="atLeast"/>
        </w:trPr>
        <w:tc>
          <w:tcPr>
            <w:tcW w:w="17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де-
</w:t>
            </w:r>
            <w:r>
              <w:br/>
            </w:r>
            <w:r>
              <w:rPr>
                <w:rFonts w:ascii="Times New Roman"/>
                <w:b w:val="false"/>
                <w:i w:val="false"/>
                <w:color w:val="000000"/>
                <w:sz w:val="20"/>
              </w:rPr>
              <w:t>
лы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II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p>
        </w:tc>
        <w:tc>
          <w:tcPr>
            <w:tcW w:w="2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показа-
</w:t>
            </w:r>
            <w:r>
              <w:br/>
            </w:r>
            <w:r>
              <w:rPr>
                <w:rFonts w:ascii="Times New Roman"/>
                <w:b w:val="false"/>
                <w:i w:val="false"/>
                <w:color w:val="000000"/>
                <w:sz w:val="20"/>
              </w:rPr>
              <w:t>
телей
</w:t>
            </w:r>
            <w:r>
              <w:br/>
            </w:r>
            <w:r>
              <w:rPr>
                <w:rFonts w:ascii="Times New Roman"/>
                <w:b w:val="false"/>
                <w:i w:val="false"/>
                <w:color w:val="000000"/>
                <w:sz w:val="20"/>
              </w:rPr>
              <w:t>
бюджета
</w:t>
            </w:r>
          </w:p>
        </w:tc>
        <w:tc>
          <w:tcPr>
            <w:tcW w:w="11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обла-
</w:t>
            </w:r>
            <w:r>
              <w:br/>
            </w:r>
            <w:r>
              <w:rPr>
                <w:rFonts w:ascii="Times New Roman"/>
                <w:b w:val="false"/>
                <w:i w:val="false"/>
                <w:color w:val="000000"/>
                <w:sz w:val="20"/>
              </w:rPr>
              <w:t>
стной
</w:t>
            </w:r>
            <w:r>
              <w:br/>
            </w:r>
            <w:r>
              <w:rPr>
                <w:rFonts w:ascii="Times New Roman"/>
                <w:b w:val="false"/>
                <w:i w:val="false"/>
                <w:color w:val="000000"/>
                <w:sz w:val="20"/>
              </w:rPr>
              <w:t>
бюд-
</w:t>
            </w:r>
            <w:r>
              <w:br/>
            </w:r>
            <w:r>
              <w:rPr>
                <w:rFonts w:ascii="Times New Roman"/>
                <w:b w:val="false"/>
                <w:i w:val="false"/>
                <w:color w:val="000000"/>
                <w:sz w:val="20"/>
              </w:rPr>
              <w:t>
жет
</w:t>
            </w:r>
          </w:p>
        </w:tc>
        <w:tc>
          <w:tcPr>
            <w:tcW w:w="14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(свод-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обла-
</w:t>
            </w:r>
            <w:r>
              <w:br/>
            </w:r>
            <w:r>
              <w:rPr>
                <w:rFonts w:ascii="Times New Roman"/>
                <w:b w:val="false"/>
                <w:i w:val="false"/>
                <w:color w:val="000000"/>
                <w:sz w:val="20"/>
              </w:rPr>
              <w:t>
сти,
</w:t>
            </w:r>
            <w:r>
              <w:br/>
            </w:r>
            <w:r>
              <w:rPr>
                <w:rFonts w:ascii="Times New Roman"/>
                <w:b w:val="false"/>
                <w:i w:val="false"/>
                <w:color w:val="000000"/>
                <w:sz w:val="20"/>
              </w:rPr>
              <w:t>
горо-
</w:t>
            </w:r>
            <w:r>
              <w:br/>
            </w:r>
            <w:r>
              <w:rPr>
                <w:rFonts w:ascii="Times New Roman"/>
                <w:b w:val="false"/>
                <w:i w:val="false"/>
                <w:color w:val="000000"/>
                <w:sz w:val="20"/>
              </w:rPr>
              <w:t>
да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ликан-
</w:t>
            </w:r>
            <w:r>
              <w:br/>
            </w:r>
            <w:r>
              <w:rPr>
                <w:rFonts w:ascii="Times New Roman"/>
                <w:b w:val="false"/>
                <w:i w:val="false"/>
                <w:color w:val="000000"/>
                <w:sz w:val="20"/>
              </w:rPr>
              <w:t>
ского
</w:t>
            </w:r>
            <w:r>
              <w:br/>
            </w:r>
            <w:r>
              <w:rPr>
                <w:rFonts w:ascii="Times New Roman"/>
                <w:b w:val="false"/>
                <w:i w:val="false"/>
                <w:color w:val="000000"/>
                <w:sz w:val="20"/>
              </w:rPr>
              <w:t>
зна-
</w:t>
            </w:r>
            <w:r>
              <w:br/>
            </w:r>
            <w:r>
              <w:rPr>
                <w:rFonts w:ascii="Times New Roman"/>
                <w:b w:val="false"/>
                <w:i w:val="false"/>
                <w:color w:val="000000"/>
                <w:sz w:val="20"/>
              </w:rPr>
              <w:t>
чения,
</w:t>
            </w:r>
            <w:r>
              <w:br/>
            </w:r>
            <w:r>
              <w:rPr>
                <w:rFonts w:ascii="Times New Roman"/>
                <w:b w:val="false"/>
                <w:i w:val="false"/>
                <w:color w:val="000000"/>
                <w:sz w:val="20"/>
              </w:rPr>
              <w:t>
сто-
</w:t>
            </w:r>
            <w:r>
              <w:br/>
            </w:r>
            <w:r>
              <w:rPr>
                <w:rFonts w:ascii="Times New Roman"/>
                <w:b w:val="false"/>
                <w:i w:val="false"/>
                <w:color w:val="000000"/>
                <w:sz w:val="20"/>
              </w:rPr>
              <w:t>
лицы)/
</w:t>
            </w:r>
            <w:r>
              <w:br/>
            </w:r>
            <w:r>
              <w:rPr>
                <w:rFonts w:ascii="Times New Roman"/>
                <w:b w:val="false"/>
                <w:i w:val="false"/>
                <w:color w:val="000000"/>
                <w:sz w:val="20"/>
              </w:rPr>
              <w:t>
бюд-
</w:t>
            </w:r>
            <w:r>
              <w:br/>
            </w:r>
            <w:r>
              <w:rPr>
                <w:rFonts w:ascii="Times New Roman"/>
                <w:b w:val="false"/>
                <w:i w:val="false"/>
                <w:color w:val="000000"/>
                <w:sz w:val="20"/>
              </w:rPr>
              <w:t>
жеты
</w:t>
            </w:r>
            <w:r>
              <w:br/>
            </w:r>
            <w:r>
              <w:rPr>
                <w:rFonts w:ascii="Times New Roman"/>
                <w:b w:val="false"/>
                <w:i w:val="false"/>
                <w:color w:val="000000"/>
                <w:sz w:val="20"/>
              </w:rPr>
              <w:t>
райо-
</w:t>
            </w:r>
            <w:r>
              <w:br/>
            </w:r>
            <w:r>
              <w:rPr>
                <w:rFonts w:ascii="Times New Roman"/>
                <w:b w:val="false"/>
                <w:i w:val="false"/>
                <w:color w:val="000000"/>
                <w:sz w:val="20"/>
              </w:rPr>
              <w:t>
нов
</w:t>
            </w:r>
            <w:r>
              <w:br/>
            </w:r>
            <w:r>
              <w:rPr>
                <w:rFonts w:ascii="Times New Roman"/>
                <w:b w:val="false"/>
                <w:i w:val="false"/>
                <w:color w:val="000000"/>
                <w:sz w:val="20"/>
              </w:rPr>
              <w:t>
(горо-
</w:t>
            </w:r>
            <w:r>
              <w:br/>
            </w:r>
            <w:r>
              <w:rPr>
                <w:rFonts w:ascii="Times New Roman"/>
                <w:b w:val="false"/>
                <w:i w:val="false"/>
                <w:color w:val="000000"/>
                <w:sz w:val="20"/>
              </w:rPr>
              <w:t>
дов
</w:t>
            </w:r>
            <w:r>
              <w:br/>
            </w:r>
            <w:r>
              <w:rPr>
                <w:rFonts w:ascii="Times New Roman"/>
                <w:b w:val="false"/>
                <w:i w:val="false"/>
                <w:color w:val="000000"/>
                <w:sz w:val="20"/>
              </w:rPr>
              <w:t>
обла-
</w:t>
            </w:r>
            <w:r>
              <w:br/>
            </w:r>
            <w:r>
              <w:rPr>
                <w:rFonts w:ascii="Times New Roman"/>
                <w:b w:val="false"/>
                <w:i w:val="false"/>
                <w:color w:val="000000"/>
                <w:sz w:val="20"/>
              </w:rPr>
              <w:t>
стного
</w:t>
            </w:r>
            <w:r>
              <w:br/>
            </w:r>
            <w:r>
              <w:rPr>
                <w:rFonts w:ascii="Times New Roman"/>
                <w:b w:val="false"/>
                <w:i w:val="false"/>
                <w:color w:val="000000"/>
                <w:sz w:val="20"/>
              </w:rPr>
              <w:t>
зна-
</w:t>
            </w:r>
            <w:r>
              <w:br/>
            </w:r>
            <w:r>
              <w:rPr>
                <w:rFonts w:ascii="Times New Roman"/>
                <w:b w:val="false"/>
                <w:i w:val="false"/>
                <w:color w:val="000000"/>
                <w:sz w:val="20"/>
              </w:rPr>
              <w:t>
чения)
</w:t>
            </w:r>
          </w:p>
        </w:tc>
        <w:tc>
          <w:tcPr>
            <w:tcW w:w="16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
</w:t>
            </w:r>
            <w:r>
              <w:br/>
            </w:r>
            <w:r>
              <w:rPr>
                <w:rFonts w:ascii="Times New Roman"/>
                <w:b w:val="false"/>
                <w:i w:val="false"/>
                <w:color w:val="000000"/>
                <w:sz w:val="20"/>
              </w:rPr>
              <w:t>
дарс-
</w:t>
            </w:r>
            <w:r>
              <w:br/>
            </w:r>
            <w:r>
              <w:rPr>
                <w:rFonts w:ascii="Times New Roman"/>
                <w:b w:val="false"/>
                <w:i w:val="false"/>
                <w:color w:val="000000"/>
                <w:sz w:val="20"/>
              </w:rPr>
              <w:t>
твен-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w:t>
            </w:r>
            <w:r>
              <w:br/>
            </w:r>
            <w:r>
              <w:rPr>
                <w:rFonts w:ascii="Times New Roman"/>
                <w:b w:val="false"/>
                <w:i w:val="false"/>
                <w:color w:val="000000"/>
                <w:sz w:val="20"/>
              </w:rPr>
              <w:t>
бюджет
</w:t>
            </w:r>
            <w:r>
              <w:br/>
            </w:r>
            <w:r>
              <w:rPr>
                <w:rFonts w:ascii="Times New Roman"/>
                <w:b w:val="false"/>
                <w:i w:val="false"/>
                <w:color w:val="000000"/>
                <w:sz w:val="20"/>
              </w:rPr>
              <w:t>
+мест-
</w:t>
            </w:r>
            <w:r>
              <w:br/>
            </w:r>
            <w:r>
              <w:rPr>
                <w:rFonts w:ascii="Times New Roman"/>
                <w:b w:val="false"/>
                <w:i w:val="false"/>
                <w:color w:val="000000"/>
                <w:sz w:val="20"/>
              </w:rPr>
              <w:t>
ный
</w:t>
            </w:r>
            <w:r>
              <w:br/>
            </w:r>
            <w:r>
              <w:rPr>
                <w:rFonts w:ascii="Times New Roman"/>
                <w:b w:val="false"/>
                <w:i w:val="false"/>
                <w:color w:val="000000"/>
                <w:sz w:val="20"/>
              </w:rPr>
              <w:t>
бюджет)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облас-
</w:t>
            </w:r>
            <w:r>
              <w:br/>
            </w:r>
            <w:r>
              <w:rPr>
                <w:rFonts w:ascii="Times New Roman"/>
                <w:b w:val="false"/>
                <w:i w:val="false"/>
                <w:color w:val="000000"/>
                <w:sz w:val="20"/>
              </w:rPr>
              <w:t>
ти 
</w:t>
            </w:r>
            <w:r>
              <w:br/>
            </w:r>
            <w:r>
              <w:rPr>
                <w:rFonts w:ascii="Times New Roman"/>
                <w:b w:val="false"/>
                <w:i w:val="false"/>
                <w:color w:val="000000"/>
                <w:sz w:val="20"/>
              </w:rPr>
              <w:t>
(обла-
</w:t>
            </w:r>
            <w:r>
              <w:br/>
            </w:r>
            <w:r>
              <w:rPr>
                <w:rFonts w:ascii="Times New Roman"/>
                <w:b w:val="false"/>
                <w:i w:val="false"/>
                <w:color w:val="000000"/>
                <w:sz w:val="20"/>
              </w:rPr>
              <w:t>
стной
</w:t>
            </w:r>
            <w:r>
              <w:br/>
            </w:r>
            <w:r>
              <w:rPr>
                <w:rFonts w:ascii="Times New Roman"/>
                <w:b w:val="false"/>
                <w:i w:val="false"/>
                <w:color w:val="000000"/>
                <w:sz w:val="20"/>
              </w:rPr>
              <w:t>
бюджет
</w:t>
            </w:r>
            <w:r>
              <w:br/>
            </w:r>
            <w:r>
              <w:rPr>
                <w:rFonts w:ascii="Times New Roman"/>
                <w:b w:val="false"/>
                <w:i w:val="false"/>
                <w:color w:val="000000"/>
                <w:sz w:val="20"/>
              </w:rPr>
              <w:t>
+ бюд-
</w:t>
            </w:r>
            <w:r>
              <w:br/>
            </w:r>
            <w:r>
              <w:rPr>
                <w:rFonts w:ascii="Times New Roman"/>
                <w:b w:val="false"/>
                <w:i w:val="false"/>
                <w:color w:val="000000"/>
                <w:sz w:val="20"/>
              </w:rPr>
              <w:t>
жеты
</w:t>
            </w:r>
            <w:r>
              <w:br/>
            </w:r>
            <w:r>
              <w:rPr>
                <w:rFonts w:ascii="Times New Roman"/>
                <w:b w:val="false"/>
                <w:i w:val="false"/>
                <w:color w:val="000000"/>
                <w:sz w:val="20"/>
              </w:rPr>
              <w:t>
райо-
</w:t>
            </w:r>
            <w:r>
              <w:br/>
            </w:r>
            <w:r>
              <w:rPr>
                <w:rFonts w:ascii="Times New Roman"/>
                <w:b w:val="false"/>
                <w:i w:val="false"/>
                <w:color w:val="000000"/>
                <w:sz w:val="20"/>
              </w:rPr>
              <w:t>
нов
</w:t>
            </w:r>
            <w:r>
              <w:br/>
            </w:r>
            <w:r>
              <w:rPr>
                <w:rFonts w:ascii="Times New Roman"/>
                <w:b w:val="false"/>
                <w:i w:val="false"/>
                <w:color w:val="000000"/>
                <w:sz w:val="20"/>
              </w:rPr>
              <w:t>
(горо-
</w:t>
            </w:r>
            <w:r>
              <w:br/>
            </w:r>
            <w:r>
              <w:rPr>
                <w:rFonts w:ascii="Times New Roman"/>
                <w:b w:val="false"/>
                <w:i w:val="false"/>
                <w:color w:val="000000"/>
                <w:sz w:val="20"/>
              </w:rPr>
              <w:t>
дов
</w:t>
            </w:r>
            <w:r>
              <w:br/>
            </w:r>
            <w:r>
              <w:rPr>
                <w:rFonts w:ascii="Times New Roman"/>
                <w:b w:val="false"/>
                <w:i w:val="false"/>
                <w:color w:val="000000"/>
                <w:sz w:val="20"/>
              </w:rPr>
              <w:t>
област-
</w:t>
            </w:r>
            <w:r>
              <w:br/>
            </w:r>
            <w:r>
              <w:rPr>
                <w:rFonts w:ascii="Times New Roman"/>
                <w:b w:val="false"/>
                <w:i w:val="false"/>
                <w:color w:val="000000"/>
                <w:sz w:val="20"/>
              </w:rPr>
              <w:t>
ного
</w:t>
            </w:r>
            <w:r>
              <w:br/>
            </w:r>
            <w:r>
              <w:rPr>
                <w:rFonts w:ascii="Times New Roman"/>
                <w:b w:val="false"/>
                <w:i w:val="false"/>
                <w:color w:val="000000"/>
                <w:sz w:val="20"/>
              </w:rPr>
              <w:t>
значе-
</w:t>
            </w:r>
            <w:r>
              <w:br/>
            </w:r>
            <w:r>
              <w:rPr>
                <w:rFonts w:ascii="Times New Roman"/>
                <w:b w:val="false"/>
                <w:i w:val="false"/>
                <w:color w:val="000000"/>
                <w:sz w:val="20"/>
              </w:rPr>
              <w:t>
ния) 
</w:t>
            </w:r>
          </w:p>
        </w:tc>
        <w:tc>
          <w:tcPr>
            <w:tcW w:w="13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Исклю-
</w:t>
            </w:r>
            <w:r>
              <w:br/>
            </w:r>
            <w:r>
              <w:rPr>
                <w:rFonts w:ascii="Times New Roman"/>
                <w:b w:val="false"/>
                <w:i w:val="false"/>
                <w:color w:val="000000"/>
                <w:sz w:val="20"/>
              </w:rPr>
              <w:t>
чаемые
</w:t>
            </w:r>
            <w:r>
              <w:br/>
            </w:r>
            <w:r>
              <w:rPr>
                <w:rFonts w:ascii="Times New Roman"/>
                <w:b w:val="false"/>
                <w:i w:val="false"/>
                <w:color w:val="000000"/>
                <w:sz w:val="20"/>
              </w:rPr>
              <w:t>
суммы
</w:t>
            </w:r>
          </w:p>
        </w:tc>
        <w:tc>
          <w:tcPr>
            <w:tcW w:w="14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
</w:t>
            </w:r>
            <w:r>
              <w:br/>
            </w:r>
            <w:r>
              <w:rPr>
                <w:rFonts w:ascii="Times New Roman"/>
                <w:b w:val="false"/>
                <w:i w:val="false"/>
                <w:color w:val="000000"/>
                <w:sz w:val="20"/>
              </w:rPr>
              <w:t>
дарcт-
</w:t>
            </w:r>
            <w:r>
              <w:br/>
            </w:r>
            <w:r>
              <w:rPr>
                <w:rFonts w:ascii="Times New Roman"/>
                <w:b w:val="false"/>
                <w:i w:val="false"/>
                <w:color w:val="000000"/>
                <w:sz w:val="20"/>
              </w:rPr>
              <w:t>
венный
</w:t>
            </w:r>
            <w:r>
              <w:br/>
            </w:r>
            <w:r>
              <w:rPr>
                <w:rFonts w:ascii="Times New Roman"/>
                <w:b w:val="false"/>
                <w:i w:val="false"/>
                <w:color w:val="000000"/>
                <w:sz w:val="20"/>
              </w:rPr>
              <w:t>
бюджет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обла-
</w:t>
            </w:r>
            <w:r>
              <w:br/>
            </w:r>
            <w:r>
              <w:rPr>
                <w:rFonts w:ascii="Times New Roman"/>
                <w:b w:val="false"/>
                <w:i w:val="false"/>
                <w:color w:val="000000"/>
                <w:sz w:val="20"/>
              </w:rPr>
              <w:t>
сти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
</w:t>
            </w:r>
            <w:r>
              <w:br/>
            </w:r>
            <w:r>
              <w:rPr>
                <w:rFonts w:ascii="Times New Roman"/>
                <w:b w:val="false"/>
                <w:i w:val="false"/>
                <w:color w:val="000000"/>
                <w:sz w:val="20"/>
              </w:rPr>
              <w:t>
си-
</w:t>
            </w:r>
            <w:r>
              <w:br/>
            </w:r>
            <w:r>
              <w:rPr>
                <w:rFonts w:ascii="Times New Roman"/>
                <w:b w:val="false"/>
                <w:i w:val="false"/>
                <w:color w:val="000000"/>
                <w:sz w:val="20"/>
              </w:rPr>
              <w:t>
фи-
</w:t>
            </w:r>
            <w:r>
              <w:br/>
            </w:r>
            <w:r>
              <w:rPr>
                <w:rFonts w:ascii="Times New Roman"/>
                <w:b w:val="false"/>
                <w:i w:val="false"/>
                <w:color w:val="000000"/>
                <w:sz w:val="20"/>
              </w:rPr>
              <w:t>
ка-
</w:t>
            </w:r>
            <w:r>
              <w:br/>
            </w:r>
            <w:r>
              <w:rPr>
                <w:rFonts w:ascii="Times New Roman"/>
                <w:b w:val="false"/>
                <w:i w:val="false"/>
                <w:color w:val="000000"/>
                <w:sz w:val="20"/>
              </w:rPr>
              <w:t>
ции
</w:t>
            </w:r>
            <w:r>
              <w:br/>
            </w:r>
            <w:r>
              <w:rPr>
                <w:rFonts w:ascii="Times New Roman"/>
                <w:b w:val="false"/>
                <w:i w:val="false"/>
                <w:color w:val="000000"/>
                <w:sz w:val="20"/>
              </w:rPr>
              <w:t>
пос-
</w:t>
            </w:r>
            <w:r>
              <w:br/>
            </w:r>
            <w:r>
              <w:rPr>
                <w:rFonts w:ascii="Times New Roman"/>
                <w:b w:val="false"/>
                <w:i w:val="false"/>
                <w:color w:val="000000"/>
                <w:sz w:val="20"/>
              </w:rPr>
              <w:t>
туп-
</w:t>
            </w:r>
            <w:r>
              <w:br/>
            </w:r>
            <w:r>
              <w:rPr>
                <w:rFonts w:ascii="Times New Roman"/>
                <w:b w:val="false"/>
                <w:i w:val="false"/>
                <w:color w:val="000000"/>
                <w:sz w:val="20"/>
              </w:rPr>
              <w:t>
ле-
</w:t>
            </w:r>
            <w:r>
              <w:br/>
            </w:r>
            <w:r>
              <w:rPr>
                <w:rFonts w:ascii="Times New Roman"/>
                <w:b w:val="false"/>
                <w:i w:val="false"/>
                <w:color w:val="000000"/>
                <w:sz w:val="20"/>
              </w:rPr>
              <w:t>
ний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
</w:t>
            </w:r>
            <w:r>
              <w:br/>
            </w:r>
            <w:r>
              <w:rPr>
                <w:rFonts w:ascii="Times New Roman"/>
                <w:b w:val="false"/>
                <w:i w:val="false"/>
                <w:color w:val="000000"/>
                <w:sz w:val="20"/>
              </w:rPr>
              <w:t>
кцио-
</w:t>
            </w:r>
            <w:r>
              <w:br/>
            </w:r>
            <w:r>
              <w:rPr>
                <w:rFonts w:ascii="Times New Roman"/>
                <w:b w:val="false"/>
                <w:i w:val="false"/>
                <w:color w:val="000000"/>
                <w:sz w:val="20"/>
              </w:rPr>
              <w:t>
наль-
</w:t>
            </w:r>
            <w:r>
              <w:br/>
            </w:r>
            <w:r>
              <w:rPr>
                <w:rFonts w:ascii="Times New Roman"/>
                <w:b w:val="false"/>
                <w:i w:val="false"/>
                <w:color w:val="000000"/>
                <w:sz w:val="20"/>
              </w:rPr>
              <w:t>
ной
</w:t>
            </w:r>
            <w:r>
              <w:br/>
            </w:r>
            <w:r>
              <w:rPr>
                <w:rFonts w:ascii="Times New Roman"/>
                <w:b w:val="false"/>
                <w:i w:val="false"/>
                <w:color w:val="000000"/>
                <w:sz w:val="20"/>
              </w:rPr>
              <w:t>
клас-
</w:t>
            </w:r>
            <w:r>
              <w:br/>
            </w:r>
            <w:r>
              <w:rPr>
                <w:rFonts w:ascii="Times New Roman"/>
                <w:b w:val="false"/>
                <w:i w:val="false"/>
                <w:color w:val="000000"/>
                <w:sz w:val="20"/>
              </w:rPr>
              <w:t>
си-
</w:t>
            </w:r>
            <w:r>
              <w:br/>
            </w:r>
            <w:r>
              <w:rPr>
                <w:rFonts w:ascii="Times New Roman"/>
                <w:b w:val="false"/>
                <w:i w:val="false"/>
                <w:color w:val="000000"/>
                <w:sz w:val="20"/>
              </w:rPr>
              <w:t>
фи-
</w:t>
            </w:r>
            <w:r>
              <w:br/>
            </w:r>
            <w:r>
              <w:rPr>
                <w:rFonts w:ascii="Times New Roman"/>
                <w:b w:val="false"/>
                <w:i w:val="false"/>
                <w:color w:val="000000"/>
                <w:sz w:val="20"/>
              </w:rPr>
              <w:t>
ка-
</w:t>
            </w:r>
            <w:r>
              <w:br/>
            </w:r>
            <w:r>
              <w:rPr>
                <w:rFonts w:ascii="Times New Roman"/>
                <w:b w:val="false"/>
                <w:i w:val="false"/>
                <w:color w:val="000000"/>
                <w:sz w:val="20"/>
              </w:rPr>
              <w:t>
ции
</w:t>
            </w:r>
            <w:r>
              <w:br/>
            </w:r>
            <w:r>
              <w:rPr>
                <w:rFonts w:ascii="Times New Roman"/>
                <w:b w:val="false"/>
                <w:i w:val="false"/>
                <w:color w:val="000000"/>
                <w:sz w:val="20"/>
              </w:rPr>
              <w:t>
рас-
</w:t>
            </w:r>
            <w:r>
              <w:br/>
            </w:r>
            <w:r>
              <w:rPr>
                <w:rFonts w:ascii="Times New Roman"/>
                <w:b w:val="false"/>
                <w:i w:val="false"/>
                <w:color w:val="000000"/>
                <w:sz w:val="20"/>
              </w:rPr>
              <w:t>
хо-
</w:t>
            </w:r>
            <w:r>
              <w:br/>
            </w:r>
            <w:r>
              <w:rPr>
                <w:rFonts w:ascii="Times New Roman"/>
                <w:b w:val="false"/>
                <w:i w:val="false"/>
                <w:color w:val="000000"/>
                <w:sz w:val="20"/>
              </w:rPr>
              <w:t>
дов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1409,0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налоговые поступления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1310,0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неналоговые поступления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основного капитала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трансфертов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Затраты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281,0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1419,0 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услуги общего характера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95"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Оборона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r>
      <w:tr>
        <w:trPr>
          <w:trHeight w:val="9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w:t>
            </w:r>
            <w:r>
              <w:br/>
            </w:r>
            <w:r>
              <w:rPr>
                <w:rFonts w:ascii="Times New Roman"/>
                <w:b w:val="false"/>
                <w:i w:val="false"/>
                <w:color w:val="000000"/>
                <w:sz w:val="20"/>
              </w:rPr>
              <w:t>
исполнительная деятельность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17"/>
        <w:gridCol w:w="1071"/>
        <w:gridCol w:w="2764"/>
        <w:gridCol w:w="1292"/>
        <w:gridCol w:w="1600"/>
        <w:gridCol w:w="1791"/>
        <w:gridCol w:w="1453"/>
        <w:gridCol w:w="1602"/>
      </w:tblGrid>
      <w:tr>
        <w:trPr>
          <w:trHeight w:val="90" w:hRule="atLeast"/>
        </w:trPr>
        <w:tc>
          <w:tcPr>
            <w:tcW w:w="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Здравоохранение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помощь и социальное обеспечение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316,5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
</w:t>
            </w:r>
            <w:r>
              <w:br/>
            </w:r>
            <w:r>
              <w:rPr>
                <w:rFonts w:ascii="Times New Roman"/>
                <w:b w:val="false"/>
                <w:i w:val="false"/>
                <w:color w:val="000000"/>
                <w:sz w:val="20"/>
              </w:rPr>
              <w:t>
коммунальное хозяйство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Культура, спорт, туризм и информационное пространство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Топливно-
</w:t>
            </w:r>
            <w:r>
              <w:br/>
            </w:r>
            <w:r>
              <w:rPr>
                <w:rFonts w:ascii="Times New Roman"/>
                <w:b w:val="false"/>
                <w:i w:val="false"/>
                <w:color w:val="000000"/>
                <w:sz w:val="20"/>
              </w:rPr>
              <w:t>
энергетический комплекс и недропользование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коммуникации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Обслуживание долга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(из них: 10,0 - трансферты в НФ)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Операционное сальдо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IY
</w:t>
            </w: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Чистое бюджетное кредитование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кредиты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Образование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Жилищно-коммунальное хозяйство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Транспорт и коммуникации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r>
      <w:tr>
        <w:trPr>
          <w:trHeight w:val="90" w:hRule="atLeast"/>
        </w:trPr>
        <w:tc>
          <w:tcPr>
            <w:tcW w:w="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Y
</w:t>
            </w: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по операциям с финансовыми активами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финансовых активов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финансовых активов государства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YI
</w:t>
            </w: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Дефицит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r>
      <w:tr>
        <w:trPr>
          <w:trHeight w:val="90" w:hRule="atLeast"/>
        </w:trPr>
        <w:tc>
          <w:tcPr>
            <w:tcW w:w="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YII
</w:t>
            </w: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дефицита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займов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займов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
</w:t>
            </w:r>
          </w:p>
        </w:tc>
      </w:tr>
      <w:tr>
        <w:trPr>
          <w:trHeight w:val="90" w:hRule="atLeast"/>
        </w:trPr>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остатков бюджетных средств
</w:t>
            </w:r>
          </w:p>
        </w:tc>
        <w:tc>
          <w:tcPr>
            <w:tcW w:w="1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bl>
    <w:p>
      <w:pPr>
        <w:spacing w:after="0"/>
        <w:ind w:left="0"/>
        <w:jc w:val="both"/>
      </w:pPr>
      <w:r>
        <w:rPr>
          <w:rFonts w:ascii="Times New Roman"/>
          <w:b w:val="false"/>
          <w:i w:val="false"/>
          <w:color w:val="000000"/>
          <w:sz w:val="28"/>
        </w:rPr>
        <w:t>
     Раздел I «Доходы»:
</w:t>
      </w:r>
      <w:r>
        <w:br/>
      </w:r>
      <w:r>
        <w:rPr>
          <w:rFonts w:ascii="Times New Roman"/>
          <w:b w:val="false"/>
          <w:i w:val="false"/>
          <w:color w:val="000000"/>
          <w:sz w:val="28"/>
        </w:rPr>
        <w:t>
     суммы графы 4 таблицы состоят из сумм по 2-ой категории доходов (1,0 млрд. тенге) - это сумма вознаграждений (интересов) по кредитам, выданным нижестоящим бюджетам, и по 4-ой категории доходов (280,0 млрд. тенге = 70,0 млрд. тенге + 210,0 млрд.тенге) - это сумма трансфертов, полученных вышестоящим бюджетом в качестве бюджетных изъятий, и полученных нижестоящим бюджетом из вышестоящего бюджета трансфертов в форме субвенций, целевых текущих трансфертов и целевых трансфертов на развитие (включая трансферты из резерва вышестоящего бюджета).
</w:t>
      </w:r>
      <w:r>
        <w:br/>
      </w:r>
      <w:r>
        <w:rPr>
          <w:rFonts w:ascii="Times New Roman"/>
          <w:b w:val="false"/>
          <w:i w:val="false"/>
          <w:color w:val="000000"/>
          <w:sz w:val="28"/>
        </w:rPr>
        <w:t>
    В таблице рассматривается пример, когда суммы вознаграждений и суммы трансфертов имеют одинаковое значение в вышестоящих и нижестоящих бюджетах. В случае их неодинакового значения, исключению подлежат суммы меньшего значения, как нашедшие отражение в вышестоящих и нижестоящих бюджетах.
</w:t>
      </w:r>
      <w:r>
        <w:br/>
      </w:r>
      <w:r>
        <w:rPr>
          <w:rFonts w:ascii="Times New Roman"/>
          <w:b w:val="false"/>
          <w:i w:val="false"/>
          <w:color w:val="000000"/>
          <w:sz w:val="28"/>
        </w:rPr>
        <w:t>
</w:t>
      </w:r>
      <w:r>
        <w:br/>
      </w:r>
      <w:r>
        <w:rPr>
          <w:rFonts w:ascii="Times New Roman"/>
          <w:b w:val="false"/>
          <w:i w:val="false"/>
          <w:color w:val="000000"/>
          <w:sz w:val="28"/>
        </w:rPr>
        <w:t>
         Раздел II «Затраты»:
</w:t>
      </w:r>
      <w:r>
        <w:br/>
      </w:r>
      <w:r>
        <w:rPr>
          <w:rFonts w:ascii="Times New Roman"/>
          <w:b w:val="false"/>
          <w:i w:val="false"/>
          <w:color w:val="000000"/>
          <w:sz w:val="28"/>
        </w:rPr>
        <w:t>
     суммы графы 4 таблицы состоят из сумм трансфертов, переданных вышестоящим бюджетом в нижестоящий бюджет (130,0 млрд.тенге - субвенции, 80,0 млрд. тенге - целевые текущие и целевые трансферты на развитие), трансфертов, переданных из нижестоящего бюджета в вышестоящий бюджет (70,0 млрд.тенге - бюджетные изъятия), и затрат по обслуживанию правительственного долга (1,0 млрд.тенге).
</w:t>
      </w:r>
      <w:r>
        <w:br/>
      </w:r>
      <w:r>
        <w:rPr>
          <w:rFonts w:ascii="Times New Roman"/>
          <w:b w:val="false"/>
          <w:i w:val="false"/>
          <w:color w:val="000000"/>
          <w:sz w:val="28"/>
        </w:rPr>
        <w:t>
     В случае неодинакового значения сумм трансфертов и сумм затрат по обслуживанию долга, в вышестоящих и нижестоящих бюджетах, исключению подлежат суммы меньшего значения, как нашедшие отражение в отчетах бюджетов двух уровней.
</w:t>
      </w:r>
    </w:p>
    <w:p>
      <w:pPr>
        <w:spacing w:after="0"/>
        <w:ind w:left="0"/>
        <w:jc w:val="both"/>
      </w:pPr>
      <w:r>
        <w:rPr>
          <w:rFonts w:ascii="Times New Roman"/>
          <w:b w:val="false"/>
          <w:i w:val="false"/>
          <w:color w:val="000000"/>
          <w:sz w:val="28"/>
        </w:rPr>
        <w:t>
     Раздел IY «Чистое бюджетное кредитование»:
</w:t>
      </w:r>
      <w:r>
        <w:br/>
      </w:r>
      <w:r>
        <w:rPr>
          <w:rFonts w:ascii="Times New Roman"/>
          <w:b w:val="false"/>
          <w:i w:val="false"/>
          <w:color w:val="000000"/>
          <w:sz w:val="28"/>
        </w:rPr>
        <w:t>
     суммы по графе 4 подраздела «Бюджетные кредиты» состоят из сумм выделенных вышестоящим бюджетом нижестоящему бюджету кредитов.
</w:t>
      </w:r>
      <w:r>
        <w:br/>
      </w:r>
      <w:r>
        <w:rPr>
          <w:rFonts w:ascii="Times New Roman"/>
          <w:b w:val="false"/>
          <w:i w:val="false"/>
          <w:color w:val="000000"/>
          <w:sz w:val="28"/>
        </w:rPr>
        <w:t>
     В рассматриваемом примере имеет место сумма кредитов, выделенных из вышестоящего бюджета нижестоящему бюджету на реализацию бюджетных инвестиционных проектов (40,0 млрд.тенге) и на покрытие дефицита наличности в нижестоящих бюджетах (1,0 млрд.тенге). В случае, если резерв вышестоящего бюджета на покрытие дефицита наличности в нижестоящих бюджетах не распределялся, то его сумма при формировании отчета об исполнении государственного, консолидированного бюджетов, бюджета области не исключается, в случае его частичного распределения - исключается только распределенная сумма.
</w:t>
      </w:r>
      <w:r>
        <w:br/>
      </w:r>
      <w:r>
        <w:rPr>
          <w:rFonts w:ascii="Times New Roman"/>
          <w:b w:val="false"/>
          <w:i w:val="false"/>
          <w:color w:val="000000"/>
          <w:sz w:val="28"/>
        </w:rPr>
        <w:t>
     Сумма по графе 4 подраздела «Погашение кредитов» в рассматриваемом примере представлена суммой полного погашения нижестоящим бюджетом кредита, полученного нижестоящим бюджетом из вышестоящего бюджета на покрытие дефицита наличности. В случае, если этот резерв не будет распределен на дату формирования отчета об исполнении государственного, консолидированного бюджетов, бюджета области или распределен частично, то суммы для исключения либо не будет, либо она будет составлять ту часть резерва, которая была выделена нижестоящему бюджету и подлежит погашению им.
</w:t>
      </w:r>
    </w:p>
    <w:p>
      <w:pPr>
        <w:spacing w:after="0"/>
        <w:ind w:left="0"/>
        <w:jc w:val="both"/>
      </w:pPr>
      <w:r>
        <w:rPr>
          <w:rFonts w:ascii="Times New Roman"/>
          <w:b w:val="false"/>
          <w:i w:val="false"/>
          <w:color w:val="000000"/>
          <w:sz w:val="28"/>
        </w:rPr>
        <w:t>
     По разделу YII «Финансирование дефицита бюджета»:
</w:t>
      </w:r>
      <w:r>
        <w:br/>
      </w:r>
      <w:r>
        <w:rPr>
          <w:rFonts w:ascii="Times New Roman"/>
          <w:b w:val="false"/>
          <w:i w:val="false"/>
          <w:color w:val="000000"/>
          <w:sz w:val="28"/>
        </w:rPr>
        <w:t>
     сумма графы 4 по строке «Поступление займов» равна в рассматриваемом примере сумме полученных из вышестоящего бюджета кредитов, а сумма строки «Погашение займов» равна сумме погашения кредитов нижестоящим бюджетом. В рассматриваемом примере погашению подлежит кредит, полученный нижестоящим бюджетом в сумме 1,0 млрд. тенге, подлежащий погашению в текущем финансовом году. Кредит в сумме 40,0 млрд. тенге, полученный нижестоящим бюджетом в текущем финансовом году, подлежит погашению, предположим через 2 года, в связи с чем, нижестоящий бюджет не несет в текущем финансовом году расходов по его погашению.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Порядок представления отчетов об исполнении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уполномоченными органами по исполнению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главы 10 дополнен словами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Отчет об исполнении бюджета нижестоящего уровня представляется уполномоченным органом по его исполнению уполномоченному органу по исполнению бюджета вышестоящего уровня на бумажном носителе и в виде электронной базы данных о поступлениях и расходах бюджета (далее - электронная база данных).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34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 Данные отчета об исполнении бюджета на бумажном носителе должны соответствовать отчету, представленному в виде электронной базы данных.
</w:t>
      </w:r>
      <w:r>
        <w:br/>
      </w:r>
      <w:r>
        <w:rPr>
          <w:rFonts w:ascii="Times New Roman"/>
          <w:b w:val="false"/>
          <w:i w:val="false"/>
          <w:color w:val="000000"/>
          <w:sz w:val="28"/>
        </w:rPr>
        <w:t>
     36. Местные уполномоченные органы области, города республиканского значения, столицы по исполнению бюджета представляют в центральный уполномоченный орган по исполнению
</w:t>
      </w:r>
      <w:r>
        <w:br/>
      </w:r>
      <w:r>
        <w:rPr>
          <w:rFonts w:ascii="Times New Roman"/>
          <w:b w:val="false"/>
          <w:i w:val="false"/>
          <w:color w:val="000000"/>
          <w:sz w:val="28"/>
        </w:rPr>
        <w:t>
бюджета:
</w:t>
      </w:r>
      <w:r>
        <w:br/>
      </w:r>
      <w:r>
        <w:rPr>
          <w:rFonts w:ascii="Times New Roman"/>
          <w:b w:val="false"/>
          <w:i w:val="false"/>
          <w:color w:val="000000"/>
          <w:sz w:val="28"/>
        </w:rPr>
        <w:t>
     1) месячный отчет об исполнении бюджета области, города республиканского значения, столицы в виде электронной базы данных - не позднее 12 числа месяца, следующего за отчетным, с последующим до конца отчетного месяца подтверждением его на бумажном носителе;
</w:t>
      </w:r>
      <w:r>
        <w:br/>
      </w:r>
      <w:r>
        <w:rPr>
          <w:rFonts w:ascii="Times New Roman"/>
          <w:b w:val="false"/>
          <w:i w:val="false"/>
          <w:color w:val="000000"/>
          <w:sz w:val="28"/>
        </w:rPr>
        <w:t>
     2) годовой отчет об исполнении бюджета области, города республиканского значения, столицы - не позднее 15 февраля года, следующего за отчетным годом, на бумажном носителе и в виде электронной базы данных.
</w:t>
      </w:r>
      <w:r>
        <w:br/>
      </w:r>
      <w:r>
        <w:rPr>
          <w:rFonts w:ascii="Times New Roman"/>
          <w:b w:val="false"/>
          <w:i w:val="false"/>
          <w:color w:val="000000"/>
          <w:sz w:val="28"/>
        </w:rPr>
        <w:t>
     37. Срок представления месячного (годового) отчета об исполнении бюджета района (города областного значения) местному уполномоченному органу области по исполнению бюджета устанавливается последним.
</w:t>
      </w:r>
      <w:r>
        <w:br/>
      </w:r>
      <w:r>
        <w:rPr>
          <w:rFonts w:ascii="Times New Roman"/>
          <w:b w:val="false"/>
          <w:i w:val="false"/>
          <w:color w:val="000000"/>
          <w:sz w:val="28"/>
        </w:rPr>
        <w:t>
     38. Месячный (годовой) отчет об исполнении местного бюджета представляется с приложением акта сверки сумм поступлений, расходов и остатков бюджетных средств по форме, согласно приложению 3 к настоящим Правилам.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38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Ведомство, осуществляющее в пределах компетенции центрального уполномоченного органа по исполнению бюджета обслуживание исполнения государственного бюджета, представляет структурному подразделению центрального уполномоченного органа по исполнению бюджета, ответственному за формирование отчета об исполнении государственного бюджета:
</w:t>
      </w:r>
      <w:r>
        <w:br/>
      </w:r>
      <w:r>
        <w:rPr>
          <w:rFonts w:ascii="Times New Roman"/>
          <w:b w:val="false"/>
          <w:i w:val="false"/>
          <w:color w:val="000000"/>
          <w:sz w:val="28"/>
        </w:rPr>
        <w:t>
     1) месячный отчет об исполнении республиканского бюджета, без учета кассовых операций последнего месяца отчетного периода за счет внешних займов, - не позднее 3 числа месяца, следующего за отчетным, с учетом кассовых операций последнего месяца отчетного периода за счет внешних займов - не позднее 10 числа месяца, следующего за отчетным, в виде электронной базы данных и на бумажном носителе в агрегированной форме, в которой раздел отчета об исполнении республиканского бюджета, включающий поступления в бюджет должен содержать категории и классы поступлений классификации поступлений бюджета, а разделы отчета, включающие расходы бюджета, должны содержать функциональные группы и подгруппы классификации расходов бюджета;
</w:t>
      </w:r>
      <w:r>
        <w:br/>
      </w:r>
      <w:r>
        <w:rPr>
          <w:rFonts w:ascii="Times New Roman"/>
          <w:b w:val="false"/>
          <w:i w:val="false"/>
          <w:color w:val="000000"/>
          <w:sz w:val="28"/>
        </w:rPr>
        <w:t>
     2) годовой отчет об исполнении республиканского бюджета - не позднее 15 февраля года, следующего за отчетным финансовым годом, в виде электронной базы данных и на бумажном носителе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 и спецификам классификации расходов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39 внесены изменения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39-1. Месячный (годовой) отчет об исполнении бюджетных программ развития по местным бюджетам формируется местными уполномоченными органами по исполнению бюджета, в соответствии с Перечнем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прилагаемым к решению маслихата о местном бюджете на соответствующий финансовый год.
</w:t>
      </w:r>
      <w:r>
        <w:br/>
      </w:r>
      <w:r>
        <w:rPr>
          <w:rFonts w:ascii="Times New Roman"/>
          <w:b w:val="false"/>
          <w:i w:val="false"/>
          <w:color w:val="000000"/>
          <w:sz w:val="28"/>
        </w:rPr>
        <w:t>
      Месячный (годовой) отчет об исполнении бюджетных программ развития по республиканскому бюджету формируется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в соответствии с Перечнем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прилагаемым к закону о республиканском бюджете на соответствующий финансовый год.
</w:t>
      </w:r>
      <w:r>
        <w:br/>
      </w:r>
      <w:r>
        <w:rPr>
          <w:rFonts w:ascii="Times New Roman"/>
          <w:b w:val="false"/>
          <w:i w:val="false"/>
          <w:color w:val="000000"/>
          <w:sz w:val="28"/>
        </w:rPr>
        <w:t>
      Месячный (годовой) отчет об исполнении бюджетных программ развития по государственному и местным (свод) бюджетам формируется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 отчетов об исполнении бюджетных программ развития по республиканскому и местным бюджетам.
</w:t>
      </w:r>
      <w:r>
        <w:br/>
      </w:r>
      <w:r>
        <w:rPr>
          <w:rFonts w:ascii="Times New Roman"/>
          <w:b w:val="false"/>
          <w:i w:val="false"/>
          <w:color w:val="000000"/>
          <w:sz w:val="28"/>
        </w:rPr>
        <w:t>
      Отчеты об исполнении бюджетных программ развития формируются по форме, согласно приложению 1-1 к настоящим Правилам, с указанием итоговых данных по инвестиционным проектам, инвестиционным программам и инвестициям на формирование и увеличение уставного капитала юридических лиц.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10 дополнена пунктом 39-1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Месячный отчет об исполнении республиканского бюджета представляется центральным уполномоченным органом по исполнению бюджета в Правительство Республики Казахстан, в соответствии с Графиком представления информационных материалов Премьер-Министру Республики Казахстан, утвержденным распоряжением Премьер-Министра Республики Казахстан, и в Администрацию Президента Республики Казахстан, в соответствии с Графиком представления информационных материалов в Администрацию Президента Республики Казахстан, утвержденным руководителем Администрации Президента Республики Казахстан, но не ранее 15 числа месяца, следующего за отчетным, об исполнении государственного и местных бюджетов - 20 числа месяца, следующего за отчетным.
</w:t>
      </w:r>
      <w:r>
        <w:br/>
      </w:r>
      <w:r>
        <w:rPr>
          <w:rFonts w:ascii="Times New Roman"/>
          <w:b w:val="false"/>
          <w:i w:val="false"/>
          <w:color w:val="000000"/>
          <w:sz w:val="28"/>
        </w:rPr>
        <w:t>
     Месячный отчет об исполнении республиканского бюджета 15 числа месяца, следующего за отчетным, представляется также Счетному комитету по контролю за исполнением республиканского бюджета и в центральные уполномоченные органы по бюджетному планированию и внутреннему контролю, об исполнении государственного и местных бюджетов 20 числа месяца, следующего за отчетным, - в центральные уполномоченные органы по бюджетному планированию и внутреннему контролю.
</w:t>
      </w:r>
      <w:r>
        <w:br/>
      </w:r>
      <w:r>
        <w:rPr>
          <w:rFonts w:ascii="Times New Roman"/>
          <w:b w:val="false"/>
          <w:i w:val="false"/>
          <w:color w:val="000000"/>
          <w:sz w:val="28"/>
        </w:rPr>
        <w:t>
     41. Годовой отчет об исполнении республиканского бюджета за истекший финансовый год представляется центральным уполномоченным органом по исполнению бюджета в установленный Бюджетным кодексом срок в Правительство Республики Казахстан, центральный уполномоченный орган по бюджетному планированию и органы государственного финансового контроля. Годовой отчет об исполнении республиканского бюджета за истекший финансовый год, представляемый Правительству Республики Казахстан, полистно парафируется первым руководителем центрального уполномоченного органа по исполнению бюджета.
</w:t>
      </w:r>
      <w:r>
        <w:br/>
      </w:r>
      <w:r>
        <w:rPr>
          <w:rFonts w:ascii="Times New Roman"/>
          <w:b w:val="false"/>
          <w:i w:val="false"/>
          <w:color w:val="000000"/>
          <w:sz w:val="28"/>
        </w:rPr>
        <w:t>
     Годовой отчет об исполнении государственного и местных бюджетов представляется центральным уполномоченным органом по исполнению бюджета в Правительство Республики Казахстан, Администрацию Президента Республики Казахстан, центральные уполномоченные органы по бюджетному планированию и внутреннему контролю в течение десяти рабочих дней после утверждения Парламентом Республики Казахстан отчетов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истекший финансовый год.
</w:t>
      </w:r>
      <w:r>
        <w:br/>
      </w:r>
      <w:r>
        <w:rPr>
          <w:rFonts w:ascii="Times New Roman"/>
          <w:b w:val="false"/>
          <w:i w:val="false"/>
          <w:color w:val="000000"/>
          <w:sz w:val="28"/>
        </w:rPr>
        <w:t>
     42. Месячные (годовые) отчеты об исполнении государственного, республиканского и местного (сводного отчета об исполнении бюджетов областей, города республиканского значения, столицы) бюджетов направляются центральным уполномоченным органом по исполнению бюджета соответствующим государственным органам на бумажном носителе по формам, согласно приложениям 1-1, 4 и 5 (без утверждения подписями) к настоящим Правилам, и в электронном виде. Отчеты на бумажном носителе представляются с сопроводительным письмом.
</w:t>
      </w:r>
      <w:r>
        <w:br/>
      </w:r>
      <w:r>
        <w:rPr>
          <w:rFonts w:ascii="Times New Roman"/>
          <w:b w:val="false"/>
          <w:i w:val="false"/>
          <w:color w:val="000000"/>
          <w:sz w:val="28"/>
        </w:rPr>
        <w:t>
     Разделы отчетов об исполнении государственного, республиканского и местного (сводного отчета об исполнении бюджетов областей, города республиканского значения, столицы) бюджетов, включающие поступления бюджета должны содержать данные по категориям, классам, подклассам и спецификам классификации поступлений бюджета. Разделы отчетов, включающие расходы бюджета, должны содержать данные по функциональным группам, функциональным подгруппам, администраторам бюджетных программ, бюджетным программам и подпрограммам классификации расходов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42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43. Отчеты об исполнении бюджетов областей, города республиканского значения, столицы направляются центральным уполномоченным органом по исполнению бюджета соответствующим государственным органам в агрегированной форме, в которой разделы
</w:t>
      </w:r>
      <w:r>
        <w:br/>
      </w:r>
      <w:r>
        <w:rPr>
          <w:rFonts w:ascii="Times New Roman"/>
          <w:b w:val="false"/>
          <w:i w:val="false"/>
          <w:color w:val="000000"/>
          <w:sz w:val="28"/>
        </w:rPr>
        <w:t>
отчетов об исполнении бюджетов областей, города республиканского значения, столицы, включающие поступления бюджета, должны содержать категории классификации поступлений бюджета, а разделы, включающие расходы бюджета, должны содержать функциональные группы
</w:t>
      </w:r>
      <w:r>
        <w:br/>
      </w:r>
      <w:r>
        <w:rPr>
          <w:rFonts w:ascii="Times New Roman"/>
          <w:b w:val="false"/>
          <w:i w:val="false"/>
          <w:color w:val="000000"/>
          <w:sz w:val="28"/>
        </w:rPr>
        <w:t>
классификации расходов бюджета.
</w:t>
      </w:r>
      <w:r>
        <w:br/>
      </w:r>
      <w:r>
        <w:rPr>
          <w:rFonts w:ascii="Times New Roman"/>
          <w:b w:val="false"/>
          <w:i w:val="false"/>
          <w:color w:val="000000"/>
          <w:sz w:val="28"/>
        </w:rPr>
        <w:t>
     44. Месячные (годовые) отчеты об исполнении государственного, республиканского, местного (сводный отчет об исполнении бюджетов областей, города республиканского значения, столицы) бюджетов, бюджетов областей, города республиканского значения, столицы в электронном виде формируются с отражением поступлений бюджетов по категориям, классам, подклассам и спецификам классификации поступлений бюджета и расходов бюджетов по функциональным группам, функциональным подгруппам, администраторам бюджетных программ, программам, подпрограммам и спецификам классификации расходов бюджета по структуре бюджета, соответствующей 
</w:t>
      </w:r>
      <w:r>
        <w:rPr>
          <w:rFonts w:ascii="Times New Roman"/>
          <w:b w:val="false"/>
          <w:i w:val="false"/>
          <w:color w:val="000000"/>
          <w:sz w:val="28"/>
        </w:rPr>
        <w:t xml:space="preserve"> статье 13 </w:t>
      </w:r>
      <w:r>
        <w:rPr>
          <w:rFonts w:ascii="Times New Roman"/>
          <w:b w:val="false"/>
          <w:i w:val="false"/>
          <w:color w:val="000000"/>
          <w:sz w:val="28"/>
        </w:rPr>
        <w:t>
 Бюджетного кодекса Республики Казахстан, а также в разрезе подклассов и специфик экономической классификации расходов бюджета и администраторов бюджетных программ.
</w:t>
      </w:r>
      <w:r>
        <w:br/>
      </w:r>
      <w:r>
        <w:rPr>
          <w:rFonts w:ascii="Times New Roman"/>
          <w:b w:val="false"/>
          <w:i w:val="false"/>
          <w:color w:val="000000"/>
          <w:sz w:val="28"/>
        </w:rPr>
        <w:t>
     45.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 Порядок формирования и представления отчетов об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исполнении местных бюджетов территориальными органами казначейства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главой 10-1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46-1. Месячный (годовой) отчет об исполнении местного бюджета каждого уровня и бюджета области составляется территориальным органом казначейства в порядке, установленном настоящими Правилами, и по форме 1-27, согласно приложениям 1-1 и 8 к настоящим Правилам.
</w:t>
      </w:r>
      <w:r>
        <w:br/>
      </w:r>
      <w:r>
        <w:rPr>
          <w:rFonts w:ascii="Times New Roman"/>
          <w:b w:val="false"/>
          <w:i w:val="false"/>
          <w:color w:val="000000"/>
          <w:sz w:val="28"/>
        </w:rPr>
        <w:t>
      46-2. Отчет об исполнении местного бюджета, подписанный руководителем территориального органа казначейства, обслуживающего исполнение бюджета данного уровня, представляется местному исполнительному органу и уполномоченному органу ежемесячно, 2 числа месяца, следующего за отчетным, на бумажном носителе.
</w:t>
      </w:r>
      <w:r>
        <w:br/>
      </w:r>
      <w:r>
        <w:rPr>
          <w:rFonts w:ascii="Times New Roman"/>
          <w:b w:val="false"/>
          <w:i w:val="false"/>
          <w:color w:val="000000"/>
          <w:sz w:val="28"/>
        </w:rPr>
        <w:t>
      46-3. Местный уполномоченный орган по исполнению бюджета проводит сверку показателей отчета, имеющихся в его распоряжении, с показателями отчета, представленного территориальным органом казначейства, при наличии расхождений проводит совместную с территориальным органом казначейства работу по их выявлению и устранению и возвращает территориальному органу казначейства отчет, подписанный руководителями местных исполнительного и уполномоченного по исполнению бюджета органов и заверенный оттиском гербовой печати местного исполнительного органа, до 7 числа месяца, следующего за отчетным месяцем.
</w:t>
      </w:r>
      <w:r>
        <w:br/>
      </w:r>
      <w:r>
        <w:rPr>
          <w:rFonts w:ascii="Times New Roman"/>
          <w:b w:val="false"/>
          <w:i w:val="false"/>
          <w:color w:val="000000"/>
          <w:sz w:val="28"/>
        </w:rPr>
        <w:t>
      46-4. Областной орган казначейства ежемесячно, до 8 числа месяца, следующего за отчетным, представляет областным исполнительному и уполномоченному по исполнению бюджета органам подписанный руководителем отчет об исполнении бюджета области.
</w:t>
      </w:r>
      <w:r>
        <w:br/>
      </w:r>
      <w:r>
        <w:rPr>
          <w:rFonts w:ascii="Times New Roman"/>
          <w:b w:val="false"/>
          <w:i w:val="false"/>
          <w:color w:val="000000"/>
          <w:sz w:val="28"/>
        </w:rPr>
        <w:t>
      46-5. Областной уполномоченный орган по исполнению бюджета проводит сверку имеющихся в его распоряжении показателей отчета с показателями отчета, представленного областным органом казначейства, и, при отсутствии расхождений, до 10 числа месяца, следующего за отчетным, возвращает отчет областному органу казначейства, подписанный руководителями областных исполнительного и уполномоченного по исполнению бюджета органов и заверенный оттиском гербовой печати областного исполнительного органа.
</w:t>
      </w:r>
      <w:r>
        <w:br/>
      </w:r>
      <w:r>
        <w:rPr>
          <w:rFonts w:ascii="Times New Roman"/>
          <w:b w:val="false"/>
          <w:i w:val="false"/>
          <w:color w:val="000000"/>
          <w:sz w:val="28"/>
        </w:rPr>
        <w:t>
      При выявлении расхождений, областными уполномоченным органом по исполнению бюджета и органом казначейства составляется акт сверки отчетных данных, который подписывается руководителями областных уполномоченного по исполнению бюджета органа и органа казначейства и заверяется оттисками их гербовых печатей.
</w:t>
      </w:r>
      <w:r>
        <w:br/>
      </w:r>
      <w:r>
        <w:rPr>
          <w:rFonts w:ascii="Times New Roman"/>
          <w:b w:val="false"/>
          <w:i w:val="false"/>
          <w:color w:val="000000"/>
          <w:sz w:val="28"/>
        </w:rPr>
        <w:t>
      После этого проводится совместная работа по выявлению причин расхождений и их устранению.
</w:t>
      </w:r>
      <w:r>
        <w:br/>
      </w:r>
      <w:r>
        <w:rPr>
          <w:rFonts w:ascii="Times New Roman"/>
          <w:b w:val="false"/>
          <w:i w:val="false"/>
          <w:color w:val="000000"/>
          <w:sz w:val="28"/>
        </w:rPr>
        <w:t>
      По результатам совместной работы, осуществляемой до 10 числа месяца, следующего за отчетным, в двухдневный срок областным органом казначейства формируется новый отчет, подписывается его руководителем, руководителями областных исполнительного и уполномоченного по исполнению бюджета органов и заверяется оттисками печатей областных исполнительного органа и органа казначейства.
</w:t>
      </w:r>
      <w:r>
        <w:br/>
      </w:r>
      <w:r>
        <w:rPr>
          <w:rFonts w:ascii="Times New Roman"/>
          <w:b w:val="false"/>
          <w:i w:val="false"/>
          <w:color w:val="000000"/>
          <w:sz w:val="28"/>
        </w:rPr>
        <w:t>
      46-6. Ведомство, осуществляющее в пределах компетенции центрального уполномоченного органа по исполнению бюджета обслуживание государственного бюджета, представляет по формам, согласно приложениям 1 и 1-1 к настоящим Правилам, структурному подразделению центрального уполномоченного органа по исполнению бюджета, ответственному за формирование отчета об исполнении государственного бюджета:
</w:t>
      </w:r>
      <w:r>
        <w:br/>
      </w:r>
      <w:r>
        <w:rPr>
          <w:rFonts w:ascii="Times New Roman"/>
          <w:b w:val="false"/>
          <w:i w:val="false"/>
          <w:color w:val="000000"/>
          <w:sz w:val="28"/>
        </w:rPr>
        <w:t>
      1) месячный отчет об исполнении бюджетов областей, города республиканского значения и столицы в виде электронной базы данных и на бумажном носителе в агрегированной форме - не позднее 12 числа месяца, следующего за отчетным месяцем;
</w:t>
      </w:r>
      <w:r>
        <w:br/>
      </w:r>
      <w:r>
        <w:rPr>
          <w:rFonts w:ascii="Times New Roman"/>
          <w:b w:val="false"/>
          <w:i w:val="false"/>
          <w:color w:val="000000"/>
          <w:sz w:val="28"/>
        </w:rPr>
        <w:t>
      2) годовой отчет об исполнении бюджетов областей, города республиканского значения и столицы - не позднее 15 февраля года, следующего за отчетным годом, в виде электронной базы данных и на бумажном носителе.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 Порядок составления и представления отчета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движении денег на контрольном счете наличности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главой 10-2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46-7. Месячный (годовой) отчет о движении денег на контрольном счете наличности (далее - КСН) Национального фонда Республики Казахстан формируется ведомством, осуществляющим в пределах компетенции центрального уполномоченного органа по исполнению бюджета обслуживание исполнения государственного бюджета, по форме, согласно приложению 9 к настоящим Правилам, и включает в себя разделы:
</w:t>
      </w:r>
      <w:r>
        <w:br/>
      </w:r>
      <w:r>
        <w:rPr>
          <w:rFonts w:ascii="Times New Roman"/>
          <w:b w:val="false"/>
          <w:i w:val="false"/>
          <w:color w:val="000000"/>
          <w:sz w:val="28"/>
        </w:rPr>
        <w:t>
      1) доходы (I);
</w:t>
      </w:r>
      <w:r>
        <w:br/>
      </w:r>
      <w:r>
        <w:rPr>
          <w:rFonts w:ascii="Times New Roman"/>
          <w:b w:val="false"/>
          <w:i w:val="false"/>
          <w:color w:val="000000"/>
          <w:sz w:val="28"/>
        </w:rPr>
        <w:t>
      2) поступления от продажи финансовых активов (II);
</w:t>
      </w:r>
      <w:r>
        <w:br/>
      </w:r>
      <w:r>
        <w:rPr>
          <w:rFonts w:ascii="Times New Roman"/>
          <w:b w:val="false"/>
          <w:i w:val="false"/>
          <w:color w:val="000000"/>
          <w:sz w:val="28"/>
        </w:rPr>
        <w:t>
      3) итого поступлений на КСН Национального фонда Республики Казахстан (III);
</w:t>
      </w:r>
      <w:r>
        <w:br/>
      </w:r>
      <w:r>
        <w:rPr>
          <w:rFonts w:ascii="Times New Roman"/>
          <w:b w:val="false"/>
          <w:i w:val="false"/>
          <w:color w:val="000000"/>
          <w:sz w:val="28"/>
        </w:rPr>
        <w:t>
      4) переводы с КСН Национального фонда Республики Казахстан (IV);
</w:t>
      </w:r>
      <w:r>
        <w:br/>
      </w:r>
      <w:r>
        <w:rPr>
          <w:rFonts w:ascii="Times New Roman"/>
          <w:b w:val="false"/>
          <w:i w:val="false"/>
          <w:color w:val="000000"/>
          <w:sz w:val="28"/>
        </w:rPr>
        <w:t>
      5) сальдо поступлений и переводов (V);
</w:t>
      </w:r>
      <w:r>
        <w:br/>
      </w:r>
      <w:r>
        <w:rPr>
          <w:rFonts w:ascii="Times New Roman"/>
          <w:b w:val="false"/>
          <w:i w:val="false"/>
          <w:color w:val="000000"/>
          <w:sz w:val="28"/>
        </w:rPr>
        <w:t>
      6) остаток денег на КСН Национального фонда Республики Казахстан на начало финансового года (VI);
</w:t>
      </w:r>
      <w:r>
        <w:br/>
      </w:r>
      <w:r>
        <w:rPr>
          <w:rFonts w:ascii="Times New Roman"/>
          <w:b w:val="false"/>
          <w:i w:val="false"/>
          <w:color w:val="000000"/>
          <w:sz w:val="28"/>
        </w:rPr>
        <w:t>
      7) остаток денег на КСН Национального фонда Республики Казахстан на конец отчетного периода (VII).
</w:t>
      </w:r>
      <w:r>
        <w:br/>
      </w:r>
      <w:r>
        <w:rPr>
          <w:rFonts w:ascii="Times New Roman"/>
          <w:b w:val="false"/>
          <w:i w:val="false"/>
          <w:color w:val="000000"/>
          <w:sz w:val="28"/>
        </w:rPr>
        <w:t>
      Раздел I "Доходы" отражает суммы налоговых поступлений от предприятий нефтяного сектора по утвержденному перечню и поступлений от продажи основного капитала по категориям, классам, подклассам и спецификам классификации поступлений бюджета.
</w:t>
      </w:r>
      <w:r>
        <w:br/>
      </w:r>
      <w:r>
        <w:rPr>
          <w:rFonts w:ascii="Times New Roman"/>
          <w:b w:val="false"/>
          <w:i w:val="false"/>
          <w:color w:val="000000"/>
          <w:sz w:val="28"/>
        </w:rPr>
        <w:t>
      Раздел II "Поступления от продажи финансовых активов" отражает суммы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по категории, классу, подклассу и специфике классификации поступлений бюджета.
</w:t>
      </w:r>
      <w:r>
        <w:br/>
      </w:r>
      <w:r>
        <w:rPr>
          <w:rFonts w:ascii="Times New Roman"/>
          <w:b w:val="false"/>
          <w:i w:val="false"/>
          <w:color w:val="000000"/>
          <w:sz w:val="28"/>
        </w:rPr>
        <w:t>
      Раздел III "Итого поступлений на КСН Национального фонда Республики Казахстан" отражает общую сумму доходов и поступлений от продажи финансовых активов.
</w:t>
      </w:r>
      <w:r>
        <w:br/>
      </w:r>
      <w:r>
        <w:rPr>
          <w:rFonts w:ascii="Times New Roman"/>
          <w:b w:val="false"/>
          <w:i w:val="false"/>
          <w:color w:val="000000"/>
          <w:sz w:val="28"/>
        </w:rPr>
        <w:t>
      Раздел IV "Переводы с КСН Национального фонда Республики Казахстан" отражает суммы произведенных переводов с КСН Национального фонда Республики Казахстан на счета Правительства Республики Казахстан в Национальном Банке Республики Казахстан, открытые для учета денег Национального фонда Республики Казахстан, по функциональной группе, подгруппе, администратору бюджетных программ, бюджетной программе (подпрограмме) и специфике экономической классификации расходов бюджета.
</w:t>
      </w:r>
      <w:r>
        <w:br/>
      </w:r>
      <w:r>
        <w:rPr>
          <w:rFonts w:ascii="Times New Roman"/>
          <w:b w:val="false"/>
          <w:i w:val="false"/>
          <w:color w:val="000000"/>
          <w:sz w:val="28"/>
        </w:rPr>
        <w:t>
      Раздел V "Сальдо поступлений и переводов" отражает сумму разницы между разделами III "Итого поступлений на КСН Национального фонда Республики Казахстан" и IV "Переводы с КСН Национального фонда Республики Казахстан".
</w:t>
      </w:r>
      <w:r>
        <w:br/>
      </w:r>
      <w:r>
        <w:rPr>
          <w:rFonts w:ascii="Times New Roman"/>
          <w:b w:val="false"/>
          <w:i w:val="false"/>
          <w:color w:val="000000"/>
          <w:sz w:val="28"/>
        </w:rPr>
        <w:t>
      Раздел VI "Остаток денег на КСН Национального фонда Республики Казахстан на начало финансового года" отражает сумму остатка денег на КСН Национального фонда Республики Казахстан на начало финансового года.
</w:t>
      </w:r>
      <w:r>
        <w:br/>
      </w:r>
      <w:r>
        <w:rPr>
          <w:rFonts w:ascii="Times New Roman"/>
          <w:b w:val="false"/>
          <w:i w:val="false"/>
          <w:color w:val="000000"/>
          <w:sz w:val="28"/>
        </w:rPr>
        <w:t>
      Раздел VII "Остаток денег на КСН Национального фонда Республики Казахстан на конец отчетного периода" отражает итоговую сумму разделов V "Сальдо поступлений и переводов" и VI "Остаток денег на КСН Национального фонда Республики Казахстан на начало финансового года".
</w:t>
      </w:r>
      <w:r>
        <w:br/>
      </w:r>
      <w:r>
        <w:rPr>
          <w:rFonts w:ascii="Times New Roman"/>
          <w:b w:val="false"/>
          <w:i w:val="false"/>
          <w:color w:val="000000"/>
          <w:sz w:val="28"/>
        </w:rPr>
        <w:t>
      Отчет о движении денег на КСН Национального фонда Республики Казахстан представляется ведомством, осуществляющим в пределах компетенции центрального уполномоченного органа по исполнению бюджета обслуживание исполнения государственного бюджета, структурному подразделению центрального уполномоченного органа, ответственному за формирование отчета об исполнении государственного бюджета, в виде электронной базы данных и на бумажном носителе не позднее 5 числа месяца, следующего за отчетным.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 Порядок формирования и представления отчета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исполнении консолидированного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главой 10-3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46-8. Месячный (годовой) отчет об исполнении консолидированного бюджета составляется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по форме, согласно приложению 10 к настоящим Правилам, и на основании:
</w:t>
      </w:r>
      <w:r>
        <w:br/>
      </w:r>
      <w:r>
        <w:rPr>
          <w:rFonts w:ascii="Times New Roman"/>
          <w:b w:val="false"/>
          <w:i w:val="false"/>
          <w:color w:val="000000"/>
          <w:sz w:val="28"/>
        </w:rPr>
        <w:t>
      1) отчета об исполнении республиканского бюджета, представленного ведомством, осуществляющим в пределах компетенции центрального уполномоченного органа по исполнению бюджета обслуживание исполнения государственного бюджета;
</w:t>
      </w:r>
      <w:r>
        <w:br/>
      </w:r>
      <w:r>
        <w:rPr>
          <w:rFonts w:ascii="Times New Roman"/>
          <w:b w:val="false"/>
          <w:i w:val="false"/>
          <w:color w:val="000000"/>
          <w:sz w:val="28"/>
        </w:rPr>
        <w:t>
      2) отчета об исполнении местных бюджетов (сводного по областям, городу республиканского значения и столицы), сформированного собственно структурным подразделением на основании отчетов об исполнении бюджетов областей, города республиканского значения и столицы, представленных местными исполнительными органами областей, города республиканского значения и столицы и/или ведомством, осуществляющим в пределах компетенции центрального уполномоченного органа по исполнению бюджета обслуживание государственного бюджета;
</w:t>
      </w:r>
      <w:r>
        <w:br/>
      </w:r>
      <w:r>
        <w:rPr>
          <w:rFonts w:ascii="Times New Roman"/>
          <w:b w:val="false"/>
          <w:i w:val="false"/>
          <w:color w:val="000000"/>
          <w:sz w:val="28"/>
        </w:rPr>
        <w:t>
      3) отчета о движении денег на КСН Национального фонда Республики Казахстан, представленного ведомством, осуществляющим в пределах компетенции центрального уполномоченного органа по исполнению бюджета обслуживание государственного бюджета.
</w:t>
      </w:r>
      <w:r>
        <w:br/>
      </w:r>
      <w:r>
        <w:rPr>
          <w:rFonts w:ascii="Times New Roman"/>
          <w:b w:val="false"/>
          <w:i w:val="false"/>
          <w:color w:val="000000"/>
          <w:sz w:val="28"/>
        </w:rPr>
        <w:t>
      46-9. Месячный (годовой) отчет об исполнении консолидированного бюджета составляется с использованием данных исполнения поступлений и/или оплаченных обязательств по бюджетным программам/подпрограммам.
</w:t>
      </w:r>
      <w:r>
        <w:br/>
      </w:r>
      <w:r>
        <w:rPr>
          <w:rFonts w:ascii="Times New Roman"/>
          <w:b w:val="false"/>
          <w:i w:val="false"/>
          <w:color w:val="000000"/>
          <w:sz w:val="28"/>
        </w:rPr>
        <w:t>
      46-10. Месячный (годовой) отчет об исполнении консолидированного бюджета составляется в сроки, установленные настоящими Правилами для отчетов об исполнении государственного и местных бюджетов, и представляется центральным уполномоченным органом по исполнению бюджета в Администрацию Президента Республики Казахстан, Правительство Республики Казахстан, центральные уполномоченные органы по бюджетному планированию и внутреннему контролю в электронном виде и на бумажном носителе с сопроводительным письмом, без подтверждения подписями.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Порядок составления и представления некоторых других отчетов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главой 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Ежеквартально по состоянию на 1 июля, 1 октября текущего финансового года и 1 января нового финансового года уполномоченными органами по исполнению местных бюджетов и ведомством, осуществляющим в пределах компетенции центрального уполномоченного органа по исполнению бюджета обслуживание исполнения государственного бюджета, на основании данных балансов администраторов бюджетных программ составляются отчеты об исполнении планов поступлений и расходов денег от реализации государственными учреждениями товаров (работ, услуг), остающихся в их распоряжении (далее - отчеты об исполнении планов поступлений и расходов денег от реализации товаров (работ, услуг), и о поступлении и расходовании денег от спонсорской и благотворительной помощи по формам, согласно приложениям 6 и 7 к настоящим Правилам.
</w:t>
      </w:r>
      <w:r>
        <w:br/>
      </w:r>
      <w:r>
        <w:rPr>
          <w:rFonts w:ascii="Times New Roman"/>
          <w:b w:val="false"/>
          <w:i w:val="false"/>
          <w:color w:val="000000"/>
          <w:sz w:val="28"/>
        </w:rPr>
        <w:t>
      46. Структурное подразделение центрального уполномоченного органа по исполнению бюджета, ответственное за формирование отчета об исполнении государственного бюджета, на основании отчетов, представленных уполномоченными органами области, города республиканского значения, столицы по исполнению бюджета и ведомством, осуществляющим в пределах компетенции центрального уполномоченного органа по исполнению бюджета обслуживание исполнения государственного бюджета, формирует отчеты об исполнении планов поступлений и расходов денег от реализации товаров (работ, услуг), и о поступлении и расходовании денег от спонсорской и благотворительной помощи по формам, согласно приложениям 6 и 7 к настоящим Правилам (без утверждения подписями), по государственному, республиканскому и местным бюджетам (свод).
</w:t>
      </w:r>
      <w:r>
        <w:br/>
      </w:r>
      <w:r>
        <w:rPr>
          <w:rFonts w:ascii="Times New Roman"/>
          <w:b w:val="false"/>
          <w:i w:val="false"/>
          <w:color w:val="000000"/>
          <w:sz w:val="28"/>
        </w:rPr>
        <w:t>
      47. Отчеты об исполнении планов поступлений и расходов денег от реализации государственными учреждениями товаров (работ, услуг), остающихся в их распоряжении, и о поступлении и расходовании денег от спонсорской и благотворительной помощи представляются в виде электронной базы данных в полном объеме и подтверждаются отчетами на бумажном носителе без данных по спецификам экономической классификации расходов бюджета.
</w:t>
      </w:r>
      <w:r>
        <w:br/>
      </w:r>
      <w:r>
        <w:rPr>
          <w:rFonts w:ascii="Times New Roman"/>
          <w:b w:val="false"/>
          <w:i w:val="false"/>
          <w:color w:val="000000"/>
          <w:sz w:val="28"/>
        </w:rPr>
        <w:t>
      Отчеты на бумажном носителе представляются сопроводительным письмом с пояснительной запиской, излагающей основные факторы, повлиявшие на движение денег, связанных с реализацией государственными учреждениями товаров (работ, услуг) и полученных в виде спонсорской и благотворительной помощи.
</w:t>
      </w:r>
      <w:r>
        <w:br/>
      </w:r>
      <w:r>
        <w:rPr>
          <w:rFonts w:ascii="Times New Roman"/>
          <w:b w:val="false"/>
          <w:i w:val="false"/>
          <w:color w:val="000000"/>
          <w:sz w:val="28"/>
        </w:rPr>
        <w:t>
      48. Отчеты об исполнении планов поступлений и расходов денег от реализации товаров (работ, услуг) составляются по форме, согласно приложению 6 к настоящим Правилам, и включают в себя следующие разделы:
</w:t>
      </w:r>
      <w:r>
        <w:br/>
      </w:r>
      <w:r>
        <w:rPr>
          <w:rFonts w:ascii="Times New Roman"/>
          <w:b w:val="false"/>
          <w:i w:val="false"/>
          <w:color w:val="000000"/>
          <w:sz w:val="28"/>
        </w:rPr>
        <w:t>
      1) поступления (I);
</w:t>
      </w:r>
      <w:r>
        <w:br/>
      </w:r>
      <w:r>
        <w:rPr>
          <w:rFonts w:ascii="Times New Roman"/>
          <w:b w:val="false"/>
          <w:i w:val="false"/>
          <w:color w:val="000000"/>
          <w:sz w:val="28"/>
        </w:rPr>
        <w:t>
      2) расходы (II);
</w:t>
      </w:r>
      <w:r>
        <w:br/>
      </w:r>
      <w:r>
        <w:rPr>
          <w:rFonts w:ascii="Times New Roman"/>
          <w:b w:val="false"/>
          <w:i w:val="false"/>
          <w:color w:val="000000"/>
          <w:sz w:val="28"/>
        </w:rPr>
        <w:t>
      3) остаток денег на конец отчетного периода финансового года (III).
</w:t>
      </w:r>
      <w:r>
        <w:br/>
      </w:r>
      <w:r>
        <w:rPr>
          <w:rFonts w:ascii="Times New Roman"/>
          <w:b w:val="false"/>
          <w:i w:val="false"/>
          <w:color w:val="000000"/>
          <w:sz w:val="28"/>
        </w:rPr>
        <w:t>
      Раздел I "Поступления" отражает общий объем поступлений от реализации товаров (работ, услуг), суммы поступлений по кодам поступлений от реализации товаров (работ, услуг), отражаемых в хронологическом порядке и в соответствии с утвержденным Классификатором, в разрезе администраторов бюджетных программ, с указанием сумм остатков денег на начало финансового года, как по общему объему поступлений, так и по каждому коду поступлений и по каждому администратору.
</w:t>
      </w:r>
      <w:r>
        <w:br/>
      </w:r>
      <w:r>
        <w:rPr>
          <w:rFonts w:ascii="Times New Roman"/>
          <w:b w:val="false"/>
          <w:i w:val="false"/>
          <w:color w:val="000000"/>
          <w:sz w:val="28"/>
        </w:rPr>
        <w:t>
      Раздел II "Расходы" отражает общий объем расходов денег за счет общей суммы поступлений, суммы расходов за счет поступлений по каждому коду товаров (работ, услуг), по функциональной и экономической классификациям расходов бюджета в соответствии с утвержденным Классификатором, с указанием в том числе сумм, перечисленных в бюджет.
</w:t>
      </w:r>
      <w:r>
        <w:br/>
      </w:r>
      <w:r>
        <w:rPr>
          <w:rFonts w:ascii="Times New Roman"/>
          <w:b w:val="false"/>
          <w:i w:val="false"/>
          <w:color w:val="000000"/>
          <w:sz w:val="28"/>
        </w:rPr>
        <w:t>
      Раздел III "Остаток денег на конец отчетного периода финансового года" отражает итоговую разницу между суммой фактических поступлений денег от реализации товаров (работ, услуг) и суммой произведенных расходов за счет них в разрезе кодов поступлений от реализации товаров (работ, услуг) и администраторов бюджетных программ (в хронологическом порядке).
</w:t>
      </w:r>
      <w:r>
        <w:br/>
      </w:r>
      <w:r>
        <w:rPr>
          <w:rFonts w:ascii="Times New Roman"/>
          <w:b w:val="false"/>
          <w:i w:val="false"/>
          <w:color w:val="000000"/>
          <w:sz w:val="28"/>
        </w:rPr>
        <w:t>
      49. Отчеты о поступлении и расходовании денег от спонсорской и благотворительной помощи составляются по форме, согласно приложению 7 к настоящим Правилам, и заполняются следующим образом:
</w:t>
      </w:r>
      <w:r>
        <w:br/>
      </w:r>
      <w:r>
        <w:rPr>
          <w:rFonts w:ascii="Times New Roman"/>
          <w:b w:val="false"/>
          <w:i w:val="false"/>
          <w:color w:val="000000"/>
          <w:sz w:val="28"/>
        </w:rPr>
        <w:t>
      в графах 1 и 2 указываются код и наименование администратора бюджетных программ;
</w:t>
      </w:r>
      <w:r>
        <w:br/>
      </w:r>
      <w:r>
        <w:rPr>
          <w:rFonts w:ascii="Times New Roman"/>
          <w:b w:val="false"/>
          <w:i w:val="false"/>
          <w:color w:val="000000"/>
          <w:sz w:val="28"/>
        </w:rPr>
        <w:t>
      в графе 3 указывается сумма поступлений денег за отчетный период текущего финансового года, нарастающим итогом с начала года;
</w:t>
      </w:r>
      <w:r>
        <w:br/>
      </w:r>
      <w:r>
        <w:rPr>
          <w:rFonts w:ascii="Times New Roman"/>
          <w:b w:val="false"/>
          <w:i w:val="false"/>
          <w:color w:val="000000"/>
          <w:sz w:val="28"/>
        </w:rPr>
        <w:t>
      в графе 4 указывается остаток денег на начало финансового года;
</w:t>
      </w:r>
      <w:r>
        <w:br/>
      </w:r>
      <w:r>
        <w:rPr>
          <w:rFonts w:ascii="Times New Roman"/>
          <w:b w:val="false"/>
          <w:i w:val="false"/>
          <w:color w:val="000000"/>
          <w:sz w:val="28"/>
        </w:rPr>
        <w:t>
      в графах 5 и 6 указываются код и наименование специфики экономической классификации расходов бюджета;
</w:t>
      </w:r>
      <w:r>
        <w:br/>
      </w:r>
      <w:r>
        <w:rPr>
          <w:rFonts w:ascii="Times New Roman"/>
          <w:b w:val="false"/>
          <w:i w:val="false"/>
          <w:color w:val="000000"/>
          <w:sz w:val="28"/>
        </w:rPr>
        <w:t>
      в графе 7 указывается сумма произведенного расходования денег за отчетный период текущего финансового года, нарастающим итогом с начала года;
</w:t>
      </w:r>
      <w:r>
        <w:br/>
      </w:r>
      <w:r>
        <w:rPr>
          <w:rFonts w:ascii="Times New Roman"/>
          <w:b w:val="false"/>
          <w:i w:val="false"/>
          <w:color w:val="000000"/>
          <w:sz w:val="28"/>
        </w:rPr>
        <w:t>
      в графе 8 указывается сумма, перечисленная в доход бюджета;
</w:t>
      </w:r>
      <w:r>
        <w:br/>
      </w:r>
      <w:r>
        <w:rPr>
          <w:rFonts w:ascii="Times New Roman"/>
          <w:b w:val="false"/>
          <w:i w:val="false"/>
          <w:color w:val="000000"/>
          <w:sz w:val="28"/>
        </w:rPr>
        <w:t>
      в графе 9 указывается остаток денег на конец отчетного периода, определяемый как разница сумм денег, поступивших и израсходованных по назначению за отчетный период.
</w:t>
      </w:r>
      <w:r>
        <w:br/>
      </w:r>
      <w:r>
        <w:rPr>
          <w:rFonts w:ascii="Times New Roman"/>
          <w:b w:val="false"/>
          <w:i w:val="false"/>
          <w:color w:val="000000"/>
          <w:sz w:val="28"/>
        </w:rPr>
        <w:t>
      50. Местные уполномоченные органы по исполнению нижестоящего бюджета представляют местному уполномоченному органу по исполнению вышестоящего бюджета отчеты об исполнении планов поступлений и расходов денег от реализации государственными учреждениями товаров (работ, услуг), остающихся в их распоряжении, и о поступлении и расходовании денег от спонсорской и благотворительной помощи в сроки, устанавливаемые последним.
</w:t>
      </w:r>
      <w:r>
        <w:br/>
      </w:r>
      <w:r>
        <w:rPr>
          <w:rFonts w:ascii="Times New Roman"/>
          <w:b w:val="false"/>
          <w:i w:val="false"/>
          <w:color w:val="000000"/>
          <w:sz w:val="28"/>
        </w:rPr>
        <w:t>
      Местные уполномоченные органы области, города республиканского значения, столицы по исполнению бюджета и ведомство, осуществляющее в пределах компетенции центрального уполномоченного органа по исполнению бюджета обслуживание исполнения государственного бюджета, представляют отчеты об исполнении планов поступлений и расходов денег от реализации товаров (работ, услуг) и о поступлении и расходовании денег от спонсорской и благотворительной помощи структурному подразделению центрального уполномоченного органа по исполнению бюджета, ответственному за формирование отчета об исполнении государственного бюджета, в следующие сроки:
</w:t>
      </w:r>
      <w:r>
        <w:br/>
      </w:r>
      <w:r>
        <w:rPr>
          <w:rFonts w:ascii="Times New Roman"/>
          <w:b w:val="false"/>
          <w:i w:val="false"/>
          <w:color w:val="000000"/>
          <w:sz w:val="28"/>
        </w:rPr>
        <w:t>
      по состоянию на 1 июля и 1 октября текущего финансового года - не позднее 20 числа второго месяца, следующего за отчетным кварталом;
</w:t>
      </w:r>
      <w:r>
        <w:br/>
      </w:r>
      <w:r>
        <w:rPr>
          <w:rFonts w:ascii="Times New Roman"/>
          <w:b w:val="false"/>
          <w:i w:val="false"/>
          <w:color w:val="000000"/>
          <w:sz w:val="28"/>
        </w:rPr>
        <w:t>
      по состоянию на 1 января года, следующего за отчетным, - не позднее 1 числа третьего месяца, следующего за отчетным финансовым годом.
</w:t>
      </w:r>
      <w:r>
        <w:br/>
      </w:r>
      <w:r>
        <w:rPr>
          <w:rFonts w:ascii="Times New Roman"/>
          <w:b w:val="false"/>
          <w:i w:val="false"/>
          <w:color w:val="000000"/>
          <w:sz w:val="28"/>
        </w:rPr>
        <w:t>
      51. Центральный уполномоченный орган по исполнению бюджета не позднее десяти календарных дней, после установленных пунктом 50 настоящих Правил сроков, представляет в центральные уполномоченные органы по бюджетному планированию и внутреннему контролю отчеты об исполнении планов поступлений и расходов денег от реализации товаров (работ, услуг) и о поступлении и расходовании денег от спонсорской и благотворительной помощи по государственному, республиканскому и местным бюджетам (свод).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главой 12 -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Другие виды отчетов об исполнении бюджета за отчетный финансовый год формируются и представляются уполномоченными органами по исполнению бюджетов по формам и в сроки, устанавливаемые центральным уполномоченным органом по исполнению бюджета.
</w:t>
      </w:r>
      <w:r>
        <w:br/>
      </w:r>
      <w:r>
        <w:rPr>
          <w:rFonts w:ascii="Times New Roman"/>
          <w:b w:val="false"/>
          <w:i w:val="false"/>
          <w:color w:val="000000"/>
          <w:sz w:val="28"/>
        </w:rPr>
        <w:t>
      53. Взаимоотношения между структурными подразделениями уполномоченного органа по исполнению бюджета по формированию и представлению месячных (годовых) отчетов об исполнении бюджета, электронной базы данных о поступлениях и расходах бюджета, других видов отчетов об исполнении бюджета регулируются уполномоченным органом по исполнению бюджета.
</w:t>
      </w:r>
      <w:r>
        <w:br/>
      </w:r>
      <w:r>
        <w:rPr>
          <w:rFonts w:ascii="Times New Roman"/>
          <w:b w:val="false"/>
          <w:i w:val="false"/>
          <w:color w:val="000000"/>
          <w:sz w:val="28"/>
        </w:rPr>
        <w:t>
      54. Местные исполнительный и уполномоченный по исполнению бюджета органы несут ответственность за соответствие данных отчета, представляемого уполномоченному органу по исполнению вышестоящего бюджета, данным отчетов, сформированных территориальным органом ведомства, осуществляющего в пределах компетенции центрального уполномоченного органа по исполнению бюджета обслуживание исполнения государственного бюджета.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12 дополнена пунктом 54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об исполнении государственного,      
</w:t>
      </w:r>
      <w:r>
        <w:br/>
      </w:r>
      <w:r>
        <w:rPr>
          <w:rFonts w:ascii="Times New Roman"/>
          <w:b w:val="false"/>
          <w:i w:val="false"/>
          <w:color w:val="000000"/>
          <w:sz w:val="28"/>
        </w:rPr>
        <w:t>
консолидированного бюджетов и  бюджета области,  
</w:t>
      </w:r>
      <w:r>
        <w:br/>
      </w:r>
      <w:r>
        <w:rPr>
          <w:rFonts w:ascii="Times New Roman"/>
          <w:b w:val="false"/>
          <w:i w:val="false"/>
          <w:color w:val="000000"/>
          <w:sz w:val="28"/>
        </w:rPr>
        <w:t>
республиканского и местных бюджетов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приложение в новой редакции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исполнении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(наименование бюджета)
</w:t>
      </w:r>
      <w:r>
        <w:rPr>
          <w:rFonts w:ascii="Times New Roman"/>
          <w:b w:val="false"/>
          <w:i w:val="false"/>
          <w:color w:val="000000"/>
          <w:sz w:val="28"/>
        </w:rPr>
        <w:t>
</w:t>
      </w:r>
      <w:r>
        <w:br/>
      </w:r>
      <w:r>
        <w:rPr>
          <w:rFonts w:ascii="Times New Roman"/>
          <w:b w:val="false"/>
          <w:i w:val="false"/>
          <w:color w:val="000000"/>
          <w:sz w:val="28"/>
        </w:rPr>
        <w:t>
                 на _____________________________года
</w:t>
      </w:r>
    </w:p>
    <w:p>
      <w:pPr>
        <w:spacing w:after="0"/>
        <w:ind w:left="0"/>
        <w:jc w:val="both"/>
      </w:pPr>
      <w:r>
        <w:rPr>
          <w:rFonts w:ascii="Times New Roman"/>
          <w:b w:val="false"/>
          <w:i w:val="false"/>
          <w:color w:val="000000"/>
          <w:sz w:val="28"/>
        </w:rPr>
        <w:t>
Республика (область, город, район) ___________________________
</w:t>
      </w:r>
      <w:r>
        <w:br/>
      </w:r>
      <w:r>
        <w:rPr>
          <w:rFonts w:ascii="Times New Roman"/>
          <w:b w:val="false"/>
          <w:i w:val="false"/>
          <w:color w:val="000000"/>
          <w:sz w:val="28"/>
        </w:rPr>
        <w:t>
Периодичность                
</w:t>
      </w:r>
      <w:r>
        <w:rPr>
          <w:rFonts w:ascii="Times New Roman"/>
          <w:b w:val="false"/>
          <w:i w:val="false"/>
          <w:color w:val="000000"/>
          <w:sz w:val="28"/>
          <w:u w:val="single"/>
        </w:rPr>
        <w:t>
месячная,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573"/>
        <w:gridCol w:w="2013"/>
        <w:gridCol w:w="1493"/>
        <w:gridCol w:w="1413"/>
        <w:gridCol w:w="1533"/>
        <w:gridCol w:w="1533"/>
      </w:tblGrid>
      <w:tr>
        <w:trPr>
          <w:trHeight w:val="1500" w:hRule="atLeast"/>
        </w:trPr>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ной 
</w:t>
            </w:r>
            <w:r>
              <w:br/>
            </w:r>
            <w:r>
              <w:rPr>
                <w:rFonts w:ascii="Times New Roman"/>
                <w:b w:val="false"/>
                <w:i w:val="false"/>
                <w:color w:val="000000"/>
                <w:sz w:val="20"/>
              </w:rPr>
              <w:t>
клас-
</w:t>
            </w:r>
            <w:r>
              <w:br/>
            </w:r>
            <w:r>
              <w:rPr>
                <w:rFonts w:ascii="Times New Roman"/>
                <w:b w:val="false"/>
                <w:i w:val="false"/>
                <w:color w:val="000000"/>
                <w:sz w:val="20"/>
              </w:rPr>
              <w:t>
сифи-
</w:t>
            </w:r>
            <w:r>
              <w:br/>
            </w:r>
            <w:r>
              <w:rPr>
                <w:rFonts w:ascii="Times New Roman"/>
                <w:b w:val="false"/>
                <w:i w:val="false"/>
                <w:color w:val="000000"/>
                <w:sz w:val="20"/>
              </w:rPr>
              <w:t>
кации
</w:t>
            </w:r>
          </w:p>
        </w:tc>
        <w:tc>
          <w:tcPr>
            <w:tcW w:w="3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
</w:t>
            </w:r>
            <w:r>
              <w:br/>
            </w:r>
            <w:r>
              <w:rPr>
                <w:rFonts w:ascii="Times New Roman"/>
                <w:b w:val="false"/>
                <w:i w:val="false"/>
                <w:color w:val="000000"/>
                <w:sz w:val="20"/>
              </w:rPr>
              <w:t>
денный
</w:t>
            </w:r>
            <w:r>
              <w:br/>
            </w:r>
            <w:r>
              <w:rPr>
                <w:rFonts w:ascii="Times New Roman"/>
                <w:b w:val="false"/>
                <w:i w:val="false"/>
                <w:color w:val="000000"/>
                <w:sz w:val="20"/>
              </w:rPr>
              <w:t>
бюджет на
</w:t>
            </w:r>
            <w:r>
              <w:br/>
            </w:r>
            <w:r>
              <w:rPr>
                <w:rFonts w:ascii="Times New Roman"/>
                <w:b w:val="false"/>
                <w:i w:val="false"/>
                <w:color w:val="000000"/>
                <w:sz w:val="20"/>
              </w:rPr>
              <w:t>
отчетный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Уточ-
</w:t>
            </w:r>
            <w:r>
              <w:br/>
            </w:r>
            <w:r>
              <w:rPr>
                <w:rFonts w:ascii="Times New Roman"/>
                <w:b w:val="false"/>
                <w:i w:val="false"/>
                <w:color w:val="000000"/>
                <w:sz w:val="20"/>
              </w:rPr>
              <w:t>
нен-
</w:t>
            </w:r>
            <w:r>
              <w:br/>
            </w:r>
            <w:r>
              <w:rPr>
                <w:rFonts w:ascii="Times New Roman"/>
                <w:b w:val="false"/>
                <w:i w:val="false"/>
                <w:color w:val="000000"/>
                <w:sz w:val="20"/>
              </w:rPr>
              <w:t>
ный
</w:t>
            </w:r>
            <w:r>
              <w:br/>
            </w:r>
            <w:r>
              <w:rPr>
                <w:rFonts w:ascii="Times New Roman"/>
                <w:b w:val="false"/>
                <w:i w:val="false"/>
                <w:color w:val="000000"/>
                <w:sz w:val="20"/>
              </w:rPr>
              <w:t>
бюджет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Скор-
</w:t>
            </w:r>
            <w:r>
              <w:br/>
            </w:r>
            <w:r>
              <w:rPr>
                <w:rFonts w:ascii="Times New Roman"/>
                <w:b w:val="false"/>
                <w:i w:val="false"/>
                <w:color w:val="000000"/>
                <w:sz w:val="20"/>
              </w:rPr>
              <w:t>
рек-
</w:t>
            </w:r>
            <w:r>
              <w:br/>
            </w:r>
            <w:r>
              <w:rPr>
                <w:rFonts w:ascii="Times New Roman"/>
                <w:b w:val="false"/>
                <w:i w:val="false"/>
                <w:color w:val="000000"/>
                <w:sz w:val="20"/>
              </w:rPr>
              <w:t>
тиро-
</w:t>
            </w:r>
            <w:r>
              <w:br/>
            </w:r>
            <w:r>
              <w:rPr>
                <w:rFonts w:ascii="Times New Roman"/>
                <w:b w:val="false"/>
                <w:i w:val="false"/>
                <w:color w:val="000000"/>
                <w:sz w:val="20"/>
              </w:rPr>
              <w:t>
ван-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Сводный
</w:t>
            </w:r>
            <w:r>
              <w:br/>
            </w:r>
            <w:r>
              <w:rPr>
                <w:rFonts w:ascii="Times New Roman"/>
                <w:b w:val="false"/>
                <w:i w:val="false"/>
                <w:color w:val="000000"/>
                <w:sz w:val="20"/>
              </w:rPr>
              <w:t>
план
</w:t>
            </w:r>
            <w:r>
              <w:br/>
            </w:r>
            <w:r>
              <w:rPr>
                <w:rFonts w:ascii="Times New Roman"/>
                <w:b w:val="false"/>
                <w:i w:val="false"/>
                <w:color w:val="000000"/>
                <w:sz w:val="20"/>
              </w:rPr>
              <w:t>
поступлений
</w:t>
            </w:r>
            <w:r>
              <w:br/>
            </w:r>
            <w:r>
              <w:rPr>
                <w:rFonts w:ascii="Times New Roman"/>
                <w:b w:val="false"/>
                <w:i w:val="false"/>
                <w:color w:val="000000"/>
                <w:sz w:val="20"/>
              </w:rPr>
              <w:t>
и финанси-
</w:t>
            </w:r>
            <w:r>
              <w:br/>
            </w:r>
            <w:r>
              <w:rPr>
                <w:rFonts w:ascii="Times New Roman"/>
                <w:b w:val="false"/>
                <w:i w:val="false"/>
                <w:color w:val="000000"/>
                <w:sz w:val="20"/>
              </w:rPr>
              <w:t>
рования,
</w:t>
            </w:r>
            <w:r>
              <w:br/>
            </w:r>
            <w:r>
              <w:rPr>
                <w:rFonts w:ascii="Times New Roman"/>
                <w:b w:val="false"/>
                <w:i w:val="false"/>
                <w:color w:val="000000"/>
                <w:sz w:val="20"/>
              </w:rPr>
              <w:t>
сводный план
</w:t>
            </w:r>
            <w:r>
              <w:br/>
            </w:r>
            <w:r>
              <w:rPr>
                <w:rFonts w:ascii="Times New Roman"/>
                <w:b w:val="false"/>
                <w:i w:val="false"/>
                <w:color w:val="000000"/>
                <w:sz w:val="20"/>
              </w:rPr>
              <w:t>
финанси-
</w:t>
            </w:r>
            <w:r>
              <w:br/>
            </w:r>
            <w:r>
              <w:rPr>
                <w:rFonts w:ascii="Times New Roman"/>
                <w:b w:val="false"/>
                <w:i w:val="false"/>
                <w:color w:val="000000"/>
                <w:sz w:val="20"/>
              </w:rPr>
              <w:t>
рования по
</w:t>
            </w:r>
            <w:r>
              <w:br/>
            </w:r>
            <w:r>
              <w:rPr>
                <w:rFonts w:ascii="Times New Roman"/>
                <w:b w:val="false"/>
                <w:i w:val="false"/>
                <w:color w:val="000000"/>
                <w:sz w:val="20"/>
              </w:rPr>
              <w:t>
обязательствам
</w:t>
            </w:r>
            <w:r>
              <w:br/>
            </w:r>
            <w:r>
              <w:rPr>
                <w:rFonts w:ascii="Times New Roman"/>
                <w:b w:val="false"/>
                <w:i w:val="false"/>
                <w:color w:val="000000"/>
                <w:sz w:val="20"/>
              </w:rPr>
              <w:t>
на отчетный
</w:t>
            </w:r>
            <w:r>
              <w:br/>
            </w:r>
            <w:r>
              <w:rPr>
                <w:rFonts w:ascii="Times New Roman"/>
                <w:b w:val="false"/>
                <w:i w:val="false"/>
                <w:color w:val="000000"/>
                <w:sz w:val="20"/>
              </w:rPr>
              <w:t>
период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пла-
</w:t>
            </w:r>
            <w:r>
              <w:br/>
            </w:r>
            <w:r>
              <w:rPr>
                <w:rFonts w:ascii="Times New Roman"/>
                <w:b w:val="false"/>
                <w:i w:val="false"/>
                <w:color w:val="000000"/>
                <w:sz w:val="20"/>
              </w:rPr>
              <w:t>
тежам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ствам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Неналоговые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основного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капитала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трансфертов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Государственные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услуги общего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характера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Оборона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2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Общественный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порядок,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безопасность,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правовая,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судебная,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уголовно-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исполнительная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деятельность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Социальная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помощь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социальное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обеспечение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Жилищно-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коммунальное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хозяйство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8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Культура, спорт,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туризм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информационное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пространство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Топливно-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энергетический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комплекс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недропользование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7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Сельское,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водное, лесное,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рыбное хозяйство,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особоохраняемые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природные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территории,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охрана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окружающей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 животного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мира, земельные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отношения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Промышленность,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архитектурная,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градостроительная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 строительная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деятельность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Транспорт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коммуникации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Прочие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Обслуживание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долга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Трансферты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ОПЕРАЦИОННОЕ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КРЕДИТОВАНИЕ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кредиты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w:t>
            </w:r>
            <w:r>
              <w:br/>
            </w:r>
            <w:r>
              <w:rPr>
                <w:rFonts w:ascii="Times New Roman"/>
                <w:b w:val="false"/>
                <w:i w:val="false"/>
                <w:color w:val="000000"/>
                <w:sz w:val="20"/>
              </w:rPr>
              <w:t>
бюджетных
</w:t>
            </w:r>
            <w:r>
              <w:br/>
            </w:r>
            <w:r>
              <w:rPr>
                <w:rFonts w:ascii="Times New Roman"/>
                <w:b w:val="false"/>
                <w:i w:val="false"/>
                <w:color w:val="000000"/>
                <w:sz w:val="20"/>
              </w:rPr>
              <w:t>
кредитов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ОПЕРАЦИЯМ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АКТИВАМИ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финансовых
</w:t>
            </w:r>
            <w:r>
              <w:br/>
            </w:r>
            <w:r>
              <w:rPr>
                <w:rFonts w:ascii="Times New Roman"/>
                <w:b w:val="false"/>
                <w:i w:val="false"/>
                <w:color w:val="000000"/>
                <w:sz w:val="20"/>
              </w:rPr>
              <w:t>
активов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w:t>
            </w:r>
            <w:r>
              <w:br/>
            </w:r>
            <w:r>
              <w:rPr>
                <w:rFonts w:ascii="Times New Roman"/>
                <w:b w:val="false"/>
                <w:i w:val="false"/>
                <w:color w:val="000000"/>
                <w:sz w:val="20"/>
              </w:rPr>
              <w:t>
от продажи
</w:t>
            </w:r>
            <w:r>
              <w:br/>
            </w:r>
            <w:r>
              <w:rPr>
                <w:rFonts w:ascii="Times New Roman"/>
                <w:b w:val="false"/>
                <w:i w:val="false"/>
                <w:color w:val="000000"/>
                <w:sz w:val="20"/>
              </w:rPr>
              <w:t>
финансовых
</w:t>
            </w:r>
            <w:r>
              <w:br/>
            </w:r>
            <w:r>
              <w:rPr>
                <w:rFonts w:ascii="Times New Roman"/>
                <w:b w:val="false"/>
                <w:i w:val="false"/>
                <w:color w:val="000000"/>
                <w:sz w:val="20"/>
              </w:rPr>
              <w:t>
активов
</w:t>
            </w:r>
            <w:r>
              <w:br/>
            </w:r>
            <w:r>
              <w:rPr>
                <w:rFonts w:ascii="Times New Roman"/>
                <w:b w:val="false"/>
                <w:i w:val="false"/>
                <w:color w:val="000000"/>
                <w:sz w:val="20"/>
              </w:rPr>
              <w:t>
государства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(ПРОФИЦИТ)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ДЕФИЦИТА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(ИСПОЛЬЗОВАНИЕ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ПРОФИЦИТА)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w:t>
            </w:r>
            <w:r>
              <w:br/>
            </w:r>
            <w:r>
              <w:rPr>
                <w:rFonts w:ascii="Times New Roman"/>
                <w:b w:val="false"/>
                <w:i w:val="false"/>
                <w:color w:val="000000"/>
                <w:sz w:val="20"/>
              </w:rPr>
              <w:t>
займов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займов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w:t>
            </w:r>
            <w:r>
              <w:br/>
            </w:r>
            <w:r>
              <w:rPr>
                <w:rFonts w:ascii="Times New Roman"/>
                <w:b w:val="false"/>
                <w:i w:val="false"/>
                <w:color w:val="000000"/>
                <w:sz w:val="20"/>
              </w:rPr>
              <w:t>
остатков
</w:t>
            </w:r>
            <w:r>
              <w:br/>
            </w:r>
            <w:r>
              <w:rPr>
                <w:rFonts w:ascii="Times New Roman"/>
                <w:b w:val="false"/>
                <w:i w:val="false"/>
                <w:color w:val="000000"/>
                <w:sz w:val="20"/>
              </w:rPr>
              <w:t>
бюджетных
</w:t>
            </w:r>
            <w:r>
              <w:br/>
            </w:r>
            <w:r>
              <w:rPr>
                <w:rFonts w:ascii="Times New Roman"/>
                <w:b w:val="false"/>
                <w:i w:val="false"/>
                <w:color w:val="000000"/>
                <w:sz w:val="20"/>
              </w:rPr>
              <w:t>
средств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Справочно: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Остатки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средств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w:t>
            </w:r>
            <w:r>
              <w:br/>
            </w:r>
            <w:r>
              <w:rPr>
                <w:rFonts w:ascii="Times New Roman"/>
                <w:b w:val="false"/>
                <w:i w:val="false"/>
                <w:color w:val="000000"/>
                <w:sz w:val="20"/>
              </w:rPr>
              <w:t>
бюджетных
</w:t>
            </w:r>
            <w:r>
              <w:br/>
            </w:r>
            <w:r>
              <w:rPr>
                <w:rFonts w:ascii="Times New Roman"/>
                <w:b w:val="false"/>
                <w:i w:val="false"/>
                <w:color w:val="000000"/>
                <w:sz w:val="20"/>
              </w:rPr>
              <w:t>
средств на
</w:t>
            </w:r>
            <w:r>
              <w:br/>
            </w:r>
            <w:r>
              <w:rPr>
                <w:rFonts w:ascii="Times New Roman"/>
                <w:b w:val="false"/>
                <w:i w:val="false"/>
                <w:color w:val="000000"/>
                <w:sz w:val="20"/>
              </w:rPr>
              <w:t>
начало
</w:t>
            </w:r>
            <w:r>
              <w:br/>
            </w:r>
            <w:r>
              <w:rPr>
                <w:rFonts w:ascii="Times New Roman"/>
                <w:b w:val="false"/>
                <w:i w:val="false"/>
                <w:color w:val="000000"/>
                <w:sz w:val="20"/>
              </w:rPr>
              <w:t>
финансового
</w:t>
            </w:r>
            <w:r>
              <w:br/>
            </w:r>
            <w:r>
              <w:rPr>
                <w:rFonts w:ascii="Times New Roman"/>
                <w:b w:val="false"/>
                <w:i w:val="false"/>
                <w:color w:val="000000"/>
                <w:sz w:val="20"/>
              </w:rPr>
              <w:t>
года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w:t>
            </w:r>
            <w:r>
              <w:br/>
            </w:r>
            <w:r>
              <w:rPr>
                <w:rFonts w:ascii="Times New Roman"/>
                <w:b w:val="false"/>
                <w:i w:val="false"/>
                <w:color w:val="000000"/>
                <w:sz w:val="20"/>
              </w:rPr>
              <w:t>
бюджетных
</w:t>
            </w:r>
            <w:r>
              <w:br/>
            </w:r>
            <w:r>
              <w:rPr>
                <w:rFonts w:ascii="Times New Roman"/>
                <w:b w:val="false"/>
                <w:i w:val="false"/>
                <w:color w:val="000000"/>
                <w:sz w:val="20"/>
              </w:rPr>
              <w:t>
средств
</w:t>
            </w:r>
            <w:r>
              <w:br/>
            </w:r>
            <w:r>
              <w:rPr>
                <w:rFonts w:ascii="Times New Roman"/>
                <w:b w:val="false"/>
                <w:i w:val="false"/>
                <w:color w:val="000000"/>
                <w:sz w:val="20"/>
              </w:rPr>
              <w:t>
на конец
</w:t>
            </w:r>
            <w:r>
              <w:br/>
            </w:r>
            <w:r>
              <w:rPr>
                <w:rFonts w:ascii="Times New Roman"/>
                <w:b w:val="false"/>
                <w:i w:val="false"/>
                <w:color w:val="000000"/>
                <w:sz w:val="20"/>
              </w:rPr>
              <w:t>
отчетного
</w:t>
            </w:r>
            <w:r>
              <w:br/>
            </w:r>
            <w:r>
              <w:rPr>
                <w:rFonts w:ascii="Times New Roman"/>
                <w:b w:val="false"/>
                <w:i w:val="false"/>
                <w:color w:val="000000"/>
                <w:sz w:val="20"/>
              </w:rPr>
              <w:t>
периода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193"/>
        <w:gridCol w:w="1713"/>
        <w:gridCol w:w="2173"/>
        <w:gridCol w:w="1793"/>
        <w:gridCol w:w="2093"/>
      </w:tblGrid>
      <w:tr>
        <w:trPr>
          <w:trHeight w:val="74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выданных
</w:t>
            </w:r>
            <w:r>
              <w:br/>
            </w:r>
            <w:r>
              <w:rPr>
                <w:rFonts w:ascii="Times New Roman"/>
                <w:b w:val="false"/>
                <w:i w:val="false"/>
                <w:color w:val="000000"/>
                <w:sz w:val="20"/>
              </w:rPr>
              <w:t>
разрешений за
</w:t>
            </w:r>
            <w:r>
              <w:br/>
            </w:r>
            <w:r>
              <w:rPr>
                <w:rFonts w:ascii="Times New Roman"/>
                <w:b w:val="false"/>
                <w:i w:val="false"/>
                <w:color w:val="000000"/>
                <w:sz w:val="20"/>
              </w:rPr>
              <w:t>
отчетный
</w:t>
            </w:r>
            <w:r>
              <w:br/>
            </w:r>
            <w:r>
              <w:rPr>
                <w:rFonts w:ascii="Times New Roman"/>
                <w:b w:val="false"/>
                <w:i w:val="false"/>
                <w:color w:val="000000"/>
                <w:sz w:val="20"/>
              </w:rPr>
              <w:t>
период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Зарегист-
</w:t>
            </w:r>
            <w:r>
              <w:br/>
            </w:r>
            <w:r>
              <w:rPr>
                <w:rFonts w:ascii="Times New Roman"/>
                <w:b w:val="false"/>
                <w:i w:val="false"/>
                <w:color w:val="000000"/>
                <w:sz w:val="20"/>
              </w:rPr>
              <w:t>
рированные
</w:t>
            </w:r>
            <w:r>
              <w:br/>
            </w:r>
            <w:r>
              <w:rPr>
                <w:rFonts w:ascii="Times New Roman"/>
                <w:b w:val="false"/>
                <w:i w:val="false"/>
                <w:color w:val="000000"/>
                <w:sz w:val="20"/>
              </w:rPr>
              <w:t>
обяза-
</w:t>
            </w:r>
            <w:r>
              <w:br/>
            </w:r>
            <w:r>
              <w:rPr>
                <w:rFonts w:ascii="Times New Roman"/>
                <w:b w:val="false"/>
                <w:i w:val="false"/>
                <w:color w:val="000000"/>
                <w:sz w:val="20"/>
              </w:rPr>
              <w:t>
тельства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оплаченные
</w:t>
            </w:r>
            <w:r>
              <w:br/>
            </w:r>
            <w:r>
              <w:rPr>
                <w:rFonts w:ascii="Times New Roman"/>
                <w:b w:val="false"/>
                <w:i w:val="false"/>
                <w:color w:val="000000"/>
                <w:sz w:val="20"/>
              </w:rPr>
              <w:t>
обяза-
</w:t>
            </w:r>
            <w:r>
              <w:br/>
            </w:r>
            <w:r>
              <w:rPr>
                <w:rFonts w:ascii="Times New Roman"/>
                <w:b w:val="false"/>
                <w:i w:val="false"/>
                <w:color w:val="000000"/>
                <w:sz w:val="20"/>
              </w:rPr>
              <w:t>
тельства
</w:t>
            </w:r>
            <w:r>
              <w:br/>
            </w:r>
            <w:r>
              <w:rPr>
                <w:rFonts w:ascii="Times New Roman"/>
                <w:b w:val="false"/>
                <w:i w:val="false"/>
                <w:color w:val="000000"/>
                <w:sz w:val="20"/>
              </w:rPr>
              <w:t>
по
</w:t>
            </w:r>
            <w:r>
              <w:br/>
            </w:r>
            <w:r>
              <w:rPr>
                <w:rFonts w:ascii="Times New Roman"/>
                <w:b w:val="false"/>
                <w:i w:val="false"/>
                <w:color w:val="000000"/>
                <w:sz w:val="20"/>
              </w:rPr>
              <w:t>
бюджетным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(подпрог-
</w:t>
            </w:r>
            <w:r>
              <w:br/>
            </w:r>
            <w:r>
              <w:rPr>
                <w:rFonts w:ascii="Times New Roman"/>
                <w:b w:val="false"/>
                <w:i w:val="false"/>
                <w:color w:val="000000"/>
                <w:sz w:val="20"/>
              </w:rPr>
              <w:t>
раммам)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тельства
</w:t>
            </w:r>
            <w:r>
              <w:br/>
            </w:r>
            <w:r>
              <w:rPr>
                <w:rFonts w:ascii="Times New Roman"/>
                <w:b w:val="false"/>
                <w:i w:val="false"/>
                <w:color w:val="000000"/>
                <w:sz w:val="20"/>
              </w:rPr>
              <w:t>
по
</w:t>
            </w:r>
            <w:r>
              <w:br/>
            </w:r>
            <w:r>
              <w:rPr>
                <w:rFonts w:ascii="Times New Roman"/>
                <w:b w:val="false"/>
                <w:i w:val="false"/>
                <w:color w:val="000000"/>
                <w:sz w:val="20"/>
              </w:rPr>
              <w:t>
бюджет-
</w:t>
            </w:r>
            <w:r>
              <w:br/>
            </w:r>
            <w:r>
              <w:rPr>
                <w:rFonts w:ascii="Times New Roman"/>
                <w:b w:val="false"/>
                <w:i w:val="false"/>
                <w:color w:val="000000"/>
                <w:sz w:val="20"/>
              </w:rPr>
              <w:t>
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
</w:t>
            </w:r>
            <w:r>
              <w:br/>
            </w:r>
            <w:r>
              <w:rPr>
                <w:rFonts w:ascii="Times New Roman"/>
                <w:b w:val="false"/>
                <w:i w:val="false"/>
                <w:color w:val="000000"/>
                <w:sz w:val="20"/>
              </w:rPr>
              <w:t>
граммам)
</w:t>
            </w:r>
            <w:r>
              <w:br/>
            </w:r>
            <w:r>
              <w:rPr>
                <w:rFonts w:ascii="Times New Roman"/>
                <w:b w:val="false"/>
                <w:i w:val="false"/>
                <w:color w:val="000000"/>
                <w:sz w:val="20"/>
              </w:rPr>
              <w:t>
к
</w:t>
            </w:r>
            <w:r>
              <w:br/>
            </w:r>
            <w:r>
              <w:rPr>
                <w:rFonts w:ascii="Times New Roman"/>
                <w:b w:val="false"/>
                <w:i w:val="false"/>
                <w:color w:val="000000"/>
                <w:sz w:val="20"/>
              </w:rPr>
              <w:t>
сводному
</w:t>
            </w:r>
            <w:r>
              <w:br/>
            </w:r>
            <w:r>
              <w:rPr>
                <w:rFonts w:ascii="Times New Roman"/>
                <w:b w:val="false"/>
                <w:i w:val="false"/>
                <w:color w:val="000000"/>
                <w:sz w:val="20"/>
              </w:rPr>
              <w:t>
плану
</w:t>
            </w:r>
            <w:r>
              <w:br/>
            </w:r>
            <w:r>
              <w:rPr>
                <w:rFonts w:ascii="Times New Roman"/>
                <w:b w:val="false"/>
                <w:i w:val="false"/>
                <w:color w:val="000000"/>
                <w:sz w:val="20"/>
              </w:rPr>
              <w:t>
поступ-
</w:t>
            </w:r>
            <w:r>
              <w:br/>
            </w:r>
            <w:r>
              <w:rPr>
                <w:rFonts w:ascii="Times New Roman"/>
                <w:b w:val="false"/>
                <w:i w:val="false"/>
                <w:color w:val="000000"/>
                <w:sz w:val="20"/>
              </w:rPr>
              <w:t>
лений и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r>
              <w:br/>
            </w:r>
            <w:r>
              <w:rPr>
                <w:rFonts w:ascii="Times New Roman"/>
                <w:b w:val="false"/>
                <w:i w:val="false"/>
                <w:color w:val="000000"/>
                <w:sz w:val="20"/>
              </w:rPr>
              <w:t>
на
</w:t>
            </w:r>
            <w:r>
              <w:br/>
            </w:r>
            <w:r>
              <w:rPr>
                <w:rFonts w:ascii="Times New Roman"/>
                <w:b w:val="false"/>
                <w:i w:val="false"/>
                <w:color w:val="000000"/>
                <w:sz w:val="20"/>
              </w:rPr>
              <w:t>
отчетный
</w:t>
            </w:r>
            <w:r>
              <w:br/>
            </w:r>
            <w:r>
              <w:rPr>
                <w:rFonts w:ascii="Times New Roman"/>
                <w:b w:val="false"/>
                <w:i w:val="false"/>
                <w:color w:val="000000"/>
                <w:sz w:val="20"/>
              </w:rPr>
              <w:t>
период 
</w:t>
            </w:r>
            <w:r>
              <w:br/>
            </w:r>
            <w:r>
              <w:rPr>
                <w:rFonts w:ascii="Times New Roman"/>
                <w:b w:val="false"/>
                <w:i w:val="false"/>
                <w:color w:val="000000"/>
                <w:sz w:val="20"/>
              </w:rPr>
              <w:t>
(гр.11:
</w:t>
            </w:r>
            <w:r>
              <w:br/>
            </w:r>
            <w:r>
              <w:rPr>
                <w:rFonts w:ascii="Times New Roman"/>
                <w:b w:val="false"/>
                <w:i w:val="false"/>
                <w:color w:val="000000"/>
                <w:sz w:val="20"/>
              </w:rPr>
              <w:t>
гр.6),
</w:t>
            </w:r>
            <w:r>
              <w:br/>
            </w:r>
            <w:r>
              <w:rPr>
                <w:rFonts w:ascii="Times New Roman"/>
                <w:b w:val="false"/>
                <w:i w:val="false"/>
                <w:color w:val="000000"/>
                <w:sz w:val="20"/>
              </w:rPr>
              <w:t>
%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тельства
</w:t>
            </w:r>
            <w:r>
              <w:br/>
            </w:r>
            <w:r>
              <w:rPr>
                <w:rFonts w:ascii="Times New Roman"/>
                <w:b w:val="false"/>
                <w:i w:val="false"/>
                <w:color w:val="000000"/>
                <w:sz w:val="20"/>
              </w:rPr>
              <w:t>
по
</w:t>
            </w:r>
            <w:r>
              <w:br/>
            </w:r>
            <w:r>
              <w:rPr>
                <w:rFonts w:ascii="Times New Roman"/>
                <w:b w:val="false"/>
                <w:i w:val="false"/>
                <w:color w:val="000000"/>
                <w:sz w:val="20"/>
              </w:rPr>
              <w:t>
бюджетным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(подпрог-
</w:t>
            </w:r>
            <w:r>
              <w:br/>
            </w:r>
            <w:r>
              <w:rPr>
                <w:rFonts w:ascii="Times New Roman"/>
                <w:b w:val="false"/>
                <w:i w:val="false"/>
                <w:color w:val="000000"/>
                <w:sz w:val="20"/>
              </w:rPr>
              <w:t>
раммам)
</w:t>
            </w:r>
            <w:r>
              <w:br/>
            </w:r>
            <w:r>
              <w:rPr>
                <w:rFonts w:ascii="Times New Roman"/>
                <w:b w:val="false"/>
                <w:i w:val="false"/>
                <w:color w:val="000000"/>
                <w:sz w:val="20"/>
              </w:rPr>
              <w:t>
к испол-
</w:t>
            </w:r>
            <w:r>
              <w:br/>
            </w:r>
            <w:r>
              <w:rPr>
                <w:rFonts w:ascii="Times New Roman"/>
                <w:b w:val="false"/>
                <w:i w:val="false"/>
                <w:color w:val="000000"/>
                <w:sz w:val="20"/>
              </w:rPr>
              <w:t>
няемому
</w:t>
            </w:r>
            <w:r>
              <w:br/>
            </w:r>
            <w:r>
              <w:rPr>
                <w:rFonts w:ascii="Times New Roman"/>
                <w:b w:val="false"/>
                <w:i w:val="false"/>
                <w:color w:val="000000"/>
                <w:sz w:val="20"/>
              </w:rPr>
              <w:t>
утверж-
</w:t>
            </w:r>
            <w:r>
              <w:br/>
            </w:r>
            <w:r>
              <w:rPr>
                <w:rFonts w:ascii="Times New Roman"/>
                <w:b w:val="false"/>
                <w:i w:val="false"/>
                <w:color w:val="000000"/>
                <w:sz w:val="20"/>
              </w:rPr>
              <w:t>
денному,
</w:t>
            </w:r>
            <w:r>
              <w:br/>
            </w:r>
            <w:r>
              <w:rPr>
                <w:rFonts w:ascii="Times New Roman"/>
                <w:b w:val="false"/>
                <w:i w:val="false"/>
                <w:color w:val="000000"/>
                <w:sz w:val="20"/>
              </w:rPr>
              <w:t>
уточнен-
</w:t>
            </w:r>
            <w:r>
              <w:br/>
            </w:r>
            <w:r>
              <w:rPr>
                <w:rFonts w:ascii="Times New Roman"/>
                <w:b w:val="false"/>
                <w:i w:val="false"/>
                <w:color w:val="000000"/>
                <w:sz w:val="20"/>
              </w:rPr>
              <w:t>
ному,
</w:t>
            </w:r>
            <w:r>
              <w:br/>
            </w:r>
            <w:r>
              <w:rPr>
                <w:rFonts w:ascii="Times New Roman"/>
                <w:b w:val="false"/>
                <w:i w:val="false"/>
                <w:color w:val="000000"/>
                <w:sz w:val="20"/>
              </w:rPr>
              <w:t>
скор-
</w:t>
            </w:r>
            <w:r>
              <w:br/>
            </w:r>
            <w:r>
              <w:rPr>
                <w:rFonts w:ascii="Times New Roman"/>
                <w:b w:val="false"/>
                <w:i w:val="false"/>
                <w:color w:val="000000"/>
                <w:sz w:val="20"/>
              </w:rPr>
              <w:t>
ректиро-
</w:t>
            </w:r>
            <w:r>
              <w:br/>
            </w:r>
            <w:r>
              <w:rPr>
                <w:rFonts w:ascii="Times New Roman"/>
                <w:b w:val="false"/>
                <w:i w:val="false"/>
                <w:color w:val="000000"/>
                <w:sz w:val="20"/>
              </w:rPr>
              <w:t>
ванному)
</w:t>
            </w:r>
            <w:r>
              <w:br/>
            </w:r>
            <w:r>
              <w:rPr>
                <w:rFonts w:ascii="Times New Roman"/>
                <w:b w:val="false"/>
                <w:i w:val="false"/>
                <w:color w:val="000000"/>
                <w:sz w:val="20"/>
              </w:rPr>
              <w:t>
бюджету,
</w:t>
            </w:r>
            <w:r>
              <w:br/>
            </w:r>
            <w:r>
              <w:rPr>
                <w:rFonts w:ascii="Times New Roman"/>
                <w:b w:val="false"/>
                <w:i w:val="false"/>
                <w:color w:val="000000"/>
                <w:sz w:val="20"/>
              </w:rPr>
              <w:t>
%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Аким области, города
</w:t>
      </w:r>
      <w:r>
        <w:br/>
      </w:r>
      <w:r>
        <w:rPr>
          <w:rFonts w:ascii="Times New Roman"/>
          <w:b w:val="false"/>
          <w:i w:val="false"/>
          <w:color w:val="000000"/>
          <w:sz w:val="28"/>
        </w:rPr>
        <w:t>
республиканского значения,
</w:t>
      </w:r>
      <w:r>
        <w:br/>
      </w:r>
      <w:r>
        <w:rPr>
          <w:rFonts w:ascii="Times New Roman"/>
          <w:b w:val="false"/>
          <w:i w:val="false"/>
          <w:color w:val="000000"/>
          <w:sz w:val="28"/>
        </w:rPr>
        <w:t>
столицы, района
</w:t>
      </w:r>
      <w:r>
        <w:br/>
      </w:r>
      <w:r>
        <w:rPr>
          <w:rFonts w:ascii="Times New Roman"/>
          <w:b w:val="false"/>
          <w:i w:val="false"/>
          <w:color w:val="000000"/>
          <w:sz w:val="28"/>
        </w:rPr>
        <w:t>
(города областного значения)     __________  _____________________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__________  _____________________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
</w:t>
      </w:r>
      <w:r>
        <w:br/>
      </w:r>
      <w:r>
        <w:rPr>
          <w:rFonts w:ascii="Times New Roman"/>
          <w:b w:val="false"/>
          <w:i w:val="false"/>
          <w:color w:val="000000"/>
          <w:sz w:val="28"/>
        </w:rPr>
        <w:t>
подразделения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w:t>
      </w:r>
      <w:r>
        <w:br/>
      </w:r>
      <w:r>
        <w:rPr>
          <w:rFonts w:ascii="Times New Roman"/>
          <w:b w:val="false"/>
          <w:i w:val="false"/>
          <w:color w:val="000000"/>
          <w:sz w:val="28"/>
        </w:rPr>
        <w:t>
ответственного за
</w:t>
      </w:r>
      <w:r>
        <w:br/>
      </w:r>
      <w:r>
        <w:rPr>
          <w:rFonts w:ascii="Times New Roman"/>
          <w:b w:val="false"/>
          <w:i w:val="false"/>
          <w:color w:val="000000"/>
          <w:sz w:val="28"/>
        </w:rPr>
        <w:t>
формирование отчета              ___________  ____________________
</w:t>
      </w:r>
      <w:r>
        <w:br/>
      </w:r>
      <w:r>
        <w:rPr>
          <w:rFonts w:ascii="Times New Roman"/>
          <w:b w:val="false"/>
          <w:i w:val="false"/>
          <w:color w:val="000000"/>
          <w:sz w:val="28"/>
        </w:rPr>
        <w:t>
</w:t>
      </w:r>
      <w:r>
        <w:rPr>
          <w:rFonts w:ascii="Times New Roman"/>
          <w:b w:val="false"/>
          <w:i/>
          <w:color w:val="000000"/>
          <w:sz w:val="28"/>
        </w:rPr>
        <w:t>
                                 (подпись)   (расшифровка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об исполнении государственного,   
</w:t>
      </w:r>
      <w:r>
        <w:br/>
      </w:r>
      <w:r>
        <w:rPr>
          <w:rFonts w:ascii="Times New Roman"/>
          <w:b w:val="false"/>
          <w:i w:val="false"/>
          <w:color w:val="000000"/>
          <w:sz w:val="28"/>
        </w:rPr>
        <w:t>
консолидированного бюджетов, бюджета области,
</w:t>
      </w:r>
      <w:r>
        <w:br/>
      </w:r>
      <w:r>
        <w:rPr>
          <w:rFonts w:ascii="Times New Roman"/>
          <w:b w:val="false"/>
          <w:i w:val="false"/>
          <w:color w:val="000000"/>
          <w:sz w:val="28"/>
        </w:rPr>
        <w:t>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1-1 -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приложение в новой редакции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исполнении бюджетных программ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разделением на бюджетные программы, направленные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реализацию бюджетных инвестиционных проектов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(программ) и на формирование или увеличение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уставного капитала юридических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w:t>
      </w:r>
      <w:r>
        <w:rPr>
          <w:rFonts w:ascii="Times New Roman"/>
          <w:b w:val="false"/>
          <w:i w:val="false"/>
          <w:color w:val="000000"/>
          <w:sz w:val="28"/>
        </w:rPr>
        <w:t>
 ______________________________________________________
</w:t>
      </w:r>
      <w:r>
        <w:br/>
      </w:r>
      <w:r>
        <w:rPr>
          <w:rFonts w:ascii="Times New Roman"/>
          <w:b w:val="false"/>
          <w:i w:val="false"/>
          <w:color w:val="000000"/>
          <w:sz w:val="28"/>
        </w:rPr>
        <w:t>
                              (наименование бюджета)
</w:t>
      </w:r>
      <w:r>
        <w:br/>
      </w:r>
      <w:r>
        <w:rPr>
          <w:rFonts w:ascii="Times New Roman"/>
          <w:b w:val="false"/>
          <w:i w:val="false"/>
          <w:color w:val="000000"/>
          <w:sz w:val="28"/>
        </w:rPr>
        <w:t>
</w:t>
      </w:r>
      <w:r>
        <w:rPr>
          <w:rFonts w:ascii="Times New Roman"/>
          <w:b/>
          <w:i w:val="false"/>
          <w:color w:val="000000"/>
          <w:sz w:val="28"/>
        </w:rPr>
        <w:t>
                      на
</w:t>
      </w:r>
      <w:r>
        <w:rPr>
          <w:rFonts w:ascii="Times New Roman"/>
          <w:b w:val="false"/>
          <w:i w:val="false"/>
          <w:color w:val="000000"/>
          <w:sz w:val="28"/>
        </w:rPr>
        <w:t>
 _____________________________ года
</w:t>
      </w:r>
    </w:p>
    <w:p>
      <w:pPr>
        <w:spacing w:after="0"/>
        <w:ind w:left="0"/>
        <w:jc w:val="both"/>
      </w:pPr>
      <w:r>
        <w:rPr>
          <w:rFonts w:ascii="Times New Roman"/>
          <w:b w:val="false"/>
          <w:i w:val="false"/>
          <w:color w:val="000000"/>
          <w:sz w:val="28"/>
        </w:rPr>
        <w:t>
Республика (область, город, район) ___________________________
</w:t>
      </w:r>
      <w:r>
        <w:br/>
      </w:r>
      <w:r>
        <w:rPr>
          <w:rFonts w:ascii="Times New Roman"/>
          <w:b w:val="false"/>
          <w:i w:val="false"/>
          <w:color w:val="000000"/>
          <w:sz w:val="28"/>
        </w:rPr>
        <w:t>
Периодичность                
</w:t>
      </w:r>
      <w:r>
        <w:rPr>
          <w:rFonts w:ascii="Times New Roman"/>
          <w:b w:val="false"/>
          <w:i w:val="false"/>
          <w:color w:val="000000"/>
          <w:sz w:val="28"/>
          <w:u w:val="single"/>
        </w:rPr>
        <w:t>
месячная,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573"/>
        <w:gridCol w:w="2013"/>
        <w:gridCol w:w="1493"/>
        <w:gridCol w:w="1413"/>
        <w:gridCol w:w="1533"/>
        <w:gridCol w:w="1533"/>
      </w:tblGrid>
      <w:tr>
        <w:trPr>
          <w:trHeight w:val="1500" w:hRule="atLeast"/>
        </w:trPr>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ной 
</w:t>
            </w:r>
            <w:r>
              <w:br/>
            </w:r>
            <w:r>
              <w:rPr>
                <w:rFonts w:ascii="Times New Roman"/>
                <w:b w:val="false"/>
                <w:i w:val="false"/>
                <w:color w:val="000000"/>
                <w:sz w:val="20"/>
              </w:rPr>
              <w:t>
клас-
</w:t>
            </w:r>
            <w:r>
              <w:br/>
            </w:r>
            <w:r>
              <w:rPr>
                <w:rFonts w:ascii="Times New Roman"/>
                <w:b w:val="false"/>
                <w:i w:val="false"/>
                <w:color w:val="000000"/>
                <w:sz w:val="20"/>
              </w:rPr>
              <w:t>
сифи-
</w:t>
            </w:r>
            <w:r>
              <w:br/>
            </w:r>
            <w:r>
              <w:rPr>
                <w:rFonts w:ascii="Times New Roman"/>
                <w:b w:val="false"/>
                <w:i w:val="false"/>
                <w:color w:val="000000"/>
                <w:sz w:val="20"/>
              </w:rPr>
              <w:t>
кации
</w:t>
            </w:r>
          </w:p>
        </w:tc>
        <w:tc>
          <w:tcPr>
            <w:tcW w:w="3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
</w:t>
            </w:r>
            <w:r>
              <w:br/>
            </w:r>
            <w:r>
              <w:rPr>
                <w:rFonts w:ascii="Times New Roman"/>
                <w:b w:val="false"/>
                <w:i w:val="false"/>
                <w:color w:val="000000"/>
                <w:sz w:val="20"/>
              </w:rPr>
              <w:t>
денный
</w:t>
            </w:r>
            <w:r>
              <w:br/>
            </w:r>
            <w:r>
              <w:rPr>
                <w:rFonts w:ascii="Times New Roman"/>
                <w:b w:val="false"/>
                <w:i w:val="false"/>
                <w:color w:val="000000"/>
                <w:sz w:val="20"/>
              </w:rPr>
              <w:t>
бюджет на
</w:t>
            </w:r>
            <w:r>
              <w:br/>
            </w:r>
            <w:r>
              <w:rPr>
                <w:rFonts w:ascii="Times New Roman"/>
                <w:b w:val="false"/>
                <w:i w:val="false"/>
                <w:color w:val="000000"/>
                <w:sz w:val="20"/>
              </w:rPr>
              <w:t>
отчетный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Уточ-
</w:t>
            </w:r>
            <w:r>
              <w:br/>
            </w:r>
            <w:r>
              <w:rPr>
                <w:rFonts w:ascii="Times New Roman"/>
                <w:b w:val="false"/>
                <w:i w:val="false"/>
                <w:color w:val="000000"/>
                <w:sz w:val="20"/>
              </w:rPr>
              <w:t>
нен-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Скор-
</w:t>
            </w:r>
            <w:r>
              <w:br/>
            </w:r>
            <w:r>
              <w:rPr>
                <w:rFonts w:ascii="Times New Roman"/>
                <w:b w:val="false"/>
                <w:i w:val="false"/>
                <w:color w:val="000000"/>
                <w:sz w:val="20"/>
              </w:rPr>
              <w:t>
рек-
</w:t>
            </w:r>
            <w:r>
              <w:br/>
            </w:r>
            <w:r>
              <w:rPr>
                <w:rFonts w:ascii="Times New Roman"/>
                <w:b w:val="false"/>
                <w:i w:val="false"/>
                <w:color w:val="000000"/>
                <w:sz w:val="20"/>
              </w:rPr>
              <w:t>
тиро-
</w:t>
            </w:r>
            <w:r>
              <w:br/>
            </w:r>
            <w:r>
              <w:rPr>
                <w:rFonts w:ascii="Times New Roman"/>
                <w:b w:val="false"/>
                <w:i w:val="false"/>
                <w:color w:val="000000"/>
                <w:sz w:val="20"/>
              </w:rPr>
              <w:t>
ван-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Сводный
</w:t>
            </w:r>
            <w:r>
              <w:br/>
            </w:r>
            <w:r>
              <w:rPr>
                <w:rFonts w:ascii="Times New Roman"/>
                <w:b w:val="false"/>
                <w:i w:val="false"/>
                <w:color w:val="000000"/>
                <w:sz w:val="20"/>
              </w:rPr>
              <w:t>
план
</w:t>
            </w:r>
            <w:r>
              <w:br/>
            </w:r>
            <w:r>
              <w:rPr>
                <w:rFonts w:ascii="Times New Roman"/>
                <w:b w:val="false"/>
                <w:i w:val="false"/>
                <w:color w:val="000000"/>
                <w:sz w:val="20"/>
              </w:rPr>
              <w:t>
поступлений
</w:t>
            </w:r>
            <w:r>
              <w:br/>
            </w:r>
            <w:r>
              <w:rPr>
                <w:rFonts w:ascii="Times New Roman"/>
                <w:b w:val="false"/>
                <w:i w:val="false"/>
                <w:color w:val="000000"/>
                <w:sz w:val="20"/>
              </w:rPr>
              <w:t>
и финанси-
</w:t>
            </w:r>
            <w:r>
              <w:br/>
            </w:r>
            <w:r>
              <w:rPr>
                <w:rFonts w:ascii="Times New Roman"/>
                <w:b w:val="false"/>
                <w:i w:val="false"/>
                <w:color w:val="000000"/>
                <w:sz w:val="20"/>
              </w:rPr>
              <w:t>
рования,
</w:t>
            </w:r>
            <w:r>
              <w:br/>
            </w:r>
            <w:r>
              <w:rPr>
                <w:rFonts w:ascii="Times New Roman"/>
                <w:b w:val="false"/>
                <w:i w:val="false"/>
                <w:color w:val="000000"/>
                <w:sz w:val="20"/>
              </w:rPr>
              <w:t>
сводный план
</w:t>
            </w:r>
            <w:r>
              <w:br/>
            </w:r>
            <w:r>
              <w:rPr>
                <w:rFonts w:ascii="Times New Roman"/>
                <w:b w:val="false"/>
                <w:i w:val="false"/>
                <w:color w:val="000000"/>
                <w:sz w:val="20"/>
              </w:rPr>
              <w:t>
финансирования
</w:t>
            </w:r>
            <w:r>
              <w:br/>
            </w:r>
            <w:r>
              <w:rPr>
                <w:rFonts w:ascii="Times New Roman"/>
                <w:b w:val="false"/>
                <w:i w:val="false"/>
                <w:color w:val="000000"/>
                <w:sz w:val="20"/>
              </w:rPr>
              <w:t>
по обяза-
</w:t>
            </w:r>
            <w:r>
              <w:br/>
            </w:r>
            <w:r>
              <w:rPr>
                <w:rFonts w:ascii="Times New Roman"/>
                <w:b w:val="false"/>
                <w:i w:val="false"/>
                <w:color w:val="000000"/>
                <w:sz w:val="20"/>
              </w:rPr>
              <w:t>
тельствам
</w:t>
            </w:r>
            <w:r>
              <w:br/>
            </w:r>
            <w:r>
              <w:rPr>
                <w:rFonts w:ascii="Times New Roman"/>
                <w:b w:val="false"/>
                <w:i w:val="false"/>
                <w:color w:val="000000"/>
                <w:sz w:val="20"/>
              </w:rPr>
              <w:t>
на отчетный
</w:t>
            </w:r>
            <w:r>
              <w:br/>
            </w:r>
            <w:r>
              <w:rPr>
                <w:rFonts w:ascii="Times New Roman"/>
                <w:b w:val="false"/>
                <w:i w:val="false"/>
                <w:color w:val="000000"/>
                <w:sz w:val="20"/>
              </w:rPr>
              <w:t>
период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пла-
</w:t>
            </w:r>
            <w:r>
              <w:br/>
            </w:r>
            <w:r>
              <w:rPr>
                <w:rFonts w:ascii="Times New Roman"/>
                <w:b w:val="false"/>
                <w:i w:val="false"/>
                <w:color w:val="000000"/>
                <w:sz w:val="20"/>
              </w:rPr>
              <w:t>
тежам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ствам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193"/>
        <w:gridCol w:w="1713"/>
        <w:gridCol w:w="2173"/>
        <w:gridCol w:w="1793"/>
        <w:gridCol w:w="2093"/>
      </w:tblGrid>
      <w:tr>
        <w:trPr>
          <w:trHeight w:val="751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выданных
</w:t>
            </w:r>
            <w:r>
              <w:br/>
            </w:r>
            <w:r>
              <w:rPr>
                <w:rFonts w:ascii="Times New Roman"/>
                <w:b w:val="false"/>
                <w:i w:val="false"/>
                <w:color w:val="000000"/>
                <w:sz w:val="20"/>
              </w:rPr>
              <w:t>
разрешений за
</w:t>
            </w:r>
            <w:r>
              <w:br/>
            </w:r>
            <w:r>
              <w:rPr>
                <w:rFonts w:ascii="Times New Roman"/>
                <w:b w:val="false"/>
                <w:i w:val="false"/>
                <w:color w:val="000000"/>
                <w:sz w:val="20"/>
              </w:rPr>
              <w:t>
отчетный
</w:t>
            </w:r>
            <w:r>
              <w:br/>
            </w:r>
            <w:r>
              <w:rPr>
                <w:rFonts w:ascii="Times New Roman"/>
                <w:b w:val="false"/>
                <w:i w:val="false"/>
                <w:color w:val="000000"/>
                <w:sz w:val="20"/>
              </w:rPr>
              <w:t>
период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Зарегист-
</w:t>
            </w:r>
            <w:r>
              <w:br/>
            </w:r>
            <w:r>
              <w:rPr>
                <w:rFonts w:ascii="Times New Roman"/>
                <w:b w:val="false"/>
                <w:i w:val="false"/>
                <w:color w:val="000000"/>
                <w:sz w:val="20"/>
              </w:rPr>
              <w:t>
рированные
</w:t>
            </w:r>
            <w:r>
              <w:br/>
            </w:r>
            <w:r>
              <w:rPr>
                <w:rFonts w:ascii="Times New Roman"/>
                <w:b w:val="false"/>
                <w:i w:val="false"/>
                <w:color w:val="000000"/>
                <w:sz w:val="20"/>
              </w:rPr>
              <w:t>
обяза-
</w:t>
            </w:r>
            <w:r>
              <w:br/>
            </w:r>
            <w:r>
              <w:rPr>
                <w:rFonts w:ascii="Times New Roman"/>
                <w:b w:val="false"/>
                <w:i w:val="false"/>
                <w:color w:val="000000"/>
                <w:sz w:val="20"/>
              </w:rPr>
              <w:t>
тельства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оплаченных
</w:t>
            </w:r>
            <w:r>
              <w:br/>
            </w:r>
            <w:r>
              <w:rPr>
                <w:rFonts w:ascii="Times New Roman"/>
                <w:b w:val="false"/>
                <w:i w:val="false"/>
                <w:color w:val="000000"/>
                <w:sz w:val="20"/>
              </w:rPr>
              <w:t>
обяза-
</w:t>
            </w:r>
            <w:r>
              <w:br/>
            </w:r>
            <w:r>
              <w:rPr>
                <w:rFonts w:ascii="Times New Roman"/>
                <w:b w:val="false"/>
                <w:i w:val="false"/>
                <w:color w:val="000000"/>
                <w:sz w:val="20"/>
              </w:rPr>
              <w:t>
тельств
</w:t>
            </w:r>
            <w:r>
              <w:br/>
            </w:r>
            <w:r>
              <w:rPr>
                <w:rFonts w:ascii="Times New Roman"/>
                <w:b w:val="false"/>
                <w:i w:val="false"/>
                <w:color w:val="000000"/>
                <w:sz w:val="20"/>
              </w:rPr>
              <w:t>
по
</w:t>
            </w:r>
            <w:r>
              <w:br/>
            </w:r>
            <w:r>
              <w:rPr>
                <w:rFonts w:ascii="Times New Roman"/>
                <w:b w:val="false"/>
                <w:i w:val="false"/>
                <w:color w:val="000000"/>
                <w:sz w:val="20"/>
              </w:rPr>
              <w:t>
бюджетным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(подпрог-
</w:t>
            </w:r>
            <w:r>
              <w:br/>
            </w:r>
            <w:r>
              <w:rPr>
                <w:rFonts w:ascii="Times New Roman"/>
                <w:b w:val="false"/>
                <w:i w:val="false"/>
                <w:color w:val="000000"/>
                <w:sz w:val="20"/>
              </w:rPr>
              <w:t>
раммам)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
</w:t>
            </w:r>
            <w:r>
              <w:br/>
            </w:r>
            <w:r>
              <w:rPr>
                <w:rFonts w:ascii="Times New Roman"/>
                <w:b w:val="false"/>
                <w:i w:val="false"/>
                <w:color w:val="000000"/>
                <w:sz w:val="20"/>
              </w:rPr>
              <w:t>
ных
</w:t>
            </w:r>
            <w:r>
              <w:br/>
            </w:r>
            <w:r>
              <w:rPr>
                <w:rFonts w:ascii="Times New Roman"/>
                <w:b w:val="false"/>
                <w:i w:val="false"/>
                <w:color w:val="000000"/>
                <w:sz w:val="20"/>
              </w:rPr>
              <w:t>
обяза-
</w:t>
            </w:r>
            <w:r>
              <w:br/>
            </w:r>
            <w:r>
              <w:rPr>
                <w:rFonts w:ascii="Times New Roman"/>
                <w:b w:val="false"/>
                <w:i w:val="false"/>
                <w:color w:val="000000"/>
                <w:sz w:val="20"/>
              </w:rPr>
              <w:t>
тельств
</w:t>
            </w:r>
            <w:r>
              <w:br/>
            </w:r>
            <w:r>
              <w:rPr>
                <w:rFonts w:ascii="Times New Roman"/>
                <w:b w:val="false"/>
                <w:i w:val="false"/>
                <w:color w:val="000000"/>
                <w:sz w:val="20"/>
              </w:rPr>
              <w:t>
по
</w:t>
            </w:r>
            <w:r>
              <w:br/>
            </w:r>
            <w:r>
              <w:rPr>
                <w:rFonts w:ascii="Times New Roman"/>
                <w:b w:val="false"/>
                <w:i w:val="false"/>
                <w:color w:val="000000"/>
                <w:sz w:val="20"/>
              </w:rPr>
              <w:t>
бюджет-
</w:t>
            </w:r>
            <w:r>
              <w:br/>
            </w:r>
            <w:r>
              <w:rPr>
                <w:rFonts w:ascii="Times New Roman"/>
                <w:b w:val="false"/>
                <w:i w:val="false"/>
                <w:color w:val="000000"/>
                <w:sz w:val="20"/>
              </w:rPr>
              <w:t>
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
</w:t>
            </w:r>
            <w:r>
              <w:br/>
            </w:r>
            <w:r>
              <w:rPr>
                <w:rFonts w:ascii="Times New Roman"/>
                <w:b w:val="false"/>
                <w:i w:val="false"/>
                <w:color w:val="000000"/>
                <w:sz w:val="20"/>
              </w:rPr>
              <w:t>
граммам)
</w:t>
            </w:r>
            <w:r>
              <w:br/>
            </w:r>
            <w:r>
              <w:rPr>
                <w:rFonts w:ascii="Times New Roman"/>
                <w:b w:val="false"/>
                <w:i w:val="false"/>
                <w:color w:val="000000"/>
                <w:sz w:val="20"/>
              </w:rPr>
              <w:t>
к
</w:t>
            </w:r>
            <w:r>
              <w:br/>
            </w:r>
            <w:r>
              <w:rPr>
                <w:rFonts w:ascii="Times New Roman"/>
                <w:b w:val="false"/>
                <w:i w:val="false"/>
                <w:color w:val="000000"/>
                <w:sz w:val="20"/>
              </w:rPr>
              <w:t>
сводному
</w:t>
            </w:r>
            <w:r>
              <w:br/>
            </w:r>
            <w:r>
              <w:rPr>
                <w:rFonts w:ascii="Times New Roman"/>
                <w:b w:val="false"/>
                <w:i w:val="false"/>
                <w:color w:val="000000"/>
                <w:sz w:val="20"/>
              </w:rPr>
              <w:t>
плану
</w:t>
            </w:r>
            <w:r>
              <w:br/>
            </w:r>
            <w:r>
              <w:rPr>
                <w:rFonts w:ascii="Times New Roman"/>
                <w:b w:val="false"/>
                <w:i w:val="false"/>
                <w:color w:val="000000"/>
                <w:sz w:val="20"/>
              </w:rPr>
              <w:t>
поступ-
</w:t>
            </w:r>
            <w:r>
              <w:br/>
            </w:r>
            <w:r>
              <w:rPr>
                <w:rFonts w:ascii="Times New Roman"/>
                <w:b w:val="false"/>
                <w:i w:val="false"/>
                <w:color w:val="000000"/>
                <w:sz w:val="20"/>
              </w:rPr>
              <w:t>
лений и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r>
              <w:br/>
            </w:r>
            <w:r>
              <w:rPr>
                <w:rFonts w:ascii="Times New Roman"/>
                <w:b w:val="false"/>
                <w:i w:val="false"/>
                <w:color w:val="000000"/>
                <w:sz w:val="20"/>
              </w:rPr>
              <w:t>
на
</w:t>
            </w:r>
            <w:r>
              <w:br/>
            </w:r>
            <w:r>
              <w:rPr>
                <w:rFonts w:ascii="Times New Roman"/>
                <w:b w:val="false"/>
                <w:i w:val="false"/>
                <w:color w:val="000000"/>
                <w:sz w:val="20"/>
              </w:rPr>
              <w:t>
отчетный
</w:t>
            </w:r>
            <w:r>
              <w:br/>
            </w:r>
            <w:r>
              <w:rPr>
                <w:rFonts w:ascii="Times New Roman"/>
                <w:b w:val="false"/>
                <w:i w:val="false"/>
                <w:color w:val="000000"/>
                <w:sz w:val="20"/>
              </w:rPr>
              <w:t>
период 
</w:t>
            </w:r>
            <w:r>
              <w:br/>
            </w:r>
            <w:r>
              <w:rPr>
                <w:rFonts w:ascii="Times New Roman"/>
                <w:b w:val="false"/>
                <w:i w:val="false"/>
                <w:color w:val="000000"/>
                <w:sz w:val="20"/>
              </w:rPr>
              <w:t>
(гр.11:
</w:t>
            </w:r>
            <w:r>
              <w:br/>
            </w:r>
            <w:r>
              <w:rPr>
                <w:rFonts w:ascii="Times New Roman"/>
                <w:b w:val="false"/>
                <w:i w:val="false"/>
                <w:color w:val="000000"/>
                <w:sz w:val="20"/>
              </w:rPr>
              <w:t>
гр.6),
</w:t>
            </w:r>
            <w:r>
              <w:br/>
            </w:r>
            <w:r>
              <w:rPr>
                <w:rFonts w:ascii="Times New Roman"/>
                <w:b w:val="false"/>
                <w:i w:val="false"/>
                <w:color w:val="000000"/>
                <w:sz w:val="20"/>
              </w:rPr>
              <w:t>
%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
</w:t>
            </w:r>
            <w:r>
              <w:br/>
            </w:r>
            <w:r>
              <w:rPr>
                <w:rFonts w:ascii="Times New Roman"/>
                <w:b w:val="false"/>
                <w:i w:val="false"/>
                <w:color w:val="000000"/>
                <w:sz w:val="20"/>
              </w:rPr>
              <w:t>
ных
</w:t>
            </w:r>
            <w:r>
              <w:br/>
            </w:r>
            <w:r>
              <w:rPr>
                <w:rFonts w:ascii="Times New Roman"/>
                <w:b w:val="false"/>
                <w:i w:val="false"/>
                <w:color w:val="000000"/>
                <w:sz w:val="20"/>
              </w:rPr>
              <w:t>
обяза-
</w:t>
            </w:r>
            <w:r>
              <w:br/>
            </w:r>
            <w:r>
              <w:rPr>
                <w:rFonts w:ascii="Times New Roman"/>
                <w:b w:val="false"/>
                <w:i w:val="false"/>
                <w:color w:val="000000"/>
                <w:sz w:val="20"/>
              </w:rPr>
              <w:t>
тельств
</w:t>
            </w:r>
            <w:r>
              <w:br/>
            </w:r>
            <w:r>
              <w:rPr>
                <w:rFonts w:ascii="Times New Roman"/>
                <w:b w:val="false"/>
                <w:i w:val="false"/>
                <w:color w:val="000000"/>
                <w:sz w:val="20"/>
              </w:rPr>
              <w:t>
по
</w:t>
            </w:r>
            <w:r>
              <w:br/>
            </w:r>
            <w:r>
              <w:rPr>
                <w:rFonts w:ascii="Times New Roman"/>
                <w:b w:val="false"/>
                <w:i w:val="false"/>
                <w:color w:val="000000"/>
                <w:sz w:val="20"/>
              </w:rPr>
              <w:t>
бюджетным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(подпрог-
</w:t>
            </w:r>
            <w:r>
              <w:br/>
            </w:r>
            <w:r>
              <w:rPr>
                <w:rFonts w:ascii="Times New Roman"/>
                <w:b w:val="false"/>
                <w:i w:val="false"/>
                <w:color w:val="000000"/>
                <w:sz w:val="20"/>
              </w:rPr>
              <w:t>
раммам)
</w:t>
            </w:r>
            <w:r>
              <w:br/>
            </w:r>
            <w:r>
              <w:rPr>
                <w:rFonts w:ascii="Times New Roman"/>
                <w:b w:val="false"/>
                <w:i w:val="false"/>
                <w:color w:val="000000"/>
                <w:sz w:val="20"/>
              </w:rPr>
              <w:t>
к испол-
</w:t>
            </w:r>
            <w:r>
              <w:br/>
            </w:r>
            <w:r>
              <w:rPr>
                <w:rFonts w:ascii="Times New Roman"/>
                <w:b w:val="false"/>
                <w:i w:val="false"/>
                <w:color w:val="000000"/>
                <w:sz w:val="20"/>
              </w:rPr>
              <w:t>
няемому
</w:t>
            </w:r>
            <w:r>
              <w:br/>
            </w:r>
            <w:r>
              <w:rPr>
                <w:rFonts w:ascii="Times New Roman"/>
                <w:b w:val="false"/>
                <w:i w:val="false"/>
                <w:color w:val="000000"/>
                <w:sz w:val="20"/>
              </w:rPr>
              <w:t>
утверж-
</w:t>
            </w:r>
            <w:r>
              <w:br/>
            </w:r>
            <w:r>
              <w:rPr>
                <w:rFonts w:ascii="Times New Roman"/>
                <w:b w:val="false"/>
                <w:i w:val="false"/>
                <w:color w:val="000000"/>
                <w:sz w:val="20"/>
              </w:rPr>
              <w:t>
денному,
</w:t>
            </w:r>
            <w:r>
              <w:br/>
            </w:r>
            <w:r>
              <w:rPr>
                <w:rFonts w:ascii="Times New Roman"/>
                <w:b w:val="false"/>
                <w:i w:val="false"/>
                <w:color w:val="000000"/>
                <w:sz w:val="20"/>
              </w:rPr>
              <w:t>
уточнен-
</w:t>
            </w:r>
            <w:r>
              <w:br/>
            </w:r>
            <w:r>
              <w:rPr>
                <w:rFonts w:ascii="Times New Roman"/>
                <w:b w:val="false"/>
                <w:i w:val="false"/>
                <w:color w:val="000000"/>
                <w:sz w:val="20"/>
              </w:rPr>
              <w:t>
ному,
</w:t>
            </w:r>
            <w:r>
              <w:br/>
            </w:r>
            <w:r>
              <w:rPr>
                <w:rFonts w:ascii="Times New Roman"/>
                <w:b w:val="false"/>
                <w:i w:val="false"/>
                <w:color w:val="000000"/>
                <w:sz w:val="20"/>
              </w:rPr>
              <w:t>
скор-
</w:t>
            </w:r>
            <w:r>
              <w:br/>
            </w:r>
            <w:r>
              <w:rPr>
                <w:rFonts w:ascii="Times New Roman"/>
                <w:b w:val="false"/>
                <w:i w:val="false"/>
                <w:color w:val="000000"/>
                <w:sz w:val="20"/>
              </w:rPr>
              <w:t>
ректиро-
</w:t>
            </w:r>
            <w:r>
              <w:br/>
            </w:r>
            <w:r>
              <w:rPr>
                <w:rFonts w:ascii="Times New Roman"/>
                <w:b w:val="false"/>
                <w:i w:val="false"/>
                <w:color w:val="000000"/>
                <w:sz w:val="20"/>
              </w:rPr>
              <w:t>
ванному)
</w:t>
            </w:r>
            <w:r>
              <w:br/>
            </w:r>
            <w:r>
              <w:rPr>
                <w:rFonts w:ascii="Times New Roman"/>
                <w:b w:val="false"/>
                <w:i w:val="false"/>
                <w:color w:val="000000"/>
                <w:sz w:val="20"/>
              </w:rPr>
              <w:t>
бюджету,
</w:t>
            </w:r>
            <w:r>
              <w:br/>
            </w:r>
            <w:r>
              <w:rPr>
                <w:rFonts w:ascii="Times New Roman"/>
                <w:b w:val="false"/>
                <w:i w:val="false"/>
                <w:color w:val="000000"/>
                <w:sz w:val="20"/>
              </w:rPr>
              <w:t>
%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Аким области, города
</w:t>
      </w:r>
      <w:r>
        <w:br/>
      </w:r>
      <w:r>
        <w:rPr>
          <w:rFonts w:ascii="Times New Roman"/>
          <w:b w:val="false"/>
          <w:i w:val="false"/>
          <w:color w:val="000000"/>
          <w:sz w:val="28"/>
        </w:rPr>
        <w:t>
республиканского значения,
</w:t>
      </w:r>
      <w:r>
        <w:br/>
      </w:r>
      <w:r>
        <w:rPr>
          <w:rFonts w:ascii="Times New Roman"/>
          <w:b w:val="false"/>
          <w:i w:val="false"/>
          <w:color w:val="000000"/>
          <w:sz w:val="28"/>
        </w:rPr>
        <w:t>
столицы, района
</w:t>
      </w:r>
      <w:r>
        <w:br/>
      </w:r>
      <w:r>
        <w:rPr>
          <w:rFonts w:ascii="Times New Roman"/>
          <w:b w:val="false"/>
          <w:i w:val="false"/>
          <w:color w:val="000000"/>
          <w:sz w:val="28"/>
        </w:rPr>
        <w:t>
(города областного значения)     __________  _____________________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Руководитель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__________  _____________________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Руководитель структурного
</w:t>
      </w:r>
      <w:r>
        <w:br/>
      </w:r>
      <w:r>
        <w:rPr>
          <w:rFonts w:ascii="Times New Roman"/>
          <w:b w:val="false"/>
          <w:i w:val="false"/>
          <w:color w:val="000000"/>
          <w:sz w:val="28"/>
        </w:rPr>
        <w:t>
подразделения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w:t>
      </w:r>
      <w:r>
        <w:br/>
      </w:r>
      <w:r>
        <w:rPr>
          <w:rFonts w:ascii="Times New Roman"/>
          <w:b w:val="false"/>
          <w:i w:val="false"/>
          <w:color w:val="000000"/>
          <w:sz w:val="28"/>
        </w:rPr>
        <w:t>
ответственного за
</w:t>
      </w:r>
      <w:r>
        <w:br/>
      </w:r>
      <w:r>
        <w:rPr>
          <w:rFonts w:ascii="Times New Roman"/>
          <w:b w:val="false"/>
          <w:i w:val="false"/>
          <w:color w:val="000000"/>
          <w:sz w:val="28"/>
        </w:rPr>
        <w:t>
формирование отчета              ___________  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об исполнении 
</w:t>
      </w:r>
      <w:r>
        <w:br/>
      </w:r>
      <w:r>
        <w:rPr>
          <w:rFonts w:ascii="Times New Roman"/>
          <w:b w:val="false"/>
          <w:i w:val="false"/>
          <w:color w:val="000000"/>
          <w:sz w:val="28"/>
        </w:rPr>
        <w:t>
государственного,          
</w:t>
      </w:r>
      <w:r>
        <w:br/>
      </w:r>
      <w:r>
        <w:rPr>
          <w:rFonts w:ascii="Times New Roman"/>
          <w:b w:val="false"/>
          <w:i w:val="false"/>
          <w:color w:val="000000"/>
          <w:sz w:val="28"/>
        </w:rPr>
        <w:t>
консолидированного бюджетов, бюджета
</w:t>
      </w:r>
      <w:r>
        <w:br/>
      </w:r>
      <w:r>
        <w:rPr>
          <w:rFonts w:ascii="Times New Roman"/>
          <w:b w:val="false"/>
          <w:i w:val="false"/>
          <w:color w:val="000000"/>
          <w:sz w:val="28"/>
        </w:rPr>
        <w:t>
области, республиканского и   
</w:t>
      </w:r>
      <w:r>
        <w:br/>
      </w:r>
      <w:r>
        <w:rPr>
          <w:rFonts w:ascii="Times New Roman"/>
          <w:b w:val="false"/>
          <w:i w:val="false"/>
          <w:color w:val="000000"/>
          <w:sz w:val="28"/>
        </w:rPr>
        <w:t>
 и местных бюджетов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ИСПОЛНЕНИИ РЕСПУБЛИКАНСКОГО БЮДЖЕТА
</w:t>
      </w:r>
      <w:r>
        <w:rPr>
          <w:rFonts w:ascii="Times New Roman"/>
          <w:b w:val="false"/>
          <w:i w:val="false"/>
          <w:color w:val="000000"/>
          <w:sz w:val="28"/>
        </w:rPr>
        <w:t>
</w:t>
      </w:r>
      <w:r>
        <w:br/>
      </w:r>
      <w:r>
        <w:rPr>
          <w:rFonts w:ascii="Times New Roman"/>
          <w:b w:val="false"/>
          <w:i w:val="false"/>
          <w:color w:val="000000"/>
          <w:sz w:val="28"/>
        </w:rPr>
        <w:t>
                     на ___________________года
</w:t>
      </w:r>
      <w:r>
        <w:br/>
      </w:r>
      <w:r>
        <w:rPr>
          <w:rFonts w:ascii="Times New Roman"/>
          <w:b w:val="false"/>
          <w:i w:val="false"/>
          <w:color w:val="000000"/>
          <w:sz w:val="28"/>
        </w:rPr>
        <w:t>
</w:t>
      </w:r>
      <w:r>
        <w:br/>
      </w:r>
      <w:r>
        <w:rPr>
          <w:rFonts w:ascii="Times New Roman"/>
          <w:b w:val="false"/>
          <w:i w:val="false"/>
          <w:color w:val="000000"/>
          <w:sz w:val="28"/>
        </w:rPr>
        <w:t>
 Периодичность      
</w:t>
      </w:r>
      <w:r>
        <w:rPr>
          <w:rFonts w:ascii="Times New Roman"/>
          <w:b w:val="false"/>
          <w:i w:val="false"/>
          <w:color w:val="000000"/>
          <w:sz w:val="28"/>
          <w:u w:val="single"/>
        </w:rPr>
        <w:t>
месячная,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5653"/>
        <w:gridCol w:w="2853"/>
        <w:gridCol w:w="2573"/>
      </w:tblGrid>
      <w:tr>
        <w:trPr>
          <w:trHeight w:val="450" w:hRule="atLeast"/>
        </w:trPr>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бюджетной
</w:t>
            </w:r>
            <w:r>
              <w:br/>
            </w:r>
            <w:r>
              <w:rPr>
                <w:rFonts w:ascii="Times New Roman"/>
                <w:b w:val="false"/>
                <w:i w:val="false"/>
                <w:color w:val="000000"/>
                <w:sz w:val="20"/>
              </w:rPr>
              <w:t>
классификации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Утвержденный
</w:t>
            </w:r>
            <w:r>
              <w:br/>
            </w:r>
            <w:r>
              <w:rPr>
                <w:rFonts w:ascii="Times New Roman"/>
                <w:b w:val="false"/>
                <w:i w:val="false"/>
                <w:color w:val="000000"/>
                <w:sz w:val="20"/>
              </w:rPr>
              <w:t>
бюджет на
</w:t>
            </w:r>
            <w:r>
              <w:br/>
            </w:r>
            <w:r>
              <w:rPr>
                <w:rFonts w:ascii="Times New Roman"/>
                <w:b w:val="false"/>
                <w:i w:val="false"/>
                <w:color w:val="000000"/>
                <w:sz w:val="20"/>
              </w:rPr>
              <w:t>
отчетный
</w:t>
            </w:r>
            <w:r>
              <w:br/>
            </w:r>
            <w:r>
              <w:rPr>
                <w:rFonts w:ascii="Times New Roman"/>
                <w:b w:val="false"/>
                <w:i w:val="false"/>
                <w:color w:val="000000"/>
                <w:sz w:val="20"/>
              </w:rPr>
              <w:t>
финансовый год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Уточненный
</w:t>
            </w:r>
            <w:r>
              <w:br/>
            </w:r>
            <w:r>
              <w:rPr>
                <w:rFonts w:ascii="Times New Roman"/>
                <w:b w:val="false"/>
                <w:i w:val="false"/>
                <w:color w:val="000000"/>
                <w:sz w:val="20"/>
              </w:rPr>
              <w:t>
бюджет на
</w:t>
            </w:r>
            <w:r>
              <w:br/>
            </w:r>
            <w:r>
              <w:rPr>
                <w:rFonts w:ascii="Times New Roman"/>
                <w:b w:val="false"/>
                <w:i w:val="false"/>
                <w:color w:val="000000"/>
                <w:sz w:val="20"/>
              </w:rPr>
              <w:t>
отчетный
</w:t>
            </w:r>
            <w:r>
              <w:br/>
            </w:r>
            <w:r>
              <w:rPr>
                <w:rFonts w:ascii="Times New Roman"/>
                <w:b w:val="false"/>
                <w:i w:val="false"/>
                <w:color w:val="000000"/>
                <w:sz w:val="20"/>
              </w:rPr>
              <w:t>
финансовый
</w:t>
            </w:r>
            <w:r>
              <w:br/>
            </w:r>
            <w:r>
              <w:rPr>
                <w:rFonts w:ascii="Times New Roman"/>
                <w:b w:val="false"/>
                <w:i w:val="false"/>
                <w:color w:val="000000"/>
                <w:sz w:val="20"/>
              </w:rPr>
              <w:t>
год
</w:t>
            </w:r>
          </w:p>
        </w:tc>
      </w:tr>
      <w:tr>
        <w:trPr>
          <w:trHeight w:val="450" w:hRule="atLeast"/>
        </w:trPr>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I. ДОХОДЫ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Налоговые поступления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Неналоговые поступления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Поступления от продажи основного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Поступления трансфертов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II. ЗАТРАТЫ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Государственные услуги общего характера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Оборона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Общественный порядок, безопасность, правовая, судебная, уголовно-исполнительная деятельность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Социальная помощь и социальное обеспечение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Жилищно-коммунальное хозяйство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Культура, спорт, туризм и информационное пространство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Топливно-энергетический комплекс и недропользование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Промышленность, архитектурная, градостроительная и строительная деятельность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Транспорт и коммуникации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Прочие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Обслуживание долга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трансферты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САЛЬДО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IV. ЧИСТОЕ БЮДЖЕТНОЕ КРЕДИТОВАНИЕ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Бюджетные кредиты
</w:t>
            </w:r>
          </w:p>
          <w:p>
            <w:pPr>
              <w:spacing w:after="20"/>
              <w:ind w:left="20"/>
              <w:jc w:val="both"/>
            </w:pPr>
            <w:r>
              <w:rPr>
                <w:rFonts w:ascii="Times New Roman"/>
                <w:b w:val="false"/>
                <w:i w:val="false"/>
                <w:color w:val="000000"/>
                <w:sz w:val="20"/>
              </w:rPr>
              <w:t>
Погашение бюджетных кредитов
</w:t>
            </w:r>
          </w:p>
          <w:p>
            <w:pPr>
              <w:spacing w:after="20"/>
              <w:ind w:left="20"/>
              <w:jc w:val="both"/>
            </w:pPr>
            <w:r>
              <w:rPr>
                <w:rFonts w:ascii="Times New Roman"/>
                <w:b w:val="false"/>
                <w:i w:val="false"/>
                <w:color w:val="000000"/>
                <w:sz w:val="20"/>
              </w:rPr>
              <w:t>
</w:t>
            </w:r>
            <w:r>
              <w:rPr>
                <w:rFonts w:ascii="Times New Roman"/>
                <w:b/>
                <w:i w:val="false"/>
                <w:color w:val="000000"/>
                <w:sz w:val="20"/>
              </w:rPr>
              <w:t>
V. САЛЬДО ПО ОПЕРАЦИЯМ С ФИНАНСОВЫМИ АКТИВАМИ
</w:t>
            </w:r>
            <w:r>
              <w:rPr>
                <w:rFonts w:ascii="Times New Roman"/>
                <w:b w:val="false"/>
                <w:i w:val="false"/>
                <w:color w:val="000000"/>
                <w:sz w:val="20"/>
              </w:rPr>
              <w:t>
</w:t>
            </w:r>
          </w:p>
          <w:p>
            <w:pPr>
              <w:spacing w:after="20"/>
              <w:ind w:left="20"/>
              <w:jc w:val="both"/>
            </w:pPr>
            <w:r>
              <w:rPr>
                <w:rFonts w:ascii="Times New Roman"/>
                <w:b w:val="false"/>
                <w:i w:val="false"/>
                <w:color w:val="000000"/>
                <w:sz w:val="20"/>
              </w:rPr>
              <w:t>
Приобретение финансовых активов
</w:t>
            </w:r>
          </w:p>
          <w:p>
            <w:pPr>
              <w:spacing w:after="20"/>
              <w:ind w:left="20"/>
              <w:jc w:val="both"/>
            </w:pPr>
            <w:r>
              <w:rPr>
                <w:rFonts w:ascii="Times New Roman"/>
                <w:b w:val="false"/>
                <w:i w:val="false"/>
                <w:color w:val="000000"/>
                <w:sz w:val="20"/>
              </w:rPr>
              <w:t>
Поступления от продажи финансовых активов государства
</w:t>
            </w:r>
          </w:p>
          <w:p>
            <w:pPr>
              <w:spacing w:after="20"/>
              <w:ind w:left="20"/>
              <w:jc w:val="both"/>
            </w:pPr>
            <w:r>
              <w:rPr>
                <w:rFonts w:ascii="Times New Roman"/>
                <w:b w:val="false"/>
                <w:i w:val="false"/>
                <w:color w:val="000000"/>
                <w:sz w:val="20"/>
              </w:rPr>
              <w:t>
</w:t>
            </w:r>
            <w:r>
              <w:rPr>
                <w:rFonts w:ascii="Times New Roman"/>
                <w:b/>
                <w:i w:val="false"/>
                <w:color w:val="000000"/>
                <w:sz w:val="20"/>
              </w:rPr>
              <w:t>
VI. ДЕФИЦИТ (ПРОФИЦИТ) БЮДЖЕТА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VII. ФИНАНСИРОВАНИЕ ДЕФИЦИТА (ИСПОЛЬЗОВАНИЕ ПРОФИЦИТА) БЮДЖЕТА
</w:t>
            </w:r>
            <w:r>
              <w:rPr>
                <w:rFonts w:ascii="Times New Roman"/>
                <w:b w:val="false"/>
                <w:i w:val="false"/>
                <w:color w:val="000000"/>
                <w:sz w:val="20"/>
              </w:rPr>
              <w:t>
</w:t>
            </w:r>
          </w:p>
          <w:p>
            <w:pPr>
              <w:spacing w:after="20"/>
              <w:ind w:left="20"/>
              <w:jc w:val="both"/>
            </w:pPr>
            <w:r>
              <w:rPr>
                <w:rFonts w:ascii="Times New Roman"/>
                <w:b w:val="false"/>
                <w:i w:val="false"/>
                <w:color w:val="000000"/>
                <w:sz w:val="20"/>
              </w:rPr>
              <w:t>
Поступление займов
</w:t>
            </w:r>
          </w:p>
          <w:p>
            <w:pPr>
              <w:spacing w:after="20"/>
              <w:ind w:left="20"/>
              <w:jc w:val="both"/>
            </w:pPr>
            <w:r>
              <w:rPr>
                <w:rFonts w:ascii="Times New Roman"/>
                <w:b w:val="false"/>
                <w:i w:val="false"/>
                <w:color w:val="000000"/>
                <w:sz w:val="20"/>
              </w:rPr>
              <w:t>
Погашение займов
</w:t>
            </w:r>
          </w:p>
          <w:p>
            <w:pPr>
              <w:spacing w:after="20"/>
              <w:ind w:left="20"/>
              <w:jc w:val="both"/>
            </w:pPr>
            <w:r>
              <w:rPr>
                <w:rFonts w:ascii="Times New Roman"/>
                <w:b w:val="false"/>
                <w:i w:val="false"/>
                <w:color w:val="000000"/>
                <w:sz w:val="20"/>
              </w:rPr>
              <w:t>
Движение остатков бюджетных средств
</w:t>
            </w:r>
          </w:p>
          <w:p>
            <w:pPr>
              <w:spacing w:after="20"/>
              <w:ind w:left="20"/>
              <w:jc w:val="both"/>
            </w:pPr>
            <w:r>
              <w:rPr>
                <w:rFonts w:ascii="Times New Roman"/>
                <w:b w:val="false"/>
                <w:i w:val="false"/>
                <w:color w:val="000000"/>
                <w:sz w:val="20"/>
              </w:rPr>
              <w:t>
</w:t>
            </w:r>
            <w:r>
              <w:rPr>
                <w:rFonts w:ascii="Times New Roman"/>
                <w:b/>
                <w:i w:val="false"/>
                <w:color w:val="000000"/>
                <w:sz w:val="20"/>
              </w:rPr>
              <w:t>
Справочно: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Остатки бюджетных средств
</w:t>
            </w:r>
            <w:r>
              <w:rPr>
                <w:rFonts w:ascii="Times New Roman"/>
                <w:b w:val="false"/>
                <w:i w:val="false"/>
                <w:color w:val="000000"/>
                <w:sz w:val="20"/>
              </w:rPr>
              <w:t>
</w:t>
            </w:r>
          </w:p>
          <w:p>
            <w:pPr>
              <w:spacing w:after="20"/>
              <w:ind w:left="20"/>
              <w:jc w:val="both"/>
            </w:pPr>
            <w:r>
              <w:rPr>
                <w:rFonts w:ascii="Times New Roman"/>
                <w:b w:val="false"/>
                <w:i w:val="false"/>
                <w:color w:val="000000"/>
                <w:sz w:val="20"/>
              </w:rPr>
              <w:t>
Остатки бюджетных средств на начало финансового года
</w:t>
            </w:r>
          </w:p>
          <w:p>
            <w:pPr>
              <w:spacing w:after="20"/>
              <w:ind w:left="20"/>
              <w:jc w:val="both"/>
            </w:pPr>
            <w:r>
              <w:rPr>
                <w:rFonts w:ascii="Times New Roman"/>
                <w:b w:val="false"/>
                <w:i w:val="false"/>
                <w:color w:val="000000"/>
                <w:sz w:val="20"/>
              </w:rPr>
              <w:t>
Остатки бюджетных средств на конец отчетного периода
</w:t>
            </w:r>
          </w:p>
          <w:p>
            <w:pPr>
              <w:spacing w:after="20"/>
              <w:ind w:left="20"/>
              <w:jc w:val="both"/>
            </w:pPr>
            <w:r>
              <w:rPr>
                <w:rFonts w:ascii="Times New Roman"/>
                <w:b w:val="false"/>
                <w:i w:val="false"/>
                <w:color w:val="000000"/>
                <w:sz w:val="20"/>
              </w:rPr>
              <w:t>
в том числе за счет внешних займов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1796"/>
        <w:gridCol w:w="2457"/>
        <w:gridCol w:w="1523"/>
        <w:gridCol w:w="1443"/>
        <w:gridCol w:w="1469"/>
        <w:gridCol w:w="1936"/>
      </w:tblGrid>
      <w:tr>
        <w:trPr>
          <w:trHeight w:val="225" w:hRule="atLeast"/>
        </w:trPr>
        <w:tc>
          <w:tcPr>
            <w:tcW w:w="245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Скорректированный бюджет на отчетный финансовый год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Сводный план поступлений и финансирования, сводный план финансирования по обязательствам на отчетный период
</w:t>
            </w:r>
          </w:p>
        </w:tc>
        <w:tc>
          <w:tcPr>
            <w:tcW w:w="152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выданных разреше-ний за отчетный период
</w:t>
            </w:r>
          </w:p>
        </w:tc>
        <w:tc>
          <w:tcPr>
            <w:tcW w:w="14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Зареги-
</w:t>
            </w:r>
            <w:r>
              <w:br/>
            </w:r>
            <w:r>
              <w:rPr>
                <w:rFonts w:ascii="Times New Roman"/>
                <w:b w:val="false"/>
                <w:i w:val="false"/>
                <w:color w:val="000000"/>
                <w:sz w:val="20"/>
              </w:rPr>
              <w:t>
стриро-
</w:t>
            </w:r>
            <w:r>
              <w:br/>
            </w:r>
            <w:r>
              <w:rPr>
                <w:rFonts w:ascii="Times New Roman"/>
                <w:b w:val="false"/>
                <w:i w:val="false"/>
                <w:color w:val="000000"/>
                <w:sz w:val="20"/>
              </w:rPr>
              <w:t>
ванные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46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Неопла-
</w:t>
            </w:r>
            <w:r>
              <w:br/>
            </w:r>
            <w:r>
              <w:rPr>
                <w:rFonts w:ascii="Times New Roman"/>
                <w:b w:val="false"/>
                <w:i w:val="false"/>
                <w:color w:val="000000"/>
                <w:sz w:val="20"/>
              </w:rPr>
              <w:t>
ченные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93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Исполнение
</w:t>
            </w:r>
            <w:r>
              <w:br/>
            </w:r>
            <w:r>
              <w:rPr>
                <w:rFonts w:ascii="Times New Roman"/>
                <w:b w:val="false"/>
                <w:i w:val="false"/>
                <w:color w:val="000000"/>
                <w:sz w:val="20"/>
              </w:rPr>
              <w:t>
поступле-
</w:t>
            </w:r>
            <w:r>
              <w:br/>
            </w:r>
            <w:r>
              <w:rPr>
                <w:rFonts w:ascii="Times New Roman"/>
                <w:b w:val="false"/>
                <w:i w:val="false"/>
                <w:color w:val="000000"/>
                <w:sz w:val="20"/>
              </w:rPr>
              <w:t>
ний бюд-
</w:t>
            </w:r>
            <w:r>
              <w:br/>
            </w:r>
            <w:r>
              <w:rPr>
                <w:rFonts w:ascii="Times New Roman"/>
                <w:b w:val="false"/>
                <w:i w:val="false"/>
                <w:color w:val="000000"/>
                <w:sz w:val="20"/>
              </w:rPr>
              <w:t>
жета и/или
</w:t>
            </w:r>
            <w:r>
              <w:br/>
            </w:r>
            <w:r>
              <w:rPr>
                <w:rFonts w:ascii="Times New Roman"/>
                <w:b w:val="false"/>
                <w:i w:val="false"/>
                <w:color w:val="000000"/>
                <w:sz w:val="20"/>
              </w:rPr>
              <w:t>
оплаченные
</w:t>
            </w:r>
            <w:r>
              <w:br/>
            </w:r>
            <w:r>
              <w:rPr>
                <w:rFonts w:ascii="Times New Roman"/>
                <w:b w:val="false"/>
                <w:i w:val="false"/>
                <w:color w:val="000000"/>
                <w:sz w:val="20"/>
              </w:rPr>
              <w:t>
обязатель-
</w:t>
            </w:r>
            <w:r>
              <w:br/>
            </w:r>
            <w:r>
              <w:rPr>
                <w:rFonts w:ascii="Times New Roman"/>
                <w:b w:val="false"/>
                <w:i w:val="false"/>
                <w:color w:val="000000"/>
                <w:sz w:val="20"/>
              </w:rPr>
              <w:t>
ства по
</w:t>
            </w:r>
            <w:r>
              <w:br/>
            </w:r>
            <w:r>
              <w:rPr>
                <w:rFonts w:ascii="Times New Roman"/>
                <w:b w:val="false"/>
                <w:i w:val="false"/>
                <w:color w:val="000000"/>
                <w:sz w:val="20"/>
              </w:rPr>
              <w:t>
бюджетным
</w:t>
            </w:r>
            <w:r>
              <w:br/>
            </w:r>
            <w:r>
              <w:rPr>
                <w:rFonts w:ascii="Times New Roman"/>
                <w:b w:val="false"/>
                <w:i w:val="false"/>
                <w:color w:val="000000"/>
                <w:sz w:val="20"/>
              </w:rPr>
              <w:t>
программам
</w:t>
            </w:r>
            <w:r>
              <w:br/>
            </w:r>
            <w:r>
              <w:rPr>
                <w:rFonts w:ascii="Times New Roman"/>
                <w:b w:val="false"/>
                <w:i w:val="false"/>
                <w:color w:val="000000"/>
                <w:sz w:val="20"/>
              </w:rPr>
              <w:t>
(подпро-
</w:t>
            </w:r>
            <w:r>
              <w:br/>
            </w:r>
            <w:r>
              <w:rPr>
                <w:rFonts w:ascii="Times New Roman"/>
                <w:b w:val="false"/>
                <w:i w:val="false"/>
                <w:color w:val="000000"/>
                <w:sz w:val="20"/>
              </w:rPr>
              <w:t>
граммам)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платежам
</w:t>
            </w:r>
          </w:p>
        </w:tc>
        <w:tc>
          <w:tcPr>
            <w:tcW w:w="24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обязательствам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Руководитель ведомства, осуществляющего обслуживание 
</w:t>
      </w:r>
      <w:r>
        <w:br/>
      </w:r>
      <w:r>
        <w:rPr>
          <w:rFonts w:ascii="Times New Roman"/>
          <w:b w:val="false"/>
          <w:i w:val="false"/>
          <w:color w:val="000000"/>
          <w:sz w:val="28"/>
        </w:rPr>
        <w:t>
исполнения государственного бюджета         _______  ____________________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структурного подразделения ведомства,
</w:t>
      </w:r>
      <w:r>
        <w:br/>
      </w:r>
      <w:r>
        <w:rPr>
          <w:rFonts w:ascii="Times New Roman"/>
          <w:b w:val="false"/>
          <w:i w:val="false"/>
          <w:color w:val="000000"/>
          <w:sz w:val="28"/>
        </w:rPr>
        <w:t>
ответственного за формирование и ведение
</w:t>
      </w:r>
      <w:r>
        <w:br/>
      </w:r>
      <w:r>
        <w:rPr>
          <w:rFonts w:ascii="Times New Roman"/>
          <w:b w:val="false"/>
          <w:i w:val="false"/>
          <w:color w:val="000000"/>
          <w:sz w:val="28"/>
        </w:rPr>
        <w:t>
сводных планов                              _______  ____________________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 подразделения ведомства,
</w:t>
      </w:r>
      <w:r>
        <w:br/>
      </w:r>
      <w:r>
        <w:rPr>
          <w:rFonts w:ascii="Times New Roman"/>
          <w:b w:val="false"/>
          <w:i w:val="false"/>
          <w:color w:val="000000"/>
          <w:sz w:val="28"/>
        </w:rPr>
        <w:t>
ответственного за формирование отчета      _______  ____________________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об исполнении 
</w:t>
      </w:r>
      <w:r>
        <w:br/>
      </w:r>
      <w:r>
        <w:rPr>
          <w:rFonts w:ascii="Times New Roman"/>
          <w:b w:val="false"/>
          <w:i w:val="false"/>
          <w:color w:val="000000"/>
          <w:sz w:val="28"/>
        </w:rPr>
        <w:t>
государственного,            
</w:t>
      </w:r>
      <w:r>
        <w:br/>
      </w:r>
      <w:r>
        <w:rPr>
          <w:rFonts w:ascii="Times New Roman"/>
          <w:b w:val="false"/>
          <w:i w:val="false"/>
          <w:color w:val="000000"/>
          <w:sz w:val="28"/>
        </w:rPr>
        <w:t>
консолидированного бюджетов, бюджета   
</w:t>
      </w:r>
      <w:r>
        <w:br/>
      </w:r>
      <w:r>
        <w:rPr>
          <w:rFonts w:ascii="Times New Roman"/>
          <w:b w:val="false"/>
          <w:i w:val="false"/>
          <w:color w:val="000000"/>
          <w:sz w:val="28"/>
        </w:rPr>
        <w:t>
области, республиканского и     
</w:t>
      </w:r>
      <w:r>
        <w:br/>
      </w:r>
      <w:r>
        <w:rPr>
          <w:rFonts w:ascii="Times New Roman"/>
          <w:b w:val="false"/>
          <w:i w:val="false"/>
          <w:color w:val="000000"/>
          <w:sz w:val="28"/>
        </w:rPr>
        <w:t>
местных бюджетов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сверки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сумм поступлений, расходов и остатков бюджетных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__________года
</w:t>
      </w:r>
    </w:p>
    <w:p>
      <w:pPr>
        <w:spacing w:after="0"/>
        <w:ind w:left="0"/>
        <w:jc w:val="both"/>
      </w:pPr>
      <w:r>
        <w:rPr>
          <w:rFonts w:ascii="Times New Roman"/>
          <w:b w:val="false"/>
          <w:i w:val="false"/>
          <w:color w:val="000000"/>
          <w:sz w:val="28"/>
        </w:rPr>
        <w:t>
Республика (область, город, район) _____________      
</w:t>
      </w:r>
      <w:r>
        <w:br/>
      </w:r>
      <w:r>
        <w:rPr>
          <w:rFonts w:ascii="Times New Roman"/>
          <w:b w:val="false"/>
          <w:i w:val="false"/>
          <w:color w:val="000000"/>
          <w:sz w:val="28"/>
        </w:rPr>
        <w:t>
</w:t>
      </w:r>
      <w:r>
        <w:br/>
      </w:r>
      <w:r>
        <w:rPr>
          <w:rFonts w:ascii="Times New Roman"/>
          <w:b w:val="false"/>
          <w:i w:val="false"/>
          <w:color w:val="000000"/>
          <w:sz w:val="28"/>
        </w:rPr>
        <w:t>
            Периодичность      
</w:t>
      </w:r>
      <w:r>
        <w:rPr>
          <w:rFonts w:ascii="Times New Roman"/>
          <w:b w:val="false"/>
          <w:i w:val="false"/>
          <w:color w:val="000000"/>
          <w:sz w:val="28"/>
          <w:u w:val="single"/>
        </w:rPr>
        <w:t>
месячная,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533"/>
        <w:gridCol w:w="2873"/>
        <w:gridCol w:w="387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местного уполномоченного органа по исполнению бюджета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территориального органа ведомства, осуществляющего расчетно-кассовое обслуживание местного бюджета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бюджетных средств на начало финансового года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бюджетных средств на конец отчетного периода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Временно
</w:t>
            </w:r>
            <w:r>
              <w:br/>
            </w:r>
            <w:r>
              <w:rPr>
                <w:rFonts w:ascii="Times New Roman"/>
                <w:b w:val="false"/>
                <w:i w:val="false"/>
                <w:color w:val="000000"/>
                <w:sz w:val="20"/>
              </w:rPr>
              <w:t>
свободные
</w:t>
            </w:r>
            <w:r>
              <w:br/>
            </w:r>
            <w:r>
              <w:rPr>
                <w:rFonts w:ascii="Times New Roman"/>
                <w:b w:val="false"/>
                <w:i w:val="false"/>
                <w:color w:val="000000"/>
                <w:sz w:val="20"/>
              </w:rPr>
              <w:t>
бюджетные
</w:t>
            </w:r>
            <w:r>
              <w:br/>
            </w:r>
            <w:r>
              <w:rPr>
                <w:rFonts w:ascii="Times New Roman"/>
                <w:b w:val="false"/>
                <w:i w:val="false"/>
                <w:color w:val="000000"/>
                <w:sz w:val="20"/>
              </w:rPr>
              <w:t>
деньги,
</w:t>
            </w:r>
            <w:r>
              <w:br/>
            </w:r>
            <w:r>
              <w:rPr>
                <w:rFonts w:ascii="Times New Roman"/>
                <w:b w:val="false"/>
                <w:i w:val="false"/>
                <w:color w:val="000000"/>
                <w:sz w:val="20"/>
              </w:rPr>
              <w:t>
переданные
</w:t>
            </w:r>
            <w:r>
              <w:br/>
            </w:r>
            <w:r>
              <w:rPr>
                <w:rFonts w:ascii="Times New Roman"/>
                <w:b w:val="false"/>
                <w:i w:val="false"/>
                <w:color w:val="000000"/>
                <w:sz w:val="20"/>
              </w:rPr>
              <w:t>
центральному
</w:t>
            </w:r>
            <w:r>
              <w:br/>
            </w:r>
            <w:r>
              <w:rPr>
                <w:rFonts w:ascii="Times New Roman"/>
                <w:b w:val="false"/>
                <w:i w:val="false"/>
                <w:color w:val="000000"/>
                <w:sz w:val="20"/>
              </w:rPr>
              <w:t>
уполномо-
</w:t>
            </w:r>
            <w:r>
              <w:br/>
            </w:r>
            <w:r>
              <w:rPr>
                <w:rFonts w:ascii="Times New Roman"/>
                <w:b w:val="false"/>
                <w:i w:val="false"/>
                <w:color w:val="000000"/>
                <w:sz w:val="20"/>
              </w:rPr>
              <w:t>
ченному
</w:t>
            </w:r>
            <w:r>
              <w:br/>
            </w:r>
            <w:r>
              <w:rPr>
                <w:rFonts w:ascii="Times New Roman"/>
                <w:b w:val="false"/>
                <w:i w:val="false"/>
                <w:color w:val="000000"/>
                <w:sz w:val="20"/>
              </w:rPr>
              <w:t>
органу по
</w:t>
            </w:r>
            <w:r>
              <w:br/>
            </w:r>
            <w:r>
              <w:rPr>
                <w:rFonts w:ascii="Times New Roman"/>
                <w:b w:val="false"/>
                <w:i w:val="false"/>
                <w:color w:val="000000"/>
                <w:sz w:val="20"/>
              </w:rPr>
              <w:t>
исполнению
</w:t>
            </w:r>
            <w:r>
              <w:br/>
            </w:r>
            <w:r>
              <w:rPr>
                <w:rFonts w:ascii="Times New Roman"/>
                <w:b w:val="false"/>
                <w:i w:val="false"/>
                <w:color w:val="000000"/>
                <w:sz w:val="20"/>
              </w:rPr>
              <w:t>
бюджета для
</w:t>
            </w:r>
            <w:r>
              <w:br/>
            </w:r>
            <w:r>
              <w:rPr>
                <w:rFonts w:ascii="Times New Roman"/>
                <w:b w:val="false"/>
                <w:i w:val="false"/>
                <w:color w:val="000000"/>
                <w:sz w:val="20"/>
              </w:rPr>
              <w:t>
размещения
</w:t>
            </w:r>
            <w:r>
              <w:br/>
            </w:r>
            <w:r>
              <w:rPr>
                <w:rFonts w:ascii="Times New Roman"/>
                <w:b w:val="false"/>
                <w:i w:val="false"/>
                <w:color w:val="000000"/>
                <w:sz w:val="20"/>
              </w:rPr>
              <w:t>
во вклады
</w:t>
            </w:r>
            <w:r>
              <w:br/>
            </w:r>
            <w:r>
              <w:rPr>
                <w:rFonts w:ascii="Times New Roman"/>
                <w:b w:val="false"/>
                <w:i w:val="false"/>
                <w:color w:val="000000"/>
                <w:sz w:val="20"/>
              </w:rPr>
              <w:t>
(депозиты)
</w:t>
            </w:r>
            <w:r>
              <w:br/>
            </w:r>
            <w:r>
              <w:rPr>
                <w:rFonts w:ascii="Times New Roman"/>
                <w:b w:val="false"/>
                <w:i w:val="false"/>
                <w:color w:val="000000"/>
                <w:sz w:val="20"/>
              </w:rPr>
              <w:t>
НБ РК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местного уполномоченного органа 
</w:t>
      </w:r>
      <w:r>
        <w:br/>
      </w:r>
      <w:r>
        <w:rPr>
          <w:rFonts w:ascii="Times New Roman"/>
          <w:b w:val="false"/>
          <w:i w:val="false"/>
          <w:color w:val="000000"/>
          <w:sz w:val="28"/>
        </w:rPr>
        <w:t>
по исполнению бюджета                     _______  ____________________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местного уполномоченного органа, 
</w:t>
      </w:r>
      <w:r>
        <w:br/>
      </w:r>
      <w:r>
        <w:rPr>
          <w:rFonts w:ascii="Times New Roman"/>
          <w:b w:val="false"/>
          <w:i w:val="false"/>
          <w:color w:val="000000"/>
          <w:sz w:val="28"/>
        </w:rPr>
        <w:t>
ответственного за формирование отчета 
</w:t>
      </w:r>
      <w:r>
        <w:br/>
      </w:r>
      <w:r>
        <w:rPr>
          <w:rFonts w:ascii="Times New Roman"/>
          <w:b w:val="false"/>
          <w:i w:val="false"/>
          <w:color w:val="000000"/>
          <w:sz w:val="28"/>
        </w:rPr>
        <w:t>
об исполнении бюджета                    _______  ____________________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территориального органа 
</w:t>
      </w:r>
      <w:r>
        <w:br/>
      </w:r>
      <w:r>
        <w:rPr>
          <w:rFonts w:ascii="Times New Roman"/>
          <w:b w:val="false"/>
          <w:i w:val="false"/>
          <w:color w:val="000000"/>
          <w:sz w:val="28"/>
        </w:rPr>
        <w:t>
ведомства, осуществляющего расчетно-кассовое
</w:t>
      </w:r>
      <w:r>
        <w:br/>
      </w:r>
      <w:r>
        <w:rPr>
          <w:rFonts w:ascii="Times New Roman"/>
          <w:b w:val="false"/>
          <w:i w:val="false"/>
          <w:color w:val="000000"/>
          <w:sz w:val="28"/>
        </w:rPr>
        <w:t>
обслуживание местного бюджета           _______  ____________________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соответствующего 
</w:t>
      </w:r>
      <w:r>
        <w:br/>
      </w:r>
      <w:r>
        <w:rPr>
          <w:rFonts w:ascii="Times New Roman"/>
          <w:b w:val="false"/>
          <w:i w:val="false"/>
          <w:color w:val="000000"/>
          <w:sz w:val="28"/>
        </w:rPr>
        <w:t>
структурного подразделения территориального 
</w:t>
      </w:r>
      <w:r>
        <w:br/>
      </w:r>
      <w:r>
        <w:rPr>
          <w:rFonts w:ascii="Times New Roman"/>
          <w:b w:val="false"/>
          <w:i w:val="false"/>
          <w:color w:val="000000"/>
          <w:sz w:val="28"/>
        </w:rPr>
        <w:t>
органа ведомства, осуществляющего 
</w:t>
      </w:r>
      <w:r>
        <w:br/>
      </w:r>
      <w:r>
        <w:rPr>
          <w:rFonts w:ascii="Times New Roman"/>
          <w:b w:val="false"/>
          <w:i w:val="false"/>
          <w:color w:val="000000"/>
          <w:sz w:val="28"/>
        </w:rPr>
        <w:t>
расчетно-кассовое обслуживание
</w:t>
      </w:r>
      <w:r>
        <w:br/>
      </w:r>
      <w:r>
        <w:rPr>
          <w:rFonts w:ascii="Times New Roman"/>
          <w:b w:val="false"/>
          <w:i w:val="false"/>
          <w:color w:val="000000"/>
          <w:sz w:val="28"/>
        </w:rPr>
        <w:t>
местного бюджета                       _______  ____________________
</w:t>
      </w:r>
      <w:r>
        <w:br/>
      </w:r>
      <w:r>
        <w:rPr>
          <w:rFonts w:ascii="Times New Roman"/>
          <w:b w:val="false"/>
          <w:i w:val="false"/>
          <w:color w:val="000000"/>
          <w:sz w:val="28"/>
        </w:rPr>
        <w:t>
</w:t>
      </w:r>
      <w:r>
        <w:rPr>
          <w:rFonts w:ascii="Times New Roman"/>
          <w:b w:val="false"/>
          <w:i/>
          <w:color w:val="000000"/>
          <w:sz w:val="28"/>
        </w:rPr>
        <w:t>
                                     (подпись)(расшифровка подписи)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об исполнении 
</w:t>
      </w:r>
      <w:r>
        <w:br/>
      </w:r>
      <w:r>
        <w:rPr>
          <w:rFonts w:ascii="Times New Roman"/>
          <w:b w:val="false"/>
          <w:i w:val="false"/>
          <w:color w:val="000000"/>
          <w:sz w:val="28"/>
        </w:rPr>
        <w:t>
государственного,           
</w:t>
      </w:r>
      <w:r>
        <w:br/>
      </w:r>
      <w:r>
        <w:rPr>
          <w:rFonts w:ascii="Times New Roman"/>
          <w:b w:val="false"/>
          <w:i w:val="false"/>
          <w:color w:val="000000"/>
          <w:sz w:val="28"/>
        </w:rPr>
        <w:t>
консолидированного бюджетов, бюджета 
</w:t>
      </w:r>
      <w:r>
        <w:br/>
      </w:r>
      <w:r>
        <w:rPr>
          <w:rFonts w:ascii="Times New Roman"/>
          <w:b w:val="false"/>
          <w:i w:val="false"/>
          <w:color w:val="000000"/>
          <w:sz w:val="28"/>
        </w:rPr>
        <w:t>
области, республиканского и     
</w:t>
      </w:r>
      <w:r>
        <w:br/>
      </w:r>
      <w:r>
        <w:rPr>
          <w:rFonts w:ascii="Times New Roman"/>
          <w:b w:val="false"/>
          <w:i w:val="false"/>
          <w:color w:val="000000"/>
          <w:sz w:val="28"/>
        </w:rPr>
        <w:t>
местных бюджетов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внесены изменения -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приложение в новой редакции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исполнении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(наименование бюджета)
</w:t>
      </w:r>
      <w:r>
        <w:rPr>
          <w:rFonts w:ascii="Times New Roman"/>
          <w:b w:val="false"/>
          <w:i w:val="false"/>
          <w:color w:val="000000"/>
          <w:sz w:val="28"/>
        </w:rPr>
        <w:t>
</w:t>
      </w:r>
      <w:r>
        <w:br/>
      </w:r>
      <w:r>
        <w:rPr>
          <w:rFonts w:ascii="Times New Roman"/>
          <w:b w:val="false"/>
          <w:i w:val="false"/>
          <w:color w:val="000000"/>
          <w:sz w:val="28"/>
        </w:rPr>
        <w:t>
                 на _____________________________ года
</w:t>
      </w:r>
    </w:p>
    <w:p>
      <w:pPr>
        <w:spacing w:after="0"/>
        <w:ind w:left="0"/>
        <w:jc w:val="both"/>
      </w:pPr>
      <w:r>
        <w:rPr>
          <w:rFonts w:ascii="Times New Roman"/>
          <w:b w:val="false"/>
          <w:i w:val="false"/>
          <w:color w:val="000000"/>
          <w:sz w:val="28"/>
        </w:rPr>
        <w:t>
Периодичность                месячная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573"/>
        <w:gridCol w:w="2013"/>
        <w:gridCol w:w="1493"/>
        <w:gridCol w:w="1413"/>
        <w:gridCol w:w="1533"/>
        <w:gridCol w:w="1533"/>
      </w:tblGrid>
      <w:tr>
        <w:trPr>
          <w:trHeight w:val="1500" w:hRule="atLeast"/>
        </w:trPr>
        <w:tc>
          <w:tcPr>
            <w:tcW w:w="1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ной 
</w:t>
            </w:r>
            <w:r>
              <w:br/>
            </w:r>
            <w:r>
              <w:rPr>
                <w:rFonts w:ascii="Times New Roman"/>
                <w:b w:val="false"/>
                <w:i w:val="false"/>
                <w:color w:val="000000"/>
                <w:sz w:val="20"/>
              </w:rPr>
              <w:t>
клас-
</w:t>
            </w:r>
            <w:r>
              <w:br/>
            </w:r>
            <w:r>
              <w:rPr>
                <w:rFonts w:ascii="Times New Roman"/>
                <w:b w:val="false"/>
                <w:i w:val="false"/>
                <w:color w:val="000000"/>
                <w:sz w:val="20"/>
              </w:rPr>
              <w:t>
сифи-
</w:t>
            </w:r>
            <w:r>
              <w:br/>
            </w:r>
            <w:r>
              <w:rPr>
                <w:rFonts w:ascii="Times New Roman"/>
                <w:b w:val="false"/>
                <w:i w:val="false"/>
                <w:color w:val="000000"/>
                <w:sz w:val="20"/>
              </w:rPr>
              <w:t>
кации
</w:t>
            </w:r>
          </w:p>
        </w:tc>
        <w:tc>
          <w:tcPr>
            <w:tcW w:w="3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
</w:t>
            </w:r>
            <w:r>
              <w:br/>
            </w:r>
            <w:r>
              <w:rPr>
                <w:rFonts w:ascii="Times New Roman"/>
                <w:b w:val="false"/>
                <w:i w:val="false"/>
                <w:color w:val="000000"/>
                <w:sz w:val="20"/>
              </w:rPr>
              <w:t>
денный
</w:t>
            </w:r>
            <w:r>
              <w:br/>
            </w:r>
            <w:r>
              <w:rPr>
                <w:rFonts w:ascii="Times New Roman"/>
                <w:b w:val="false"/>
                <w:i w:val="false"/>
                <w:color w:val="000000"/>
                <w:sz w:val="20"/>
              </w:rPr>
              <w:t>
бюджет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Уточ-
</w:t>
            </w:r>
            <w:r>
              <w:br/>
            </w:r>
            <w:r>
              <w:rPr>
                <w:rFonts w:ascii="Times New Roman"/>
                <w:b w:val="false"/>
                <w:i w:val="false"/>
                <w:color w:val="000000"/>
                <w:sz w:val="20"/>
              </w:rPr>
              <w:t>
нен-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Скор-
</w:t>
            </w:r>
            <w:r>
              <w:br/>
            </w:r>
            <w:r>
              <w:rPr>
                <w:rFonts w:ascii="Times New Roman"/>
                <w:b w:val="false"/>
                <w:i w:val="false"/>
                <w:color w:val="000000"/>
                <w:sz w:val="20"/>
              </w:rPr>
              <w:t>
рек-
</w:t>
            </w:r>
            <w:r>
              <w:br/>
            </w:r>
            <w:r>
              <w:rPr>
                <w:rFonts w:ascii="Times New Roman"/>
                <w:b w:val="false"/>
                <w:i w:val="false"/>
                <w:color w:val="000000"/>
                <w:sz w:val="20"/>
              </w:rPr>
              <w:t>
тиро-
</w:t>
            </w:r>
            <w:r>
              <w:br/>
            </w:r>
            <w:r>
              <w:rPr>
                <w:rFonts w:ascii="Times New Roman"/>
                <w:b w:val="false"/>
                <w:i w:val="false"/>
                <w:color w:val="000000"/>
                <w:sz w:val="20"/>
              </w:rPr>
              <w:t>
ванный
</w:t>
            </w:r>
            <w:r>
              <w:br/>
            </w:r>
            <w:r>
              <w:rPr>
                <w:rFonts w:ascii="Times New Roman"/>
                <w:b w:val="false"/>
                <w:i w:val="false"/>
                <w:color w:val="000000"/>
                <w:sz w:val="20"/>
              </w:rPr>
              <w:t>
бюджет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Сводный план
</w:t>
            </w:r>
            <w:r>
              <w:br/>
            </w:r>
            <w:r>
              <w:rPr>
                <w:rFonts w:ascii="Times New Roman"/>
                <w:b w:val="false"/>
                <w:i w:val="false"/>
                <w:color w:val="000000"/>
                <w:sz w:val="20"/>
              </w:rPr>
              <w:t>
поступлений
</w:t>
            </w:r>
            <w:r>
              <w:br/>
            </w:r>
            <w:r>
              <w:rPr>
                <w:rFonts w:ascii="Times New Roman"/>
                <w:b w:val="false"/>
                <w:i w:val="false"/>
                <w:color w:val="000000"/>
                <w:sz w:val="20"/>
              </w:rPr>
              <w:t>
и финанси-
</w:t>
            </w:r>
            <w:r>
              <w:br/>
            </w:r>
            <w:r>
              <w:rPr>
                <w:rFonts w:ascii="Times New Roman"/>
                <w:b w:val="false"/>
                <w:i w:val="false"/>
                <w:color w:val="000000"/>
                <w:sz w:val="20"/>
              </w:rPr>
              <w:t>
рования,
</w:t>
            </w:r>
            <w:r>
              <w:br/>
            </w:r>
            <w:r>
              <w:rPr>
                <w:rFonts w:ascii="Times New Roman"/>
                <w:b w:val="false"/>
                <w:i w:val="false"/>
                <w:color w:val="000000"/>
                <w:sz w:val="20"/>
              </w:rPr>
              <w:t>
сводный план
</w:t>
            </w:r>
            <w:r>
              <w:br/>
            </w:r>
            <w:r>
              <w:rPr>
                <w:rFonts w:ascii="Times New Roman"/>
                <w:b w:val="false"/>
                <w:i w:val="false"/>
                <w:color w:val="000000"/>
                <w:sz w:val="20"/>
              </w:rPr>
              <w:t>
финанси-
</w:t>
            </w:r>
            <w:r>
              <w:br/>
            </w:r>
            <w:r>
              <w:rPr>
                <w:rFonts w:ascii="Times New Roman"/>
                <w:b w:val="false"/>
                <w:i w:val="false"/>
                <w:color w:val="000000"/>
                <w:sz w:val="20"/>
              </w:rPr>
              <w:t>
рования
</w:t>
            </w:r>
            <w:r>
              <w:br/>
            </w:r>
            <w:r>
              <w:rPr>
                <w:rFonts w:ascii="Times New Roman"/>
                <w:b w:val="false"/>
                <w:i w:val="false"/>
                <w:color w:val="000000"/>
                <w:sz w:val="20"/>
              </w:rPr>
              <w:t>
по обяза-
</w:t>
            </w:r>
            <w:r>
              <w:br/>
            </w:r>
            <w:r>
              <w:rPr>
                <w:rFonts w:ascii="Times New Roman"/>
                <w:b w:val="false"/>
                <w:i w:val="false"/>
                <w:color w:val="000000"/>
                <w:sz w:val="20"/>
              </w:rPr>
              <w:t>
тельствам на
</w:t>
            </w:r>
            <w:r>
              <w:br/>
            </w:r>
            <w:r>
              <w:rPr>
                <w:rFonts w:ascii="Times New Roman"/>
                <w:b w:val="false"/>
                <w:i w:val="false"/>
                <w:color w:val="000000"/>
                <w:sz w:val="20"/>
              </w:rPr>
              <w:t>
отчетный
</w:t>
            </w:r>
            <w:r>
              <w:br/>
            </w:r>
            <w:r>
              <w:rPr>
                <w:rFonts w:ascii="Times New Roman"/>
                <w:b w:val="false"/>
                <w:i w:val="false"/>
                <w:color w:val="000000"/>
                <w:sz w:val="20"/>
              </w:rPr>
              <w:t>
период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пла-
</w:t>
            </w:r>
            <w:r>
              <w:br/>
            </w:r>
            <w:r>
              <w:rPr>
                <w:rFonts w:ascii="Times New Roman"/>
                <w:b w:val="false"/>
                <w:i w:val="false"/>
                <w:color w:val="000000"/>
                <w:sz w:val="20"/>
              </w:rPr>
              <w:t>
тежам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ствам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Неналоговые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основного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капитала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w:t>
            </w:r>
            <w:r>
              <w:br/>
            </w:r>
            <w:r>
              <w:rPr>
                <w:rFonts w:ascii="Times New Roman"/>
                <w:b w:val="false"/>
                <w:i w:val="false"/>
                <w:color w:val="000000"/>
                <w:sz w:val="20"/>
              </w:rPr>
              <w:t>
трансфертов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Государственные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услуги общего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характера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Оборона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2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Общественный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порядок,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безопасность,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правовая,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судебная,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уголовно-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исполнительная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деятельность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Социальная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помощь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социальное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обеспечение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Жилищно-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коммунальное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хозяйство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8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Культура, спорт,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туризм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информационное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пространство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Топливно-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энергетический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комплекс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недропользование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7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Сельское,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водное, лесное,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рыбное хозяйство,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особоохраняемые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природные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территории,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охрана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окружающей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 животного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мира, земельные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отношения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Промышленность,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архитектурная,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градостроительная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и строительная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деятельность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Транспорт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коммуникации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Прочие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Обслуживание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долга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Трансферты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ОПЕРАЦИОННОЕ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КРЕДИТОВАНИЕ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кредиты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w:t>
            </w:r>
            <w:r>
              <w:br/>
            </w:r>
            <w:r>
              <w:rPr>
                <w:rFonts w:ascii="Times New Roman"/>
                <w:b w:val="false"/>
                <w:i w:val="false"/>
                <w:color w:val="000000"/>
                <w:sz w:val="20"/>
              </w:rPr>
              <w:t>
бюджетных
</w:t>
            </w:r>
            <w:r>
              <w:br/>
            </w:r>
            <w:r>
              <w:rPr>
                <w:rFonts w:ascii="Times New Roman"/>
                <w:b w:val="false"/>
                <w:i w:val="false"/>
                <w:color w:val="000000"/>
                <w:sz w:val="20"/>
              </w:rPr>
              <w:t>
кредитов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ОПЕРАЦИЯМ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АКТИВАМИ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финансовых
</w:t>
            </w:r>
            <w:r>
              <w:br/>
            </w:r>
            <w:r>
              <w:rPr>
                <w:rFonts w:ascii="Times New Roman"/>
                <w:b w:val="false"/>
                <w:i w:val="false"/>
                <w:color w:val="000000"/>
                <w:sz w:val="20"/>
              </w:rPr>
              <w:t>
активов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w:t>
            </w:r>
            <w:r>
              <w:br/>
            </w:r>
            <w:r>
              <w:rPr>
                <w:rFonts w:ascii="Times New Roman"/>
                <w:b w:val="false"/>
                <w:i w:val="false"/>
                <w:color w:val="000000"/>
                <w:sz w:val="20"/>
              </w:rPr>
              <w:t>
от продажи
</w:t>
            </w:r>
            <w:r>
              <w:br/>
            </w:r>
            <w:r>
              <w:rPr>
                <w:rFonts w:ascii="Times New Roman"/>
                <w:b w:val="false"/>
                <w:i w:val="false"/>
                <w:color w:val="000000"/>
                <w:sz w:val="20"/>
              </w:rPr>
              <w:t>
финансовых
</w:t>
            </w:r>
            <w:r>
              <w:br/>
            </w:r>
            <w:r>
              <w:rPr>
                <w:rFonts w:ascii="Times New Roman"/>
                <w:b w:val="false"/>
                <w:i w:val="false"/>
                <w:color w:val="000000"/>
                <w:sz w:val="20"/>
              </w:rPr>
              <w:t>
активов
</w:t>
            </w:r>
            <w:r>
              <w:br/>
            </w:r>
            <w:r>
              <w:rPr>
                <w:rFonts w:ascii="Times New Roman"/>
                <w:b w:val="false"/>
                <w:i w:val="false"/>
                <w:color w:val="000000"/>
                <w:sz w:val="20"/>
              </w:rPr>
              <w:t>
государства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(ПРОФИЦИТ)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ДЕФИЦИТА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(ИСПОЛЬЗОВАНИЕ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ПРОФИЦИТА)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w:t>
            </w:r>
            <w:r>
              <w:br/>
            </w:r>
            <w:r>
              <w:rPr>
                <w:rFonts w:ascii="Times New Roman"/>
                <w:b w:val="false"/>
                <w:i w:val="false"/>
                <w:color w:val="000000"/>
                <w:sz w:val="20"/>
              </w:rPr>
              <w:t>
займов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займов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w:t>
            </w:r>
            <w:r>
              <w:br/>
            </w:r>
            <w:r>
              <w:rPr>
                <w:rFonts w:ascii="Times New Roman"/>
                <w:b w:val="false"/>
                <w:i w:val="false"/>
                <w:color w:val="000000"/>
                <w:sz w:val="20"/>
              </w:rPr>
              <w:t>
остатков
</w:t>
            </w:r>
            <w:r>
              <w:br/>
            </w:r>
            <w:r>
              <w:rPr>
                <w:rFonts w:ascii="Times New Roman"/>
                <w:b w:val="false"/>
                <w:i w:val="false"/>
                <w:color w:val="000000"/>
                <w:sz w:val="20"/>
              </w:rPr>
              <w:t>
бюджетных
</w:t>
            </w:r>
            <w:r>
              <w:br/>
            </w:r>
            <w:r>
              <w:rPr>
                <w:rFonts w:ascii="Times New Roman"/>
                <w:b w:val="false"/>
                <w:i w:val="false"/>
                <w:color w:val="000000"/>
                <w:sz w:val="20"/>
              </w:rPr>
              <w:t>
средств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Справочно: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Остатки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средств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w:t>
            </w:r>
            <w:r>
              <w:br/>
            </w:r>
            <w:r>
              <w:rPr>
                <w:rFonts w:ascii="Times New Roman"/>
                <w:b w:val="false"/>
                <w:i w:val="false"/>
                <w:color w:val="000000"/>
                <w:sz w:val="20"/>
              </w:rPr>
              <w:t>
бюджетных
</w:t>
            </w:r>
            <w:r>
              <w:br/>
            </w:r>
            <w:r>
              <w:rPr>
                <w:rFonts w:ascii="Times New Roman"/>
                <w:b w:val="false"/>
                <w:i w:val="false"/>
                <w:color w:val="000000"/>
                <w:sz w:val="20"/>
              </w:rPr>
              <w:t>
средств на
</w:t>
            </w:r>
            <w:r>
              <w:br/>
            </w:r>
            <w:r>
              <w:rPr>
                <w:rFonts w:ascii="Times New Roman"/>
                <w:b w:val="false"/>
                <w:i w:val="false"/>
                <w:color w:val="000000"/>
                <w:sz w:val="20"/>
              </w:rPr>
              <w:t>
начало
</w:t>
            </w:r>
            <w:r>
              <w:br/>
            </w:r>
            <w:r>
              <w:rPr>
                <w:rFonts w:ascii="Times New Roman"/>
                <w:b w:val="false"/>
                <w:i w:val="false"/>
                <w:color w:val="000000"/>
                <w:sz w:val="20"/>
              </w:rPr>
              <w:t>
финансового
</w:t>
            </w:r>
            <w:r>
              <w:br/>
            </w:r>
            <w:r>
              <w:rPr>
                <w:rFonts w:ascii="Times New Roman"/>
                <w:b w:val="false"/>
                <w:i w:val="false"/>
                <w:color w:val="000000"/>
                <w:sz w:val="20"/>
              </w:rPr>
              <w:t>
года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w:t>
            </w:r>
            <w:r>
              <w:br/>
            </w:r>
            <w:r>
              <w:rPr>
                <w:rFonts w:ascii="Times New Roman"/>
                <w:b w:val="false"/>
                <w:i w:val="false"/>
                <w:color w:val="000000"/>
                <w:sz w:val="20"/>
              </w:rPr>
              <w:t>
бюджетных
</w:t>
            </w:r>
            <w:r>
              <w:br/>
            </w:r>
            <w:r>
              <w:rPr>
                <w:rFonts w:ascii="Times New Roman"/>
                <w:b w:val="false"/>
                <w:i w:val="false"/>
                <w:color w:val="000000"/>
                <w:sz w:val="20"/>
              </w:rPr>
              <w:t>
средств
</w:t>
            </w:r>
            <w:r>
              <w:br/>
            </w:r>
            <w:r>
              <w:rPr>
                <w:rFonts w:ascii="Times New Roman"/>
                <w:b w:val="false"/>
                <w:i w:val="false"/>
                <w:color w:val="000000"/>
                <w:sz w:val="20"/>
              </w:rPr>
              <w:t>
на конец
</w:t>
            </w:r>
            <w:r>
              <w:br/>
            </w:r>
            <w:r>
              <w:rPr>
                <w:rFonts w:ascii="Times New Roman"/>
                <w:b w:val="false"/>
                <w:i w:val="false"/>
                <w:color w:val="000000"/>
                <w:sz w:val="20"/>
              </w:rPr>
              <w:t>
отчетного
</w:t>
            </w:r>
            <w:r>
              <w:br/>
            </w:r>
            <w:r>
              <w:rPr>
                <w:rFonts w:ascii="Times New Roman"/>
                <w:b w:val="false"/>
                <w:i w:val="false"/>
                <w:color w:val="000000"/>
                <w:sz w:val="20"/>
              </w:rPr>
              <w:t>
периода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193"/>
        <w:gridCol w:w="1713"/>
        <w:gridCol w:w="2173"/>
        <w:gridCol w:w="1793"/>
        <w:gridCol w:w="2093"/>
      </w:tblGrid>
      <w:tr>
        <w:trPr>
          <w:trHeight w:val="754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выданных
</w:t>
            </w:r>
            <w:r>
              <w:br/>
            </w:r>
            <w:r>
              <w:rPr>
                <w:rFonts w:ascii="Times New Roman"/>
                <w:b w:val="false"/>
                <w:i w:val="false"/>
                <w:color w:val="000000"/>
                <w:sz w:val="20"/>
              </w:rPr>
              <w:t>
разрешений за
</w:t>
            </w:r>
            <w:r>
              <w:br/>
            </w:r>
            <w:r>
              <w:rPr>
                <w:rFonts w:ascii="Times New Roman"/>
                <w:b w:val="false"/>
                <w:i w:val="false"/>
                <w:color w:val="000000"/>
                <w:sz w:val="20"/>
              </w:rPr>
              <w:t>
отчетный
</w:t>
            </w:r>
            <w:r>
              <w:br/>
            </w:r>
            <w:r>
              <w:rPr>
                <w:rFonts w:ascii="Times New Roman"/>
                <w:b w:val="false"/>
                <w:i w:val="false"/>
                <w:color w:val="000000"/>
                <w:sz w:val="20"/>
              </w:rPr>
              <w:t>
период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Зарегист-
</w:t>
            </w:r>
            <w:r>
              <w:br/>
            </w:r>
            <w:r>
              <w:rPr>
                <w:rFonts w:ascii="Times New Roman"/>
                <w:b w:val="false"/>
                <w:i w:val="false"/>
                <w:color w:val="000000"/>
                <w:sz w:val="20"/>
              </w:rPr>
              <w:t>
рированные
</w:t>
            </w:r>
            <w:r>
              <w:br/>
            </w:r>
            <w:r>
              <w:rPr>
                <w:rFonts w:ascii="Times New Roman"/>
                <w:b w:val="false"/>
                <w:i w:val="false"/>
                <w:color w:val="000000"/>
                <w:sz w:val="20"/>
              </w:rPr>
              <w:t>
обяза-
</w:t>
            </w:r>
            <w:r>
              <w:br/>
            </w:r>
            <w:r>
              <w:rPr>
                <w:rFonts w:ascii="Times New Roman"/>
                <w:b w:val="false"/>
                <w:i w:val="false"/>
                <w:color w:val="000000"/>
                <w:sz w:val="20"/>
              </w:rPr>
              <w:t>
тельства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оплаченные
</w:t>
            </w:r>
            <w:r>
              <w:br/>
            </w:r>
            <w:r>
              <w:rPr>
                <w:rFonts w:ascii="Times New Roman"/>
                <w:b w:val="false"/>
                <w:i w:val="false"/>
                <w:color w:val="000000"/>
                <w:sz w:val="20"/>
              </w:rPr>
              <w:t>
обяза-
</w:t>
            </w:r>
            <w:r>
              <w:br/>
            </w:r>
            <w:r>
              <w:rPr>
                <w:rFonts w:ascii="Times New Roman"/>
                <w:b w:val="false"/>
                <w:i w:val="false"/>
                <w:color w:val="000000"/>
                <w:sz w:val="20"/>
              </w:rPr>
              <w:t>
тельства
</w:t>
            </w:r>
            <w:r>
              <w:br/>
            </w:r>
            <w:r>
              <w:rPr>
                <w:rFonts w:ascii="Times New Roman"/>
                <w:b w:val="false"/>
                <w:i w:val="false"/>
                <w:color w:val="000000"/>
                <w:sz w:val="20"/>
              </w:rPr>
              <w:t>
по
</w:t>
            </w:r>
            <w:r>
              <w:br/>
            </w:r>
            <w:r>
              <w:rPr>
                <w:rFonts w:ascii="Times New Roman"/>
                <w:b w:val="false"/>
                <w:i w:val="false"/>
                <w:color w:val="000000"/>
                <w:sz w:val="20"/>
              </w:rPr>
              <w:t>
бюджетным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(подпрог-
</w:t>
            </w:r>
            <w:r>
              <w:br/>
            </w:r>
            <w:r>
              <w:rPr>
                <w:rFonts w:ascii="Times New Roman"/>
                <w:b w:val="false"/>
                <w:i w:val="false"/>
                <w:color w:val="000000"/>
                <w:sz w:val="20"/>
              </w:rPr>
              <w:t>
раммам)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тельства
</w:t>
            </w:r>
            <w:r>
              <w:br/>
            </w:r>
            <w:r>
              <w:rPr>
                <w:rFonts w:ascii="Times New Roman"/>
                <w:b w:val="false"/>
                <w:i w:val="false"/>
                <w:color w:val="000000"/>
                <w:sz w:val="20"/>
              </w:rPr>
              <w:t>
по
</w:t>
            </w:r>
            <w:r>
              <w:br/>
            </w:r>
            <w:r>
              <w:rPr>
                <w:rFonts w:ascii="Times New Roman"/>
                <w:b w:val="false"/>
                <w:i w:val="false"/>
                <w:color w:val="000000"/>
                <w:sz w:val="20"/>
              </w:rPr>
              <w:t>
бюджет-
</w:t>
            </w:r>
            <w:r>
              <w:br/>
            </w:r>
            <w:r>
              <w:rPr>
                <w:rFonts w:ascii="Times New Roman"/>
                <w:b w:val="false"/>
                <w:i w:val="false"/>
                <w:color w:val="000000"/>
                <w:sz w:val="20"/>
              </w:rPr>
              <w:t>
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
</w:t>
            </w:r>
            <w:r>
              <w:br/>
            </w:r>
            <w:r>
              <w:rPr>
                <w:rFonts w:ascii="Times New Roman"/>
                <w:b w:val="false"/>
                <w:i w:val="false"/>
                <w:color w:val="000000"/>
                <w:sz w:val="20"/>
              </w:rPr>
              <w:t>
граммам)
</w:t>
            </w:r>
            <w:r>
              <w:br/>
            </w:r>
            <w:r>
              <w:rPr>
                <w:rFonts w:ascii="Times New Roman"/>
                <w:b w:val="false"/>
                <w:i w:val="false"/>
                <w:color w:val="000000"/>
                <w:sz w:val="20"/>
              </w:rPr>
              <w:t>
к
</w:t>
            </w:r>
            <w:r>
              <w:br/>
            </w:r>
            <w:r>
              <w:rPr>
                <w:rFonts w:ascii="Times New Roman"/>
                <w:b w:val="false"/>
                <w:i w:val="false"/>
                <w:color w:val="000000"/>
                <w:sz w:val="20"/>
              </w:rPr>
              <w:t>
сводному
</w:t>
            </w:r>
            <w:r>
              <w:br/>
            </w:r>
            <w:r>
              <w:rPr>
                <w:rFonts w:ascii="Times New Roman"/>
                <w:b w:val="false"/>
                <w:i w:val="false"/>
                <w:color w:val="000000"/>
                <w:sz w:val="20"/>
              </w:rPr>
              <w:t>
плану
</w:t>
            </w:r>
            <w:r>
              <w:br/>
            </w:r>
            <w:r>
              <w:rPr>
                <w:rFonts w:ascii="Times New Roman"/>
                <w:b w:val="false"/>
                <w:i w:val="false"/>
                <w:color w:val="000000"/>
                <w:sz w:val="20"/>
              </w:rPr>
              <w:t>
поступ-
</w:t>
            </w:r>
            <w:r>
              <w:br/>
            </w:r>
            <w:r>
              <w:rPr>
                <w:rFonts w:ascii="Times New Roman"/>
                <w:b w:val="false"/>
                <w:i w:val="false"/>
                <w:color w:val="000000"/>
                <w:sz w:val="20"/>
              </w:rPr>
              <w:t>
лений и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на
</w:t>
            </w:r>
            <w:r>
              <w:br/>
            </w:r>
            <w:r>
              <w:rPr>
                <w:rFonts w:ascii="Times New Roman"/>
                <w:b w:val="false"/>
                <w:i w:val="false"/>
                <w:color w:val="000000"/>
                <w:sz w:val="20"/>
              </w:rPr>
              <w:t>
отчетный
</w:t>
            </w:r>
            <w:r>
              <w:br/>
            </w:r>
            <w:r>
              <w:rPr>
                <w:rFonts w:ascii="Times New Roman"/>
                <w:b w:val="false"/>
                <w:i w:val="false"/>
                <w:color w:val="000000"/>
                <w:sz w:val="20"/>
              </w:rPr>
              <w:t>
период 
</w:t>
            </w:r>
            <w:r>
              <w:br/>
            </w:r>
            <w:r>
              <w:rPr>
                <w:rFonts w:ascii="Times New Roman"/>
                <w:b w:val="false"/>
                <w:i w:val="false"/>
                <w:color w:val="000000"/>
                <w:sz w:val="20"/>
              </w:rPr>
              <w:t>
(гр.11:
</w:t>
            </w:r>
            <w:r>
              <w:br/>
            </w:r>
            <w:r>
              <w:rPr>
                <w:rFonts w:ascii="Times New Roman"/>
                <w:b w:val="false"/>
                <w:i w:val="false"/>
                <w:color w:val="000000"/>
                <w:sz w:val="20"/>
              </w:rPr>
              <w:t>
гр.6),
</w:t>
            </w:r>
            <w:r>
              <w:br/>
            </w:r>
            <w:r>
              <w:rPr>
                <w:rFonts w:ascii="Times New Roman"/>
                <w:b w:val="false"/>
                <w:i w:val="false"/>
                <w:color w:val="000000"/>
                <w:sz w:val="20"/>
              </w:rPr>
              <w:t>
%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тельства
</w:t>
            </w:r>
            <w:r>
              <w:br/>
            </w:r>
            <w:r>
              <w:rPr>
                <w:rFonts w:ascii="Times New Roman"/>
                <w:b w:val="false"/>
                <w:i w:val="false"/>
                <w:color w:val="000000"/>
                <w:sz w:val="20"/>
              </w:rPr>
              <w:t>
по
</w:t>
            </w:r>
            <w:r>
              <w:br/>
            </w:r>
            <w:r>
              <w:rPr>
                <w:rFonts w:ascii="Times New Roman"/>
                <w:b w:val="false"/>
                <w:i w:val="false"/>
                <w:color w:val="000000"/>
                <w:sz w:val="20"/>
              </w:rPr>
              <w:t>
бюджетным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(подпрог-
</w:t>
            </w:r>
            <w:r>
              <w:br/>
            </w:r>
            <w:r>
              <w:rPr>
                <w:rFonts w:ascii="Times New Roman"/>
                <w:b w:val="false"/>
                <w:i w:val="false"/>
                <w:color w:val="000000"/>
                <w:sz w:val="20"/>
              </w:rPr>
              <w:t>
раммам)
</w:t>
            </w:r>
            <w:r>
              <w:br/>
            </w:r>
            <w:r>
              <w:rPr>
                <w:rFonts w:ascii="Times New Roman"/>
                <w:b w:val="false"/>
                <w:i w:val="false"/>
                <w:color w:val="000000"/>
                <w:sz w:val="20"/>
              </w:rPr>
              <w:t>
к испол-
</w:t>
            </w:r>
            <w:r>
              <w:br/>
            </w:r>
            <w:r>
              <w:rPr>
                <w:rFonts w:ascii="Times New Roman"/>
                <w:b w:val="false"/>
                <w:i w:val="false"/>
                <w:color w:val="000000"/>
                <w:sz w:val="20"/>
              </w:rPr>
              <w:t>
няемому
</w:t>
            </w:r>
            <w:r>
              <w:br/>
            </w:r>
            <w:r>
              <w:rPr>
                <w:rFonts w:ascii="Times New Roman"/>
                <w:b w:val="false"/>
                <w:i w:val="false"/>
                <w:color w:val="000000"/>
                <w:sz w:val="20"/>
              </w:rPr>
              <w:t>
(утверж-
</w:t>
            </w:r>
            <w:r>
              <w:br/>
            </w:r>
            <w:r>
              <w:rPr>
                <w:rFonts w:ascii="Times New Roman"/>
                <w:b w:val="false"/>
                <w:i w:val="false"/>
                <w:color w:val="000000"/>
                <w:sz w:val="20"/>
              </w:rPr>
              <w:t>
денному,
</w:t>
            </w:r>
            <w:r>
              <w:br/>
            </w:r>
            <w:r>
              <w:rPr>
                <w:rFonts w:ascii="Times New Roman"/>
                <w:b w:val="false"/>
                <w:i w:val="false"/>
                <w:color w:val="000000"/>
                <w:sz w:val="20"/>
              </w:rPr>
              <w:t>
уточнен-
</w:t>
            </w:r>
            <w:r>
              <w:br/>
            </w:r>
            <w:r>
              <w:rPr>
                <w:rFonts w:ascii="Times New Roman"/>
                <w:b w:val="false"/>
                <w:i w:val="false"/>
                <w:color w:val="000000"/>
                <w:sz w:val="20"/>
              </w:rPr>
              <w:t>
ному,
</w:t>
            </w:r>
            <w:r>
              <w:br/>
            </w:r>
            <w:r>
              <w:rPr>
                <w:rFonts w:ascii="Times New Roman"/>
                <w:b w:val="false"/>
                <w:i w:val="false"/>
                <w:color w:val="000000"/>
                <w:sz w:val="20"/>
              </w:rPr>
              <w:t>
скор-
</w:t>
            </w:r>
            <w:r>
              <w:br/>
            </w:r>
            <w:r>
              <w:rPr>
                <w:rFonts w:ascii="Times New Roman"/>
                <w:b w:val="false"/>
                <w:i w:val="false"/>
                <w:color w:val="000000"/>
                <w:sz w:val="20"/>
              </w:rPr>
              <w:t>
ректиро-
</w:t>
            </w:r>
            <w:r>
              <w:br/>
            </w:r>
            <w:r>
              <w:rPr>
                <w:rFonts w:ascii="Times New Roman"/>
                <w:b w:val="false"/>
                <w:i w:val="false"/>
                <w:color w:val="000000"/>
                <w:sz w:val="20"/>
              </w:rPr>
              <w:t>
ванному)
</w:t>
            </w:r>
            <w:r>
              <w:br/>
            </w:r>
            <w:r>
              <w:rPr>
                <w:rFonts w:ascii="Times New Roman"/>
                <w:b w:val="false"/>
                <w:i w:val="false"/>
                <w:color w:val="000000"/>
                <w:sz w:val="20"/>
              </w:rPr>
              <w:t>
бюджету,
</w:t>
            </w:r>
            <w:r>
              <w:br/>
            </w:r>
            <w:r>
              <w:rPr>
                <w:rFonts w:ascii="Times New Roman"/>
                <w:b w:val="false"/>
                <w:i w:val="false"/>
                <w:color w:val="000000"/>
                <w:sz w:val="20"/>
              </w:rPr>
              <w:t>
%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составления и        
</w:t>
      </w:r>
      <w:r>
        <w:br/>
      </w:r>
      <w:r>
        <w:rPr>
          <w:rFonts w:ascii="Times New Roman"/>
          <w:b w:val="false"/>
          <w:i w:val="false"/>
          <w:color w:val="000000"/>
          <w:sz w:val="28"/>
        </w:rPr>
        <w:t>
представления отчетов об исполнении 
</w:t>
      </w:r>
      <w:r>
        <w:br/>
      </w:r>
      <w:r>
        <w:rPr>
          <w:rFonts w:ascii="Times New Roman"/>
          <w:b w:val="false"/>
          <w:i w:val="false"/>
          <w:color w:val="000000"/>
          <w:sz w:val="28"/>
        </w:rPr>
        <w:t>
государственного,          
</w:t>
      </w:r>
      <w:r>
        <w:br/>
      </w:r>
      <w:r>
        <w:rPr>
          <w:rFonts w:ascii="Times New Roman"/>
          <w:b w:val="false"/>
          <w:i w:val="false"/>
          <w:color w:val="000000"/>
          <w:sz w:val="28"/>
        </w:rPr>
        <w:t>
консолидированного бюджетов, бюджета
</w:t>
      </w:r>
      <w:r>
        <w:br/>
      </w:r>
      <w:r>
        <w:rPr>
          <w:rFonts w:ascii="Times New Roman"/>
          <w:b w:val="false"/>
          <w:i w:val="false"/>
          <w:color w:val="000000"/>
          <w:sz w:val="28"/>
        </w:rPr>
        <w:t>
области, республиканского и     
</w:t>
      </w:r>
      <w:r>
        <w:br/>
      </w:r>
      <w:r>
        <w:rPr>
          <w:rFonts w:ascii="Times New Roman"/>
          <w:b w:val="false"/>
          <w:i w:val="false"/>
          <w:color w:val="000000"/>
          <w:sz w:val="28"/>
        </w:rPr>
        <w:t>
местных бюджетов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внесены изменения приказом Министра финансов РК от 27 января 2005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исполнении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_______________________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(наименование бюджета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___________________года
</w:t>
      </w:r>
      <w:r>
        <w:br/>
      </w:r>
      <w:r>
        <w:rPr>
          <w:rFonts w:ascii="Times New Roman"/>
          <w:b w:val="false"/>
          <w:i w:val="false"/>
          <w:color w:val="000000"/>
          <w:sz w:val="28"/>
        </w:rPr>
        <w:t>
</w:t>
      </w:r>
      <w:r>
        <w:br/>
      </w:r>
      <w:r>
        <w:rPr>
          <w:rFonts w:ascii="Times New Roman"/>
          <w:b w:val="false"/>
          <w:i w:val="false"/>
          <w:color w:val="000000"/>
          <w:sz w:val="28"/>
        </w:rPr>
        <w:t>
 Периодичность       
</w:t>
      </w:r>
      <w:r>
        <w:rPr>
          <w:rFonts w:ascii="Times New Roman"/>
          <w:b w:val="false"/>
          <w:i w:val="false"/>
          <w:color w:val="000000"/>
          <w:sz w:val="28"/>
          <w:u w:val="single"/>
        </w:rPr>
        <w:t>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5653"/>
        <w:gridCol w:w="2853"/>
        <w:gridCol w:w="2573"/>
      </w:tblGrid>
      <w:tr>
        <w:trPr>
          <w:trHeight w:val="450" w:hRule="atLeast"/>
        </w:trPr>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бюджетной
</w:t>
            </w:r>
            <w:r>
              <w:br/>
            </w:r>
            <w:r>
              <w:rPr>
                <w:rFonts w:ascii="Times New Roman"/>
                <w:b w:val="false"/>
                <w:i w:val="false"/>
                <w:color w:val="000000"/>
                <w:sz w:val="20"/>
              </w:rPr>
              <w:t>
классификации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Утвержденный
</w:t>
            </w:r>
            <w:r>
              <w:br/>
            </w:r>
            <w:r>
              <w:rPr>
                <w:rFonts w:ascii="Times New Roman"/>
                <w:b w:val="false"/>
                <w:i w:val="false"/>
                <w:color w:val="000000"/>
                <w:sz w:val="20"/>
              </w:rPr>
              <w:t>
бюджет на
</w:t>
            </w:r>
            <w:r>
              <w:br/>
            </w:r>
            <w:r>
              <w:rPr>
                <w:rFonts w:ascii="Times New Roman"/>
                <w:b w:val="false"/>
                <w:i w:val="false"/>
                <w:color w:val="000000"/>
                <w:sz w:val="20"/>
              </w:rPr>
              <w:t>
отчетный
</w:t>
            </w:r>
            <w:r>
              <w:br/>
            </w:r>
            <w:r>
              <w:rPr>
                <w:rFonts w:ascii="Times New Roman"/>
                <w:b w:val="false"/>
                <w:i w:val="false"/>
                <w:color w:val="000000"/>
                <w:sz w:val="20"/>
              </w:rPr>
              <w:t>
финансовый год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Уточненный
</w:t>
            </w:r>
            <w:r>
              <w:br/>
            </w:r>
            <w:r>
              <w:rPr>
                <w:rFonts w:ascii="Times New Roman"/>
                <w:b w:val="false"/>
                <w:i w:val="false"/>
                <w:color w:val="000000"/>
                <w:sz w:val="20"/>
              </w:rPr>
              <w:t>
бюджет на
</w:t>
            </w:r>
            <w:r>
              <w:br/>
            </w:r>
            <w:r>
              <w:rPr>
                <w:rFonts w:ascii="Times New Roman"/>
                <w:b w:val="false"/>
                <w:i w:val="false"/>
                <w:color w:val="000000"/>
                <w:sz w:val="20"/>
              </w:rPr>
              <w:t>
отчетный
</w:t>
            </w:r>
            <w:r>
              <w:br/>
            </w:r>
            <w:r>
              <w:rPr>
                <w:rFonts w:ascii="Times New Roman"/>
                <w:b w:val="false"/>
                <w:i w:val="false"/>
                <w:color w:val="000000"/>
                <w:sz w:val="20"/>
              </w:rPr>
              <w:t>
финансовый
</w:t>
            </w:r>
            <w:r>
              <w:br/>
            </w:r>
            <w:r>
              <w:rPr>
                <w:rFonts w:ascii="Times New Roman"/>
                <w:b w:val="false"/>
                <w:i w:val="false"/>
                <w:color w:val="000000"/>
                <w:sz w:val="20"/>
              </w:rPr>
              <w:t>
год
</w:t>
            </w:r>
          </w:p>
        </w:tc>
      </w:tr>
      <w:tr>
        <w:trPr>
          <w:trHeight w:val="450" w:hRule="atLeast"/>
        </w:trPr>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I. ДОХОДЫ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Налоговые поступления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Неналоговые поступления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Поступления от продажи основного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Поступления трансфертов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II. ЗАТРАТЫ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Государственные услуги общего характера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Оборона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Общественный порядок, безопасность, правовая, судебная, уголовно-исполнительная деятельность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Образование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Здравоохранение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Социальная помощь и социальное обеспечение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Жилищно-коммунальное хозяйство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Культура, спорт, туризм и информационное пространство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Топливно-энергетический комплекс и недропользование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Промышленность, архитектурная, градостроительная и строительная деятельность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Транспорт и коммуникации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Прочие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Обслуживание долга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трансферты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САЛЬДО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IV. ЧИСТОЕ БЮДЖЕТНОЕ КРЕДИТОВАНИЕ
</w:t>
            </w:r>
            <w:r>
              <w:rPr>
                <w:rFonts w:ascii="Times New Roman"/>
                <w:b w:val="false"/>
                <w:i w:val="false"/>
                <w:color w:val="000000"/>
                <w:sz w:val="20"/>
              </w:rPr>
              <w:t>
</w:t>
            </w:r>
          </w:p>
          <w:p>
            <w:pPr>
              <w:spacing w:after="20"/>
              <w:ind w:left="20"/>
              <w:jc w:val="both"/>
            </w:pPr>
            <w:r>
              <w:rPr>
                <w:rFonts w:ascii="Times New Roman"/>
                <w:b w:val="false"/>
                <w:i w:val="false"/>
                <w:color w:val="000000"/>
                <w:sz w:val="20"/>
              </w:rPr>
              <w:t>
Бюджетные кредиты
</w:t>
            </w:r>
          </w:p>
          <w:p>
            <w:pPr>
              <w:spacing w:after="20"/>
              <w:ind w:left="20"/>
              <w:jc w:val="both"/>
            </w:pPr>
            <w:r>
              <w:rPr>
                <w:rFonts w:ascii="Times New Roman"/>
                <w:b w:val="false"/>
                <w:i w:val="false"/>
                <w:color w:val="000000"/>
                <w:sz w:val="20"/>
              </w:rPr>
              <w:t>
Погашение бюджетных кредитов
</w:t>
            </w:r>
          </w:p>
          <w:p>
            <w:pPr>
              <w:spacing w:after="20"/>
              <w:ind w:left="20"/>
              <w:jc w:val="both"/>
            </w:pPr>
            <w:r>
              <w:rPr>
                <w:rFonts w:ascii="Times New Roman"/>
                <w:b w:val="false"/>
                <w:i w:val="false"/>
                <w:color w:val="000000"/>
                <w:sz w:val="20"/>
              </w:rPr>
              <w:t>
</w:t>
            </w:r>
            <w:r>
              <w:rPr>
                <w:rFonts w:ascii="Times New Roman"/>
                <w:b/>
                <w:i w:val="false"/>
                <w:color w:val="000000"/>
                <w:sz w:val="20"/>
              </w:rPr>
              <w:t>
V. САЛЬДО ПО ОПЕРАЦИЯМ С ФИНАНСОВЫМИ АКТИВАМИ
</w:t>
            </w:r>
            <w:r>
              <w:rPr>
                <w:rFonts w:ascii="Times New Roman"/>
                <w:b w:val="false"/>
                <w:i w:val="false"/>
                <w:color w:val="000000"/>
                <w:sz w:val="20"/>
              </w:rPr>
              <w:t>
</w:t>
            </w:r>
          </w:p>
          <w:p>
            <w:pPr>
              <w:spacing w:after="20"/>
              <w:ind w:left="20"/>
              <w:jc w:val="both"/>
            </w:pPr>
            <w:r>
              <w:rPr>
                <w:rFonts w:ascii="Times New Roman"/>
                <w:b w:val="false"/>
                <w:i w:val="false"/>
                <w:color w:val="000000"/>
                <w:sz w:val="20"/>
              </w:rPr>
              <w:t>
Приобретение финансовых активов
</w:t>
            </w:r>
          </w:p>
          <w:p>
            <w:pPr>
              <w:spacing w:after="20"/>
              <w:ind w:left="20"/>
              <w:jc w:val="both"/>
            </w:pPr>
            <w:r>
              <w:rPr>
                <w:rFonts w:ascii="Times New Roman"/>
                <w:b w:val="false"/>
                <w:i w:val="false"/>
                <w:color w:val="000000"/>
                <w:sz w:val="20"/>
              </w:rPr>
              <w:t>
Поступления от продажи финансовых активов государства
</w:t>
            </w:r>
          </w:p>
          <w:p>
            <w:pPr>
              <w:spacing w:after="20"/>
              <w:ind w:left="20"/>
              <w:jc w:val="both"/>
            </w:pPr>
            <w:r>
              <w:rPr>
                <w:rFonts w:ascii="Times New Roman"/>
                <w:b w:val="false"/>
                <w:i w:val="false"/>
                <w:color w:val="000000"/>
                <w:sz w:val="20"/>
              </w:rPr>
              <w:t>
</w:t>
            </w:r>
            <w:r>
              <w:rPr>
                <w:rFonts w:ascii="Times New Roman"/>
                <w:b/>
                <w:i w:val="false"/>
                <w:color w:val="000000"/>
                <w:sz w:val="20"/>
              </w:rPr>
              <w:t>
VI. ДЕФИЦИТ (ПРОФИЦИТ) БЮДЖЕТА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VII. ФИНАНСИРОВАНИЕ ДЕФИЦИТА (ИСПОЛЬЗОВАНИЕ ПРОФИЦИТА) БЮДЖЕТА
</w:t>
            </w:r>
            <w:r>
              <w:rPr>
                <w:rFonts w:ascii="Times New Roman"/>
                <w:b w:val="false"/>
                <w:i w:val="false"/>
                <w:color w:val="000000"/>
                <w:sz w:val="20"/>
              </w:rPr>
              <w:t>
</w:t>
            </w:r>
          </w:p>
          <w:p>
            <w:pPr>
              <w:spacing w:after="20"/>
              <w:ind w:left="20"/>
              <w:jc w:val="both"/>
            </w:pPr>
            <w:r>
              <w:rPr>
                <w:rFonts w:ascii="Times New Roman"/>
                <w:b w:val="false"/>
                <w:i w:val="false"/>
                <w:color w:val="000000"/>
                <w:sz w:val="20"/>
              </w:rPr>
              <w:t>
Поступление займов
</w:t>
            </w:r>
          </w:p>
          <w:p>
            <w:pPr>
              <w:spacing w:after="20"/>
              <w:ind w:left="20"/>
              <w:jc w:val="both"/>
            </w:pPr>
            <w:r>
              <w:rPr>
                <w:rFonts w:ascii="Times New Roman"/>
                <w:b w:val="false"/>
                <w:i w:val="false"/>
                <w:color w:val="000000"/>
                <w:sz w:val="20"/>
              </w:rPr>
              <w:t>
Погашение займов
</w:t>
            </w:r>
          </w:p>
          <w:p>
            <w:pPr>
              <w:spacing w:after="20"/>
              <w:ind w:left="20"/>
              <w:jc w:val="both"/>
            </w:pPr>
            <w:r>
              <w:rPr>
                <w:rFonts w:ascii="Times New Roman"/>
                <w:b w:val="false"/>
                <w:i w:val="false"/>
                <w:color w:val="000000"/>
                <w:sz w:val="20"/>
              </w:rPr>
              <w:t>
Движение остатков бюджетных средств
</w:t>
            </w:r>
          </w:p>
          <w:p>
            <w:pPr>
              <w:spacing w:after="20"/>
              <w:ind w:left="20"/>
              <w:jc w:val="both"/>
            </w:pPr>
            <w:r>
              <w:rPr>
                <w:rFonts w:ascii="Times New Roman"/>
                <w:b w:val="false"/>
                <w:i w:val="false"/>
                <w:color w:val="000000"/>
                <w:sz w:val="20"/>
              </w:rPr>
              <w:t>
</w:t>
            </w:r>
            <w:r>
              <w:rPr>
                <w:rFonts w:ascii="Times New Roman"/>
                <w:b/>
                <w:i w:val="false"/>
                <w:color w:val="000000"/>
                <w:sz w:val="20"/>
              </w:rPr>
              <w:t>
Справочно: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Остатки бюджетных средств
</w:t>
            </w:r>
            <w:r>
              <w:rPr>
                <w:rFonts w:ascii="Times New Roman"/>
                <w:b w:val="false"/>
                <w:i w:val="false"/>
                <w:color w:val="000000"/>
                <w:sz w:val="20"/>
              </w:rPr>
              <w:t>
</w:t>
            </w:r>
          </w:p>
          <w:p>
            <w:pPr>
              <w:spacing w:after="20"/>
              <w:ind w:left="20"/>
              <w:jc w:val="both"/>
            </w:pPr>
            <w:r>
              <w:rPr>
                <w:rFonts w:ascii="Times New Roman"/>
                <w:b w:val="false"/>
                <w:i w:val="false"/>
                <w:color w:val="000000"/>
                <w:sz w:val="20"/>
              </w:rPr>
              <w:t>
Остатки бюджетных средств на начало финансового года
</w:t>
            </w:r>
          </w:p>
          <w:p>
            <w:pPr>
              <w:spacing w:after="20"/>
              <w:ind w:left="20"/>
              <w:jc w:val="both"/>
            </w:pPr>
            <w:r>
              <w:rPr>
                <w:rFonts w:ascii="Times New Roman"/>
                <w:b w:val="false"/>
                <w:i w:val="false"/>
                <w:color w:val="000000"/>
                <w:sz w:val="20"/>
              </w:rPr>
              <w:t>
Остатки бюджетных средств на конец отчетного периода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1450"/>
        <w:gridCol w:w="1617"/>
        <w:gridCol w:w="2026"/>
        <w:gridCol w:w="2710"/>
        <w:gridCol w:w="2926"/>
      </w:tblGrid>
      <w:tr>
        <w:trPr>
          <w:trHeight w:val="225" w:hRule="atLeast"/>
        </w:trPr>
        <w:tc>
          <w:tcPr>
            <w:tcW w:w="2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Скорректиро-
</w:t>
            </w:r>
            <w:r>
              <w:br/>
            </w:r>
            <w:r>
              <w:rPr>
                <w:rFonts w:ascii="Times New Roman"/>
                <w:b w:val="false"/>
                <w:i w:val="false"/>
                <w:color w:val="000000"/>
                <w:sz w:val="20"/>
              </w:rPr>
              <w:t>
ванный 
</w:t>
            </w:r>
            <w:r>
              <w:br/>
            </w:r>
            <w:r>
              <w:rPr>
                <w:rFonts w:ascii="Times New Roman"/>
                <w:b w:val="false"/>
                <w:i w:val="false"/>
                <w:color w:val="000000"/>
                <w:sz w:val="20"/>
              </w:rPr>
              <w:t>
бюджет на 
</w:t>
            </w:r>
            <w:r>
              <w:br/>
            </w:r>
            <w:r>
              <w:rPr>
                <w:rFonts w:ascii="Times New Roman"/>
                <w:b w:val="false"/>
                <w:i w:val="false"/>
                <w:color w:val="000000"/>
                <w:sz w:val="20"/>
              </w:rPr>
              <w:t>
отчетный 
</w:t>
            </w:r>
            <w:r>
              <w:br/>
            </w:r>
            <w:r>
              <w:rPr>
                <w:rFonts w:ascii="Times New Roman"/>
                <w:b w:val="false"/>
                <w:i w:val="false"/>
                <w:color w:val="000000"/>
                <w:sz w:val="20"/>
              </w:rPr>
              <w:t>
финансовый 
</w:t>
            </w:r>
            <w:r>
              <w:br/>
            </w:r>
            <w:r>
              <w:rPr>
                <w:rFonts w:ascii="Times New Roman"/>
                <w:b w:val="false"/>
                <w:i w:val="false"/>
                <w:color w:val="000000"/>
                <w:sz w:val="20"/>
              </w:rPr>
              <w:t>
год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Зареги-
</w:t>
            </w:r>
            <w:r>
              <w:br/>
            </w:r>
            <w:r>
              <w:rPr>
                <w:rFonts w:ascii="Times New Roman"/>
                <w:b w:val="false"/>
                <w:i w:val="false"/>
                <w:color w:val="000000"/>
                <w:sz w:val="20"/>
              </w:rPr>
              <w:t>
стриро-
</w:t>
            </w:r>
            <w:r>
              <w:br/>
            </w:r>
            <w:r>
              <w:rPr>
                <w:rFonts w:ascii="Times New Roman"/>
                <w:b w:val="false"/>
                <w:i w:val="false"/>
                <w:color w:val="000000"/>
                <w:sz w:val="20"/>
              </w:rPr>
              <w:t>
ванные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Неопла-
</w:t>
            </w:r>
            <w:r>
              <w:br/>
            </w:r>
            <w:r>
              <w:rPr>
                <w:rFonts w:ascii="Times New Roman"/>
                <w:b w:val="false"/>
                <w:i w:val="false"/>
                <w:color w:val="000000"/>
                <w:sz w:val="20"/>
              </w:rPr>
              <w:t>
ченные
</w:t>
            </w:r>
            <w:r>
              <w:br/>
            </w:r>
            <w:r>
              <w:rPr>
                <w:rFonts w:ascii="Times New Roman"/>
                <w:b w:val="false"/>
                <w:i w:val="false"/>
                <w:color w:val="000000"/>
                <w:sz w:val="20"/>
              </w:rPr>
              <w:t>
обяза-
</w:t>
            </w:r>
            <w:r>
              <w:br/>
            </w:r>
            <w:r>
              <w:rPr>
                <w:rFonts w:ascii="Times New Roman"/>
                <w:b w:val="false"/>
                <w:i w:val="false"/>
                <w:color w:val="000000"/>
                <w:sz w:val="20"/>
              </w:rPr>
              <w:t>
тельства
</w:t>
            </w:r>
          </w:p>
        </w:tc>
        <w:tc>
          <w:tcPr>
            <w:tcW w:w="2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Исполнение
</w:t>
            </w:r>
            <w:r>
              <w:br/>
            </w:r>
            <w:r>
              <w:rPr>
                <w:rFonts w:ascii="Times New Roman"/>
                <w:b w:val="false"/>
                <w:i w:val="false"/>
                <w:color w:val="000000"/>
                <w:sz w:val="20"/>
              </w:rPr>
              <w:t>
поступлений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оплаченные
</w:t>
            </w:r>
            <w:r>
              <w:br/>
            </w:r>
            <w:r>
              <w:rPr>
                <w:rFonts w:ascii="Times New Roman"/>
                <w:b w:val="false"/>
                <w:i w:val="false"/>
                <w:color w:val="000000"/>
                <w:sz w:val="20"/>
              </w:rPr>
              <w:t>
обязате-
</w:t>
            </w:r>
            <w:r>
              <w:br/>
            </w:r>
            <w:r>
              <w:rPr>
                <w:rFonts w:ascii="Times New Roman"/>
                <w:b w:val="false"/>
                <w:i w:val="false"/>
                <w:color w:val="000000"/>
                <w:sz w:val="20"/>
              </w:rPr>
              <w:t>
льства по
</w:t>
            </w:r>
            <w:r>
              <w:br/>
            </w:r>
            <w:r>
              <w:rPr>
                <w:rFonts w:ascii="Times New Roman"/>
                <w:b w:val="false"/>
                <w:i w:val="false"/>
                <w:color w:val="000000"/>
                <w:sz w:val="20"/>
              </w:rPr>
              <w:t>
бюджетным
</w:t>
            </w:r>
            <w:r>
              <w:br/>
            </w:r>
            <w:r>
              <w:rPr>
                <w:rFonts w:ascii="Times New Roman"/>
                <w:b w:val="false"/>
                <w:i w:val="false"/>
                <w:color w:val="000000"/>
                <w:sz w:val="20"/>
              </w:rPr>
              <w:t>
программам
</w:t>
            </w:r>
            <w:r>
              <w:br/>
            </w:r>
            <w:r>
              <w:rPr>
                <w:rFonts w:ascii="Times New Roman"/>
                <w:b w:val="false"/>
                <w:i w:val="false"/>
                <w:color w:val="000000"/>
                <w:sz w:val="20"/>
              </w:rPr>
              <w:t>
(под-
</w:t>
            </w:r>
            <w:r>
              <w:br/>
            </w:r>
            <w:r>
              <w:rPr>
                <w:rFonts w:ascii="Times New Roman"/>
                <w:b w:val="false"/>
                <w:i w:val="false"/>
                <w:color w:val="000000"/>
                <w:sz w:val="20"/>
              </w:rPr>
              <w:t>
программам)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Отклонение
</w:t>
            </w:r>
            <w:r>
              <w:br/>
            </w:r>
            <w:r>
              <w:rPr>
                <w:rFonts w:ascii="Times New Roman"/>
                <w:b w:val="false"/>
                <w:i w:val="false"/>
                <w:color w:val="000000"/>
                <w:sz w:val="20"/>
              </w:rPr>
              <w:t>
исполнения
</w:t>
            </w:r>
            <w:r>
              <w:br/>
            </w:r>
            <w:r>
              <w:rPr>
                <w:rFonts w:ascii="Times New Roman"/>
                <w:b w:val="false"/>
                <w:i w:val="false"/>
                <w:color w:val="000000"/>
                <w:sz w:val="20"/>
              </w:rPr>
              <w:t>
поступлений
</w:t>
            </w:r>
            <w:r>
              <w:br/>
            </w:r>
            <w:r>
              <w:rPr>
                <w:rFonts w:ascii="Times New Roman"/>
                <w:b w:val="false"/>
                <w:i w:val="false"/>
                <w:color w:val="000000"/>
                <w:sz w:val="20"/>
              </w:rPr>
              <w:t>
бюджета и/или
</w:t>
            </w:r>
            <w:r>
              <w:br/>
            </w:r>
            <w:r>
              <w:rPr>
                <w:rFonts w:ascii="Times New Roman"/>
                <w:b w:val="false"/>
                <w:i w:val="false"/>
                <w:color w:val="000000"/>
                <w:sz w:val="20"/>
              </w:rPr>
              <w:t>
оплаченных
</w:t>
            </w:r>
            <w:r>
              <w:br/>
            </w:r>
            <w:r>
              <w:rPr>
                <w:rFonts w:ascii="Times New Roman"/>
                <w:b w:val="false"/>
                <w:i w:val="false"/>
                <w:color w:val="000000"/>
                <w:sz w:val="20"/>
              </w:rPr>
              <w:t>
обязательств по
</w:t>
            </w:r>
            <w:r>
              <w:br/>
            </w:r>
            <w:r>
              <w:rPr>
                <w:rFonts w:ascii="Times New Roman"/>
                <w:b w:val="false"/>
                <w:i w:val="false"/>
                <w:color w:val="000000"/>
                <w:sz w:val="20"/>
              </w:rPr>
              <w:t>
бюджетным про-
</w:t>
            </w:r>
            <w:r>
              <w:br/>
            </w:r>
            <w:r>
              <w:rPr>
                <w:rFonts w:ascii="Times New Roman"/>
                <w:b w:val="false"/>
                <w:i w:val="false"/>
                <w:color w:val="000000"/>
                <w:sz w:val="20"/>
              </w:rPr>
              <w:t>
граммам (под-
</w:t>
            </w:r>
            <w:r>
              <w:br/>
            </w:r>
            <w:r>
              <w:rPr>
                <w:rFonts w:ascii="Times New Roman"/>
                <w:b w:val="false"/>
                <w:i w:val="false"/>
                <w:color w:val="000000"/>
                <w:sz w:val="20"/>
              </w:rPr>
              <w:t>
программам) от
</w:t>
            </w:r>
            <w:r>
              <w:br/>
            </w:r>
            <w:r>
              <w:rPr>
                <w:rFonts w:ascii="Times New Roman"/>
                <w:b w:val="false"/>
                <w:i w:val="false"/>
                <w:color w:val="000000"/>
                <w:sz w:val="20"/>
              </w:rPr>
              <w:t>
исполненного
</w:t>
            </w:r>
            <w:r>
              <w:br/>
            </w:r>
            <w:r>
              <w:rPr>
                <w:rFonts w:ascii="Times New Roman"/>
                <w:b w:val="false"/>
                <w:i w:val="false"/>
                <w:color w:val="000000"/>
                <w:sz w:val="20"/>
              </w:rPr>
              <w:t>
(утвержденного,
</w:t>
            </w:r>
            <w:r>
              <w:br/>
            </w:r>
            <w:r>
              <w:rPr>
                <w:rFonts w:ascii="Times New Roman"/>
                <w:b w:val="false"/>
                <w:i w:val="false"/>
                <w:color w:val="000000"/>
                <w:sz w:val="20"/>
              </w:rPr>
              <w:t>
уточненного,
</w:t>
            </w:r>
            <w:r>
              <w:br/>
            </w:r>
            <w:r>
              <w:rPr>
                <w:rFonts w:ascii="Times New Roman"/>
                <w:b w:val="false"/>
                <w:i w:val="false"/>
                <w:color w:val="000000"/>
                <w:sz w:val="20"/>
              </w:rPr>
              <w:t>
скорректирован-
</w:t>
            </w:r>
            <w:r>
              <w:br/>
            </w:r>
            <w:r>
              <w:rPr>
                <w:rFonts w:ascii="Times New Roman"/>
                <w:b w:val="false"/>
                <w:i w:val="false"/>
                <w:color w:val="000000"/>
                <w:sz w:val="20"/>
              </w:rPr>
              <w:t>
ного) бюджета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Исполнение
</w:t>
            </w:r>
            <w:r>
              <w:br/>
            </w:r>
            <w:r>
              <w:rPr>
                <w:rFonts w:ascii="Times New Roman"/>
                <w:b w:val="false"/>
                <w:i w:val="false"/>
                <w:color w:val="000000"/>
                <w:sz w:val="20"/>
              </w:rPr>
              <w:t>
поступлений
</w:t>
            </w:r>
            <w:r>
              <w:br/>
            </w:r>
            <w:r>
              <w:rPr>
                <w:rFonts w:ascii="Times New Roman"/>
                <w:b w:val="false"/>
                <w:i w:val="false"/>
                <w:color w:val="000000"/>
                <w:sz w:val="20"/>
              </w:rPr>
              <w:t>
бюджета и/или
</w:t>
            </w:r>
            <w:r>
              <w:br/>
            </w:r>
            <w:r>
              <w:rPr>
                <w:rFonts w:ascii="Times New Roman"/>
                <w:b w:val="false"/>
                <w:i w:val="false"/>
                <w:color w:val="000000"/>
                <w:sz w:val="20"/>
              </w:rPr>
              <w:t>
оплаченные
</w:t>
            </w:r>
            <w:r>
              <w:br/>
            </w:r>
            <w:r>
              <w:rPr>
                <w:rFonts w:ascii="Times New Roman"/>
                <w:b w:val="false"/>
                <w:i w:val="false"/>
                <w:color w:val="000000"/>
                <w:sz w:val="20"/>
              </w:rPr>
              <w:t>
обязательства
</w:t>
            </w:r>
            <w:r>
              <w:br/>
            </w:r>
            <w:r>
              <w:rPr>
                <w:rFonts w:ascii="Times New Roman"/>
                <w:b w:val="false"/>
                <w:i w:val="false"/>
                <w:color w:val="000000"/>
                <w:sz w:val="20"/>
              </w:rPr>
              <w:t>
по бюджетным
</w:t>
            </w:r>
            <w:r>
              <w:br/>
            </w:r>
            <w:r>
              <w:rPr>
                <w:rFonts w:ascii="Times New Roman"/>
                <w:b w:val="false"/>
                <w:i w:val="false"/>
                <w:color w:val="000000"/>
                <w:sz w:val="20"/>
              </w:rPr>
              <w:t>
программам
</w:t>
            </w:r>
            <w:r>
              <w:br/>
            </w:r>
            <w:r>
              <w:rPr>
                <w:rFonts w:ascii="Times New Roman"/>
                <w:b w:val="false"/>
                <w:i w:val="false"/>
                <w:color w:val="000000"/>
                <w:sz w:val="20"/>
              </w:rPr>
              <w:t>
(подпрограммам)
</w:t>
            </w:r>
            <w:r>
              <w:br/>
            </w:r>
            <w:r>
              <w:rPr>
                <w:rFonts w:ascii="Times New Roman"/>
                <w:b w:val="false"/>
                <w:i w:val="false"/>
                <w:color w:val="000000"/>
                <w:sz w:val="20"/>
              </w:rPr>
              <w:t>
к исполняемому
</w:t>
            </w:r>
            <w:r>
              <w:br/>
            </w:r>
            <w:r>
              <w:rPr>
                <w:rFonts w:ascii="Times New Roman"/>
                <w:b w:val="false"/>
                <w:i w:val="false"/>
                <w:color w:val="000000"/>
                <w:sz w:val="20"/>
              </w:rPr>
              <w:t>
(утвержденному,
</w:t>
            </w:r>
            <w:r>
              <w:br/>
            </w:r>
            <w:r>
              <w:rPr>
                <w:rFonts w:ascii="Times New Roman"/>
                <w:b w:val="false"/>
                <w:i w:val="false"/>
                <w:color w:val="000000"/>
                <w:sz w:val="20"/>
              </w:rPr>
              <w:t>
уточненному,
</w:t>
            </w:r>
            <w:r>
              <w:br/>
            </w:r>
            <w:r>
              <w:rPr>
                <w:rFonts w:ascii="Times New Roman"/>
                <w:b w:val="false"/>
                <w:i w:val="false"/>
                <w:color w:val="000000"/>
                <w:sz w:val="20"/>
              </w:rPr>
              <w:t>
скорректирован-
</w:t>
            </w:r>
            <w:r>
              <w:br/>
            </w:r>
            <w:r>
              <w:rPr>
                <w:rFonts w:ascii="Times New Roman"/>
                <w:b w:val="false"/>
                <w:i w:val="false"/>
                <w:color w:val="000000"/>
                <w:sz w:val="20"/>
              </w:rPr>
              <w:t>
ному) бюджету, %
</w:t>
            </w:r>
          </w:p>
        </w:tc>
      </w:tr>
      <w:tr>
        <w:trPr>
          <w:trHeight w:val="225" w:hRule="atLeast"/>
        </w:trPr>
        <w:tc>
          <w:tcPr>
            <w:tcW w:w="23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об исполнении государственного, 
</w:t>
      </w:r>
      <w:r>
        <w:br/>
      </w:r>
      <w:r>
        <w:rPr>
          <w:rFonts w:ascii="Times New Roman"/>
          <w:b w:val="false"/>
          <w:i w:val="false"/>
          <w:color w:val="000000"/>
          <w:sz w:val="28"/>
        </w:rPr>
        <w:t>
консолидированного бюджетов, бюджета области,
</w:t>
      </w:r>
      <w:r>
        <w:br/>
      </w:r>
      <w:r>
        <w:rPr>
          <w:rFonts w:ascii="Times New Roman"/>
          <w:b w:val="false"/>
          <w:i w:val="false"/>
          <w:color w:val="000000"/>
          <w:sz w:val="28"/>
        </w:rPr>
        <w:t>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6 -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плана поступлений и расходов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денег от реализации государственными учреждениями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товаров (работ, услуг), остающихся в их распоряжении,
</w:t>
      </w:r>
      <w:r>
        <w:rPr>
          <w:rFonts w:ascii="Times New Roman"/>
          <w:b w:val="false"/>
          <w:i w:val="false"/>
          <w:color w:val="000000"/>
          <w:sz w:val="28"/>
        </w:rPr>
        <w:t>
</w:t>
      </w:r>
      <w:r>
        <w:br/>
      </w:r>
      <w:r>
        <w:rPr>
          <w:rFonts w:ascii="Times New Roman"/>
          <w:b w:val="false"/>
          <w:i w:val="false"/>
          <w:color w:val="000000"/>
          <w:sz w:val="28"/>
        </w:rPr>
        <w:t>
на ___________________________ года
</w:t>
      </w:r>
    </w:p>
    <w:p>
      <w:pPr>
        <w:spacing w:after="0"/>
        <w:ind w:left="0"/>
        <w:jc w:val="both"/>
      </w:pPr>
      <w:r>
        <w:rPr>
          <w:rFonts w:ascii="Times New Roman"/>
          <w:b w:val="false"/>
          <w:i w:val="false"/>
          <w:color w:val="000000"/>
          <w:sz w:val="28"/>
        </w:rPr>
        <w:t>
Вид бюджета ___________________________
</w:t>
      </w:r>
      <w:r>
        <w:br/>
      </w:r>
      <w:r>
        <w:rPr>
          <w:rFonts w:ascii="Times New Roman"/>
          <w:b w:val="false"/>
          <w:i w:val="false"/>
          <w:color w:val="000000"/>
          <w:sz w:val="28"/>
        </w:rPr>
        <w:t>
</w:t>
      </w:r>
      <w:r>
        <w:br/>
      </w:r>
      <w:r>
        <w:rPr>
          <w:rFonts w:ascii="Times New Roman"/>
          <w:b w:val="false"/>
          <w:i w:val="false"/>
          <w:color w:val="000000"/>
          <w:sz w:val="28"/>
        </w:rPr>
        <w:t>
 Периодичность      
</w:t>
      </w:r>
      <w:r>
        <w:rPr>
          <w:rFonts w:ascii="Times New Roman"/>
          <w:b w:val="false"/>
          <w:i/>
          <w:color w:val="000000"/>
          <w:sz w:val="28"/>
        </w:rPr>
        <w:t>
квартальная, годовая
</w:t>
      </w:r>
      <w:r>
        <w:rPr>
          <w:rFonts w:ascii="Times New Roman"/>
          <w:b w:val="false"/>
          <w:i w:val="false"/>
          <w:color w:val="000000"/>
          <w:sz w:val="28"/>
        </w:rPr>
        <w:t>
</w:t>
      </w:r>
    </w:p>
    <w:p>
      <w:pPr>
        <w:spacing w:after="0"/>
        <w:ind w:left="0"/>
        <w:jc w:val="both"/>
      </w:pPr>
      <w:r>
        <w:rPr>
          <w:rFonts w:ascii="Times New Roman"/>
          <w:b w:val="false"/>
          <w:i w:val="false"/>
          <w:color w:val="000000"/>
          <w:sz w:val="28"/>
        </w:rPr>
        <w:t>
Единица измерения: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053"/>
        <w:gridCol w:w="393"/>
        <w:gridCol w:w="453"/>
        <w:gridCol w:w="553"/>
        <w:gridCol w:w="473"/>
        <w:gridCol w:w="573"/>
        <w:gridCol w:w="2013"/>
        <w:gridCol w:w="1173"/>
        <w:gridCol w:w="1413"/>
        <w:gridCol w:w="1353"/>
        <w:gridCol w:w="1433"/>
        <w:gridCol w:w="1453"/>
      </w:tblGrid>
      <w:tr>
        <w:trPr>
          <w:trHeight w:val="450" w:hRule="atLeast"/>
        </w:trPr>
        <w:tc>
          <w:tcPr>
            <w:tcW w:w="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д
</w:t>
            </w:r>
            <w:r>
              <w:br/>
            </w:r>
            <w:r>
              <w:rPr>
                <w:rFonts w:ascii="Times New Roman"/>
                <w:b w:val="false"/>
                <w:i w:val="false"/>
                <w:color w:val="000000"/>
                <w:sz w:val="20"/>
              </w:rPr>
              <w:t>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о
</w:t>
            </w:r>
            <w:r>
              <w:br/>
            </w:r>
            <w:r>
              <w:rPr>
                <w:rFonts w:ascii="Times New Roman"/>
                <w:b w:val="false"/>
                <w:i w:val="false"/>
                <w:color w:val="000000"/>
                <w:sz w:val="20"/>
              </w:rPr>
              <w:t>
к
</w:t>
            </w:r>
            <w:r>
              <w:br/>
            </w:r>
            <w:r>
              <w:rPr>
                <w:rFonts w:ascii="Times New Roman"/>
                <w:b w:val="false"/>
                <w:i w:val="false"/>
                <w:color w:val="000000"/>
                <w:sz w:val="20"/>
              </w:rPr>
              <w:t>
и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пос-
</w:t>
            </w:r>
            <w:r>
              <w:br/>
            </w:r>
            <w:r>
              <w:rPr>
                <w:rFonts w:ascii="Times New Roman"/>
                <w:b w:val="false"/>
                <w:i w:val="false"/>
                <w:color w:val="000000"/>
                <w:sz w:val="20"/>
              </w:rPr>
              <w:t>
туп-
</w:t>
            </w:r>
            <w:r>
              <w:br/>
            </w:r>
            <w:r>
              <w:rPr>
                <w:rFonts w:ascii="Times New Roman"/>
                <w:b w:val="false"/>
                <w:i w:val="false"/>
                <w:color w:val="000000"/>
                <w:sz w:val="20"/>
              </w:rPr>
              <w:t>
ле-
</w:t>
            </w:r>
            <w:r>
              <w:br/>
            </w:r>
            <w:r>
              <w:rPr>
                <w:rFonts w:ascii="Times New Roman"/>
                <w:b w:val="false"/>
                <w:i w:val="false"/>
                <w:color w:val="000000"/>
                <w:sz w:val="20"/>
              </w:rPr>
              <w:t>
ний
</w:t>
            </w:r>
            <w:r>
              <w:br/>
            </w:r>
            <w:r>
              <w:rPr>
                <w:rFonts w:ascii="Times New Roman"/>
                <w:b w:val="false"/>
                <w:i w:val="false"/>
                <w:color w:val="000000"/>
                <w:sz w:val="20"/>
              </w:rPr>
              <w:t>
от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то-
</w:t>
            </w:r>
            <w:r>
              <w:br/>
            </w:r>
            <w:r>
              <w:rPr>
                <w:rFonts w:ascii="Times New Roman"/>
                <w:b w:val="false"/>
                <w:i w:val="false"/>
                <w:color w:val="000000"/>
                <w:sz w:val="20"/>
              </w:rPr>
              <w:t>
ва-
</w:t>
            </w:r>
            <w:r>
              <w:br/>
            </w:r>
            <w:r>
              <w:rPr>
                <w:rFonts w:ascii="Times New Roman"/>
                <w:b w:val="false"/>
                <w:i w:val="false"/>
                <w:color w:val="000000"/>
                <w:sz w:val="20"/>
              </w:rPr>
              <w:t>
ров
</w:t>
            </w:r>
            <w:r>
              <w:br/>
            </w:r>
            <w:r>
              <w:rPr>
                <w:rFonts w:ascii="Times New Roman"/>
                <w:b w:val="false"/>
                <w:i w:val="false"/>
                <w:color w:val="000000"/>
                <w:sz w:val="20"/>
              </w:rPr>
              <w:t>
(ра-
</w:t>
            </w:r>
            <w:r>
              <w:br/>
            </w:r>
            <w:r>
              <w:rPr>
                <w:rFonts w:ascii="Times New Roman"/>
                <w:b w:val="false"/>
                <w:i w:val="false"/>
                <w:color w:val="000000"/>
                <w:sz w:val="20"/>
              </w:rPr>
              <w:t>
бот,
</w:t>
            </w:r>
            <w:r>
              <w:br/>
            </w:r>
            <w:r>
              <w:rPr>
                <w:rFonts w:ascii="Times New Roman"/>
                <w:b w:val="false"/>
                <w:i w:val="false"/>
                <w:color w:val="000000"/>
                <w:sz w:val="20"/>
              </w:rPr>
              <w:t>
ус-
</w:t>
            </w:r>
            <w:r>
              <w:br/>
            </w:r>
            <w:r>
              <w:rPr>
                <w:rFonts w:ascii="Times New Roman"/>
                <w:b w:val="false"/>
                <w:i w:val="false"/>
                <w:color w:val="000000"/>
                <w:sz w:val="20"/>
              </w:rPr>
              <w:t>
луг)
</w:t>
            </w:r>
          </w:p>
        </w:tc>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у
</w:t>
            </w:r>
            <w:r>
              <w:br/>
            </w:r>
            <w:r>
              <w:rPr>
                <w:rFonts w:ascii="Times New Roman"/>
                <w:b w:val="false"/>
                <w:i w:val="false"/>
                <w:color w:val="000000"/>
                <w:sz w:val="20"/>
              </w:rPr>
              <w:t>
н
</w:t>
            </w:r>
            <w:r>
              <w:br/>
            </w:r>
            <w:r>
              <w:rPr>
                <w:rFonts w:ascii="Times New Roman"/>
                <w:b w:val="false"/>
                <w:i w:val="false"/>
                <w:color w:val="000000"/>
                <w:sz w:val="20"/>
              </w:rPr>
              <w:t>
к
</w:t>
            </w:r>
            <w:r>
              <w:br/>
            </w:r>
            <w:r>
              <w:rPr>
                <w:rFonts w:ascii="Times New Roman"/>
                <w:b w:val="false"/>
                <w:i w:val="false"/>
                <w:color w:val="000000"/>
                <w:sz w:val="20"/>
              </w:rPr>
              <w:t>
ц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ь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я
</w:t>
            </w:r>
            <w:r>
              <w:br/>
            </w:r>
            <w:r>
              <w:rPr>
                <w:rFonts w:ascii="Times New Roman"/>
                <w:b w:val="false"/>
                <w:i w:val="false"/>
                <w:color w:val="000000"/>
                <w:sz w:val="20"/>
              </w:rPr>
              <w:t>
</w:t>
            </w:r>
            <w:r>
              <w:br/>
            </w:r>
            <w:r>
              <w:rPr>
                <w:rFonts w:ascii="Times New Roman"/>
                <w:b w:val="false"/>
                <w:i w:val="false"/>
                <w:color w:val="000000"/>
                <w:sz w:val="20"/>
              </w:rPr>
              <w:t>
 г
</w:t>
            </w:r>
            <w:r>
              <w:br/>
            </w:r>
            <w:r>
              <w:rPr>
                <w:rFonts w:ascii="Times New Roman"/>
                <w:b w:val="false"/>
                <w:i w:val="false"/>
                <w:color w:val="000000"/>
                <w:sz w:val="20"/>
              </w:rPr>
              <w:t>
р
</w:t>
            </w:r>
            <w:r>
              <w:br/>
            </w: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п
</w:t>
            </w:r>
            <w:r>
              <w:br/>
            </w:r>
            <w:r>
              <w:rPr>
                <w:rFonts w:ascii="Times New Roman"/>
                <w:b w:val="false"/>
                <w:i w:val="false"/>
                <w:color w:val="000000"/>
                <w:sz w:val="20"/>
              </w:rPr>
              <w:t>
а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д
</w:t>
            </w:r>
            <w:r>
              <w:br/>
            </w:r>
            <w:r>
              <w:rPr>
                <w:rFonts w:ascii="Times New Roman"/>
                <w:b w:val="false"/>
                <w:i w:val="false"/>
                <w:color w:val="000000"/>
                <w:sz w:val="20"/>
              </w:rPr>
              <w:t>
м
</w:t>
            </w:r>
            <w:r>
              <w:br/>
            </w:r>
            <w:r>
              <w:rPr>
                <w:rFonts w:ascii="Times New Roman"/>
                <w:b w:val="false"/>
                <w:i w:val="false"/>
                <w:color w:val="000000"/>
                <w:sz w:val="20"/>
              </w:rPr>
              <w:t>
и
</w:t>
            </w:r>
            <w:r>
              <w:br/>
            </w:r>
            <w:r>
              <w:rPr>
                <w:rFonts w:ascii="Times New Roman"/>
                <w:b w:val="false"/>
                <w:i w:val="false"/>
                <w:color w:val="000000"/>
                <w:sz w:val="20"/>
              </w:rPr>
              <w:t>
н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р
</w:t>
            </w:r>
            <w:r>
              <w:br/>
            </w:r>
            <w:r>
              <w:rPr>
                <w:rFonts w:ascii="Times New Roman"/>
                <w:b w:val="false"/>
                <w:i w:val="false"/>
                <w:color w:val="000000"/>
                <w:sz w:val="20"/>
              </w:rPr>
              <w:t>
</w:t>
            </w:r>
            <w:r>
              <w:br/>
            </w:r>
            <w:r>
              <w:rPr>
                <w:rFonts w:ascii="Times New Roman"/>
                <w:b w:val="false"/>
                <w:i w:val="false"/>
                <w:color w:val="000000"/>
                <w:sz w:val="20"/>
              </w:rPr>
              <w:t>
 б
</w:t>
            </w:r>
            <w:r>
              <w:br/>
            </w:r>
            <w:r>
              <w:rPr>
                <w:rFonts w:ascii="Times New Roman"/>
                <w:b w:val="false"/>
                <w:i w:val="false"/>
                <w:color w:val="000000"/>
                <w:sz w:val="20"/>
              </w:rPr>
              <w:t>
ю
</w:t>
            </w:r>
            <w:r>
              <w:br/>
            </w:r>
            <w:r>
              <w:rPr>
                <w:rFonts w:ascii="Times New Roman"/>
                <w:b w:val="false"/>
                <w:i w:val="false"/>
                <w:color w:val="000000"/>
                <w:sz w:val="20"/>
              </w:rPr>
              <w:t>
д
</w:t>
            </w:r>
            <w:r>
              <w:br/>
            </w:r>
            <w:r>
              <w:rPr>
                <w:rFonts w:ascii="Times New Roman"/>
                <w:b w:val="false"/>
                <w:i w:val="false"/>
                <w:color w:val="000000"/>
                <w:sz w:val="20"/>
              </w:rPr>
              <w:t>
ж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х
</w:t>
            </w:r>
            <w:r>
              <w:br/>
            </w:r>
            <w:r>
              <w:rPr>
                <w:rFonts w:ascii="Times New Roman"/>
                <w:b w:val="false"/>
                <w:i w:val="false"/>
                <w:color w:val="000000"/>
                <w:sz w:val="20"/>
              </w:rPr>
              <w:t>
</w:t>
            </w:r>
            <w:r>
              <w:br/>
            </w:r>
            <w:r>
              <w:rPr>
                <w:rFonts w:ascii="Times New Roman"/>
                <w:b w:val="false"/>
                <w:i w:val="false"/>
                <w:color w:val="000000"/>
                <w:sz w:val="20"/>
              </w:rPr>
              <w:t>
 п
</w:t>
            </w:r>
            <w:r>
              <w:br/>
            </w:r>
            <w:r>
              <w:rPr>
                <w:rFonts w:ascii="Times New Roman"/>
                <w:b w:val="false"/>
                <w:i w:val="false"/>
                <w:color w:val="000000"/>
                <w:sz w:val="20"/>
              </w:rPr>
              <w:t>
р
</w:t>
            </w:r>
            <w:r>
              <w:br/>
            </w:r>
            <w:r>
              <w:rPr>
                <w:rFonts w:ascii="Times New Roman"/>
                <w:b w:val="false"/>
                <w:i w:val="false"/>
                <w:color w:val="000000"/>
                <w:sz w:val="20"/>
              </w:rPr>
              <w:t>
о
</w:t>
            </w:r>
            <w:r>
              <w:br/>
            </w:r>
            <w:r>
              <w:rPr>
                <w:rFonts w:ascii="Times New Roman"/>
                <w:b w:val="false"/>
                <w:i w:val="false"/>
                <w:color w:val="000000"/>
                <w:sz w:val="20"/>
              </w:rPr>
              <w:t>
г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м
</w:t>
            </w:r>
            <w:r>
              <w:br/>
            </w:r>
            <w:r>
              <w:rPr>
                <w:rFonts w:ascii="Times New Roman"/>
                <w:b w:val="false"/>
                <w:i w:val="false"/>
                <w:color w:val="000000"/>
                <w:sz w:val="20"/>
              </w:rPr>
              <w:t>
м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r>
              <w:br/>
            </w:r>
            <w:r>
              <w:rPr>
                <w:rFonts w:ascii="Times New Roman"/>
                <w:b w:val="false"/>
                <w:i w:val="false"/>
                <w:color w:val="000000"/>
                <w:sz w:val="20"/>
              </w:rPr>
              <w:t>
ю
</w:t>
            </w:r>
            <w:r>
              <w:br/>
            </w:r>
            <w:r>
              <w:rPr>
                <w:rFonts w:ascii="Times New Roman"/>
                <w:b w:val="false"/>
                <w:i w:val="false"/>
                <w:color w:val="000000"/>
                <w:sz w:val="20"/>
              </w:rPr>
              <w:t>
д
</w:t>
            </w:r>
            <w:r>
              <w:br/>
            </w:r>
            <w:r>
              <w:rPr>
                <w:rFonts w:ascii="Times New Roman"/>
                <w:b w:val="false"/>
                <w:i w:val="false"/>
                <w:color w:val="000000"/>
                <w:sz w:val="20"/>
              </w:rPr>
              <w:t>
ж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я
</w:t>
            </w:r>
            <w:r>
              <w:br/>
            </w:r>
            <w:r>
              <w:rPr>
                <w:rFonts w:ascii="Times New Roman"/>
                <w:b w:val="false"/>
                <w:i w:val="false"/>
                <w:color w:val="000000"/>
                <w:sz w:val="20"/>
              </w:rPr>
              <w:t>
</w:t>
            </w:r>
            <w:r>
              <w:br/>
            </w:r>
            <w:r>
              <w:rPr>
                <w:rFonts w:ascii="Times New Roman"/>
                <w:b w:val="false"/>
                <w:i w:val="false"/>
                <w:color w:val="000000"/>
                <w:sz w:val="20"/>
              </w:rPr>
              <w:t>
 п
</w:t>
            </w:r>
            <w:r>
              <w:br/>
            </w:r>
            <w:r>
              <w:rPr>
                <w:rFonts w:ascii="Times New Roman"/>
                <w:b w:val="false"/>
                <w:i w:val="false"/>
                <w:color w:val="000000"/>
                <w:sz w:val="20"/>
              </w:rPr>
              <w:t>
р
</w:t>
            </w:r>
            <w:r>
              <w:br/>
            </w:r>
            <w:r>
              <w:rPr>
                <w:rFonts w:ascii="Times New Roman"/>
                <w:b w:val="false"/>
                <w:i w:val="false"/>
                <w:color w:val="000000"/>
                <w:sz w:val="20"/>
              </w:rPr>
              <w:t>
о
</w:t>
            </w:r>
            <w:r>
              <w:br/>
            </w:r>
            <w:r>
              <w:rPr>
                <w:rFonts w:ascii="Times New Roman"/>
                <w:b w:val="false"/>
                <w:i w:val="false"/>
                <w:color w:val="000000"/>
                <w:sz w:val="20"/>
              </w:rPr>
              <w:t>
г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м
</w:t>
            </w:r>
            <w:r>
              <w:br/>
            </w:r>
            <w:r>
              <w:rPr>
                <w:rFonts w:ascii="Times New Roman"/>
                <w:b w:val="false"/>
                <w:i w:val="false"/>
                <w:color w:val="000000"/>
                <w:sz w:val="20"/>
              </w:rPr>
              <w:t>
м
</w:t>
            </w:r>
            <w:r>
              <w:br/>
            </w:r>
            <w:r>
              <w:rPr>
                <w:rFonts w:ascii="Times New Roman"/>
                <w:b w:val="false"/>
                <w:i w:val="false"/>
                <w:color w:val="000000"/>
                <w:sz w:val="20"/>
              </w:rPr>
              <w:t>
а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о
</w:t>
            </w:r>
            <w:r>
              <w:br/>
            </w:r>
            <w:r>
              <w:rPr>
                <w:rFonts w:ascii="Times New Roman"/>
                <w:b w:val="false"/>
                <w:i w:val="false"/>
                <w:color w:val="000000"/>
                <w:sz w:val="20"/>
              </w:rPr>
              <w:t>
д
</w:t>
            </w:r>
            <w:r>
              <w:br/>
            </w:r>
            <w:r>
              <w:rPr>
                <w:rFonts w:ascii="Times New Roman"/>
                <w:b w:val="false"/>
                <w:i w:val="false"/>
                <w:color w:val="000000"/>
                <w:sz w:val="20"/>
              </w:rPr>
              <w:t>
п
</w:t>
            </w:r>
            <w:r>
              <w:br/>
            </w:r>
            <w:r>
              <w:rPr>
                <w:rFonts w:ascii="Times New Roman"/>
                <w:b w:val="false"/>
                <w:i w:val="false"/>
                <w:color w:val="000000"/>
                <w:sz w:val="20"/>
              </w:rPr>
              <w:t>
р
</w:t>
            </w:r>
            <w:r>
              <w:br/>
            </w:r>
            <w:r>
              <w:rPr>
                <w:rFonts w:ascii="Times New Roman"/>
                <w:b w:val="false"/>
                <w:i w:val="false"/>
                <w:color w:val="000000"/>
                <w:sz w:val="20"/>
              </w:rPr>
              <w:t>
о
</w:t>
            </w:r>
            <w:r>
              <w:br/>
            </w:r>
            <w:r>
              <w:rPr>
                <w:rFonts w:ascii="Times New Roman"/>
                <w:b w:val="false"/>
                <w:i w:val="false"/>
                <w:color w:val="000000"/>
                <w:sz w:val="20"/>
              </w:rPr>
              <w:t>
г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м
</w:t>
            </w:r>
            <w:r>
              <w:br/>
            </w:r>
            <w:r>
              <w:rPr>
                <w:rFonts w:ascii="Times New Roman"/>
                <w:b w:val="false"/>
                <w:i w:val="false"/>
                <w:color w:val="000000"/>
                <w:sz w:val="20"/>
              </w:rPr>
              <w:t>
м
</w:t>
            </w:r>
            <w:r>
              <w:br/>
            </w:r>
            <w:r>
              <w:rPr>
                <w:rFonts w:ascii="Times New Roman"/>
                <w:b w:val="false"/>
                <w:i w:val="false"/>
                <w:color w:val="000000"/>
                <w:sz w:val="20"/>
              </w:rPr>
              <w:t>
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ц
</w:t>
            </w:r>
            <w:r>
              <w:br/>
            </w:r>
            <w:r>
              <w:rPr>
                <w:rFonts w:ascii="Times New Roman"/>
                <w:b w:val="false"/>
                <w:i w:val="false"/>
                <w:color w:val="000000"/>
                <w:sz w:val="20"/>
              </w:rPr>
              <w:t>
и
</w:t>
            </w:r>
            <w:r>
              <w:br/>
            </w:r>
            <w:r>
              <w:rPr>
                <w:rFonts w:ascii="Times New Roman"/>
                <w:b w:val="false"/>
                <w:i w:val="false"/>
                <w:color w:val="000000"/>
                <w:sz w:val="20"/>
              </w:rPr>
              <w:t>
ф
</w:t>
            </w:r>
            <w:r>
              <w:br/>
            </w:r>
            <w:r>
              <w:rPr>
                <w:rFonts w:ascii="Times New Roman"/>
                <w:b w:val="false"/>
                <w:i w:val="false"/>
                <w:color w:val="000000"/>
                <w:sz w:val="20"/>
              </w:rPr>
              <w:t>
и
</w:t>
            </w:r>
            <w:r>
              <w:br/>
            </w:r>
            <w:r>
              <w:rPr>
                <w:rFonts w:ascii="Times New Roman"/>
                <w:b w:val="false"/>
                <w:i w:val="false"/>
                <w:color w:val="000000"/>
                <w:sz w:val="20"/>
              </w:rPr>
              <w:t>
к
</w:t>
            </w:r>
            <w:r>
              <w:br/>
            </w:r>
            <w:r>
              <w:rPr>
                <w:rFonts w:ascii="Times New Roman"/>
                <w:b w:val="false"/>
                <w:i w:val="false"/>
                <w:color w:val="000000"/>
                <w:sz w:val="20"/>
              </w:rPr>
              <w:t>
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
</w:t>
            </w:r>
            <w:r>
              <w:br/>
            </w:r>
            <w:r>
              <w:rPr>
                <w:rFonts w:ascii="Times New Roman"/>
                <w:b w:val="false"/>
                <w:i w:val="false"/>
                <w:color w:val="000000"/>
                <w:sz w:val="20"/>
              </w:rPr>
              <w:t>
вой
</w:t>
            </w:r>
            <w:r>
              <w:br/>
            </w:r>
            <w:r>
              <w:rPr>
                <w:rFonts w:ascii="Times New Roman"/>
                <w:b w:val="false"/>
                <w:i w:val="false"/>
                <w:color w:val="000000"/>
                <w:sz w:val="20"/>
              </w:rPr>
              <w:t>
план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r>
              <w:br/>
            </w:r>
            <w:r>
              <w:rPr>
                <w:rFonts w:ascii="Times New Roman"/>
                <w:b w:val="false"/>
                <w:i w:val="false"/>
                <w:color w:val="000000"/>
                <w:sz w:val="20"/>
              </w:rPr>
              <w:t>
на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период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ис-
</w:t>
            </w:r>
            <w:r>
              <w:br/>
            </w:r>
            <w:r>
              <w:rPr>
                <w:rFonts w:ascii="Times New Roman"/>
                <w:b w:val="false"/>
                <w:i w:val="false"/>
                <w:color w:val="000000"/>
                <w:sz w:val="20"/>
              </w:rPr>
              <w:t>
полне-
</w:t>
            </w:r>
            <w:r>
              <w:br/>
            </w:r>
            <w:r>
              <w:rPr>
                <w:rFonts w:ascii="Times New Roman"/>
                <w:b w:val="false"/>
                <w:i w:val="false"/>
                <w:color w:val="000000"/>
                <w:sz w:val="20"/>
              </w:rPr>
              <w:t>
ния к 
</w:t>
            </w:r>
            <w:r>
              <w:br/>
            </w:r>
            <w:r>
              <w:rPr>
                <w:rFonts w:ascii="Times New Roman"/>
                <w:b w:val="false"/>
                <w:i w:val="false"/>
                <w:color w:val="000000"/>
                <w:sz w:val="20"/>
              </w:rPr>
              <w:t>
годо-
</w:t>
            </w:r>
            <w:r>
              <w:br/>
            </w:r>
            <w:r>
              <w:rPr>
                <w:rFonts w:ascii="Times New Roman"/>
                <w:b w:val="false"/>
                <w:i w:val="false"/>
                <w:color w:val="000000"/>
                <w:sz w:val="20"/>
              </w:rPr>
              <w:t>
вому
</w:t>
            </w:r>
            <w:r>
              <w:br/>
            </w:r>
            <w:r>
              <w:rPr>
                <w:rFonts w:ascii="Times New Roman"/>
                <w:b w:val="false"/>
                <w:i w:val="false"/>
                <w:color w:val="000000"/>
                <w:sz w:val="20"/>
              </w:rPr>
              <w:t>
плану
</w:t>
            </w:r>
            <w:r>
              <w:br/>
            </w:r>
            <w:r>
              <w:rPr>
                <w:rFonts w:ascii="Times New Roman"/>
                <w:b w:val="false"/>
                <w:i w:val="false"/>
                <w:color w:val="000000"/>
                <w:sz w:val="20"/>
              </w:rPr>
              <w:t>
гр.11:
</w:t>
            </w:r>
            <w:r>
              <w:br/>
            </w:r>
            <w:r>
              <w:rPr>
                <w:rFonts w:ascii="Times New Roman"/>
                <w:b w:val="false"/>
                <w:i w:val="false"/>
                <w:color w:val="000000"/>
                <w:sz w:val="20"/>
              </w:rPr>
              <w:t>
гр.9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ис-
</w:t>
            </w:r>
            <w:r>
              <w:br/>
            </w:r>
            <w:r>
              <w:rPr>
                <w:rFonts w:ascii="Times New Roman"/>
                <w:b w:val="false"/>
                <w:i w:val="false"/>
                <w:color w:val="000000"/>
                <w:sz w:val="20"/>
              </w:rPr>
              <w:t>
полне-
</w:t>
            </w:r>
            <w:r>
              <w:br/>
            </w:r>
            <w:r>
              <w:rPr>
                <w:rFonts w:ascii="Times New Roman"/>
                <w:b w:val="false"/>
                <w:i w:val="false"/>
                <w:color w:val="000000"/>
                <w:sz w:val="20"/>
              </w:rPr>
              <w:t>
ния к 
</w:t>
            </w:r>
            <w:r>
              <w:br/>
            </w:r>
            <w:r>
              <w:rPr>
                <w:rFonts w:ascii="Times New Roman"/>
                <w:b w:val="false"/>
                <w:i w:val="false"/>
                <w:color w:val="000000"/>
                <w:sz w:val="20"/>
              </w:rPr>
              <w:t>
плану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перио-
</w:t>
            </w:r>
            <w:r>
              <w:br/>
            </w:r>
            <w:r>
              <w:rPr>
                <w:rFonts w:ascii="Times New Roman"/>
                <w:b w:val="false"/>
                <w:i w:val="false"/>
                <w:color w:val="000000"/>
                <w:sz w:val="20"/>
              </w:rPr>
              <w:t>
да
</w:t>
            </w:r>
            <w:r>
              <w:br/>
            </w:r>
            <w:r>
              <w:rPr>
                <w:rFonts w:ascii="Times New Roman"/>
                <w:b w:val="false"/>
                <w:i w:val="false"/>
                <w:color w:val="000000"/>
                <w:sz w:val="20"/>
              </w:rPr>
              <w:t>
гр.11:
</w:t>
            </w:r>
            <w:r>
              <w:br/>
            </w:r>
            <w:r>
              <w:rPr>
                <w:rFonts w:ascii="Times New Roman"/>
                <w:b w:val="false"/>
                <w:i w:val="false"/>
                <w:color w:val="000000"/>
                <w:sz w:val="20"/>
              </w:rPr>
              <w:t>
гр.10
</w:t>
            </w:r>
          </w:p>
        </w:tc>
      </w:tr>
      <w:tr>
        <w:trPr>
          <w:trHeight w:val="450" w:hRule="atLeast"/>
        </w:trPr>
        <w:tc>
          <w:tcPr>
            <w:tcW w:w="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50" w:hRule="atLeast"/>
        </w:trPr>
        <w:tc>
          <w:tcPr>
            <w:tcW w:w="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Пос-
</w:t>
            </w:r>
            <w:r>
              <w:br/>
            </w:r>
            <w:r>
              <w:rPr>
                <w:rFonts w:ascii="Times New Roman"/>
                <w:b w:val="false"/>
                <w:i w:val="false"/>
                <w:color w:val="000000"/>
                <w:sz w:val="20"/>
              </w:rPr>
              <w:t>
тупления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r>
              <w:br/>
            </w:r>
            <w:r>
              <w:rPr>
                <w:rFonts w:ascii="Times New Roman"/>
                <w:b w:val="false"/>
                <w:i w:val="false"/>
                <w:color w:val="000000"/>
                <w:sz w:val="20"/>
              </w:rPr>
              <w:t>
Расходы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r>
              <w:br/>
            </w:r>
            <w:r>
              <w:rPr>
                <w:rFonts w:ascii="Times New Roman"/>
                <w:b w:val="false"/>
                <w:i w:val="false"/>
                <w:color w:val="000000"/>
                <w:sz w:val="20"/>
              </w:rPr>
              <w:t>
Остаток
</w:t>
            </w:r>
            <w:r>
              <w:br/>
            </w:r>
            <w:r>
              <w:rPr>
                <w:rFonts w:ascii="Times New Roman"/>
                <w:b w:val="false"/>
                <w:i w:val="false"/>
                <w:color w:val="000000"/>
                <w:sz w:val="20"/>
              </w:rPr>
              <w:t>
денег на
</w:t>
            </w:r>
            <w:r>
              <w:br/>
            </w:r>
            <w:r>
              <w:rPr>
                <w:rFonts w:ascii="Times New Roman"/>
                <w:b w:val="false"/>
                <w:i w:val="false"/>
                <w:color w:val="000000"/>
                <w:sz w:val="20"/>
              </w:rPr>
              <w:t>
конец
</w:t>
            </w:r>
            <w:r>
              <w:br/>
            </w:r>
            <w:r>
              <w:rPr>
                <w:rFonts w:ascii="Times New Roman"/>
                <w:b w:val="false"/>
                <w:i w:val="false"/>
                <w:color w:val="000000"/>
                <w:sz w:val="20"/>
              </w:rPr>
              <w:t>
отчетного
</w:t>
            </w:r>
            <w:r>
              <w:br/>
            </w:r>
            <w:r>
              <w:rPr>
                <w:rFonts w:ascii="Times New Roman"/>
                <w:b w:val="false"/>
                <w:i w:val="false"/>
                <w:color w:val="000000"/>
                <w:sz w:val="20"/>
              </w:rPr>
              <w:t>
периода
</w:t>
            </w:r>
            <w:r>
              <w:br/>
            </w:r>
            <w:r>
              <w:rPr>
                <w:rFonts w:ascii="Times New Roman"/>
                <w:b w:val="false"/>
                <w:i w:val="false"/>
                <w:color w:val="000000"/>
                <w:sz w:val="20"/>
              </w:rPr>
              <w:t>
текущего
</w:t>
            </w:r>
            <w:r>
              <w:br/>
            </w:r>
            <w:r>
              <w:rPr>
                <w:rFonts w:ascii="Times New Roman"/>
                <w:b w:val="false"/>
                <w:i w:val="false"/>
                <w:color w:val="000000"/>
                <w:sz w:val="20"/>
              </w:rPr>
              <w:t>
финансо-
</w:t>
            </w:r>
            <w:r>
              <w:br/>
            </w:r>
            <w:r>
              <w:rPr>
                <w:rFonts w:ascii="Times New Roman"/>
                <w:b w:val="false"/>
                <w:i w:val="false"/>
                <w:color w:val="000000"/>
                <w:sz w:val="20"/>
              </w:rPr>
              <w:t>
вого года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ведомства,         __________   ____________________
</w:t>
      </w:r>
      <w:r>
        <w:br/>
      </w:r>
      <w:r>
        <w:rPr>
          <w:rFonts w:ascii="Times New Roman"/>
          <w:b w:val="false"/>
          <w:i w:val="false"/>
          <w:color w:val="000000"/>
          <w:sz w:val="28"/>
        </w:rPr>
        <w:t>
осуществляющего обслуживание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исполнения государственного 
</w:t>
      </w:r>
      <w:r>
        <w:br/>
      </w:r>
      <w:r>
        <w:rPr>
          <w:rFonts w:ascii="Times New Roman"/>
          <w:b w:val="false"/>
          <w:i w:val="false"/>
          <w:color w:val="000000"/>
          <w:sz w:val="28"/>
        </w:rPr>
        <w:t>
бюджета/местного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w:t>
      </w:r>
    </w:p>
    <w:p>
      <w:pPr>
        <w:spacing w:after="0"/>
        <w:ind w:left="0"/>
        <w:jc w:val="both"/>
      </w:pPr>
      <w:r>
        <w:rPr>
          <w:rFonts w:ascii="Times New Roman"/>
          <w:b w:val="false"/>
          <w:i w:val="false"/>
          <w:color w:val="000000"/>
          <w:sz w:val="28"/>
        </w:rPr>
        <w:t>
Руководитель структурного       __________   ____________________
</w:t>
      </w:r>
      <w:r>
        <w:br/>
      </w:r>
      <w:r>
        <w:rPr>
          <w:rFonts w:ascii="Times New Roman"/>
          <w:b w:val="false"/>
          <w:i w:val="false"/>
          <w:color w:val="000000"/>
          <w:sz w:val="28"/>
        </w:rPr>
        <w:t>
подразделения, ответственного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за формирование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об исполнении государственного, 
</w:t>
      </w:r>
      <w:r>
        <w:br/>
      </w:r>
      <w:r>
        <w:rPr>
          <w:rFonts w:ascii="Times New Roman"/>
          <w:b w:val="false"/>
          <w:i w:val="false"/>
          <w:color w:val="000000"/>
          <w:sz w:val="28"/>
        </w:rPr>
        <w:t>
консолидированного бюджетов, бюджета области,
</w:t>
      </w:r>
      <w:r>
        <w:br/>
      </w:r>
      <w:r>
        <w:rPr>
          <w:rFonts w:ascii="Times New Roman"/>
          <w:b w:val="false"/>
          <w:i w:val="false"/>
          <w:color w:val="000000"/>
          <w:sz w:val="28"/>
        </w:rPr>
        <w:t>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7 -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и.о. Министра финансов Республики Казахстан от 12 января 2006 года N 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 поступлении и расходовании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денег от спонсорской и благотворительной помощи
</w:t>
      </w:r>
      <w:r>
        <w:rPr>
          <w:rFonts w:ascii="Times New Roman"/>
          <w:b w:val="false"/>
          <w:i w:val="false"/>
          <w:color w:val="000000"/>
          <w:sz w:val="28"/>
        </w:rPr>
        <w:t>
</w:t>
      </w:r>
    </w:p>
    <w:p>
      <w:pPr>
        <w:spacing w:after="0"/>
        <w:ind w:left="0"/>
        <w:jc w:val="both"/>
      </w:pPr>
      <w:r>
        <w:rPr>
          <w:rFonts w:ascii="Times New Roman"/>
          <w:b w:val="false"/>
          <w:i w:val="false"/>
          <w:color w:val="000000"/>
          <w:sz w:val="28"/>
        </w:rPr>
        <w:t>
Вид бюджета ___________________________
</w:t>
      </w:r>
      <w:r>
        <w:br/>
      </w:r>
      <w:r>
        <w:rPr>
          <w:rFonts w:ascii="Times New Roman"/>
          <w:b w:val="false"/>
          <w:i w:val="false"/>
          <w:color w:val="000000"/>
          <w:sz w:val="28"/>
        </w:rPr>
        <w:t>
</w:t>
      </w:r>
      <w:r>
        <w:br/>
      </w:r>
      <w:r>
        <w:rPr>
          <w:rFonts w:ascii="Times New Roman"/>
          <w:b w:val="false"/>
          <w:i w:val="false"/>
          <w:color w:val="000000"/>
          <w:sz w:val="28"/>
        </w:rPr>
        <w:t>
 Периодичность     квартальная, годовая
</w:t>
      </w:r>
    </w:p>
    <w:p>
      <w:pPr>
        <w:spacing w:after="0"/>
        <w:ind w:left="0"/>
        <w:jc w:val="both"/>
      </w:pPr>
      <w:r>
        <w:rPr>
          <w:rFonts w:ascii="Times New Roman"/>
          <w:b w:val="false"/>
          <w:i w:val="false"/>
          <w:color w:val="000000"/>
          <w:sz w:val="28"/>
        </w:rPr>
        <w:t>
Единица измерения: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80"/>
        <w:gridCol w:w="1490"/>
        <w:gridCol w:w="1626"/>
        <w:gridCol w:w="1259"/>
        <w:gridCol w:w="1298"/>
        <w:gridCol w:w="873"/>
        <w:gridCol w:w="1337"/>
        <w:gridCol w:w="2121"/>
      </w:tblGrid>
      <w:tr>
        <w:trPr>
          <w:trHeight w:val="225" w:hRule="atLeast"/>
        </w:trPr>
        <w:tc>
          <w:tcPr>
            <w:tcW w:w="129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
</w:t>
            </w:r>
            <w:r>
              <w:br/>
            </w:r>
            <w:r>
              <w:rPr>
                <w:rFonts w:ascii="Times New Roman"/>
                <w:b w:val="false"/>
                <w:i w:val="false"/>
                <w:color w:val="000000"/>
                <w:sz w:val="20"/>
              </w:rPr>
              <w:t>
нист-
</w:t>
            </w:r>
            <w:r>
              <w:br/>
            </w:r>
            <w:r>
              <w:rPr>
                <w:rFonts w:ascii="Times New Roman"/>
                <w:b w:val="false"/>
                <w:i w:val="false"/>
                <w:color w:val="000000"/>
                <w:sz w:val="20"/>
              </w:rPr>
              <w:t>
ратор
</w:t>
            </w:r>
            <w:r>
              <w:br/>
            </w:r>
            <w:r>
              <w:rPr>
                <w:rFonts w:ascii="Times New Roman"/>
                <w:b w:val="false"/>
                <w:i w:val="false"/>
                <w:color w:val="000000"/>
                <w:sz w:val="20"/>
              </w:rPr>
              <w:t>
бюдже-
</w:t>
            </w:r>
            <w:r>
              <w:br/>
            </w:r>
            <w:r>
              <w:rPr>
                <w:rFonts w:ascii="Times New Roman"/>
                <w:b w:val="false"/>
                <w:i w:val="false"/>
                <w:color w:val="000000"/>
                <w:sz w:val="20"/>
              </w:rPr>
              <w:t>
тных
</w:t>
            </w:r>
            <w:r>
              <w:br/>
            </w:r>
            <w:r>
              <w:rPr>
                <w:rFonts w:ascii="Times New Roman"/>
                <w:b w:val="false"/>
                <w:i w:val="false"/>
                <w:color w:val="000000"/>
                <w:sz w:val="20"/>
              </w:rPr>
              <w:t>
про-
</w:t>
            </w:r>
            <w:r>
              <w:br/>
            </w:r>
            <w:r>
              <w:rPr>
                <w:rFonts w:ascii="Times New Roman"/>
                <w:b w:val="false"/>
                <w:i w:val="false"/>
                <w:color w:val="000000"/>
                <w:sz w:val="20"/>
              </w:rPr>
              <w:t>
грамм
</w:t>
            </w:r>
          </w:p>
        </w:tc>
        <w:tc>
          <w:tcPr>
            <w:tcW w:w="178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Расходование
</w:t>
            </w:r>
          </w:p>
        </w:tc>
        <w:tc>
          <w:tcPr>
            <w:tcW w:w="212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w:t>
            </w:r>
            <w:r>
              <w:br/>
            </w:r>
            <w:r>
              <w:rPr>
                <w:rFonts w:ascii="Times New Roman"/>
                <w:b w:val="false"/>
                <w:i w:val="false"/>
                <w:color w:val="000000"/>
                <w:sz w:val="20"/>
              </w:rPr>
              <w:t>
денег на
</w:t>
            </w:r>
            <w:r>
              <w:br/>
            </w:r>
            <w:r>
              <w:rPr>
                <w:rFonts w:ascii="Times New Roman"/>
                <w:b w:val="false"/>
                <w:i w:val="false"/>
                <w:color w:val="000000"/>
                <w:sz w:val="20"/>
              </w:rPr>
              <w:t>
конец
</w:t>
            </w:r>
            <w:r>
              <w:br/>
            </w:r>
            <w:r>
              <w:rPr>
                <w:rFonts w:ascii="Times New Roman"/>
                <w:b w:val="false"/>
                <w:i w:val="false"/>
                <w:color w:val="000000"/>
                <w:sz w:val="20"/>
              </w:rPr>
              <w:t>
отчетного
</w:t>
            </w:r>
            <w:r>
              <w:br/>
            </w:r>
            <w:r>
              <w:rPr>
                <w:rFonts w:ascii="Times New Roman"/>
                <w:b w:val="false"/>
                <w:i w:val="false"/>
                <w:color w:val="000000"/>
                <w:sz w:val="20"/>
              </w:rPr>
              <w:t>
периода
</w:t>
            </w:r>
            <w:r>
              <w:br/>
            </w:r>
            <w:r>
              <w:rPr>
                <w:rFonts w:ascii="Times New Roman"/>
                <w:b w:val="false"/>
                <w:i w:val="false"/>
                <w:color w:val="000000"/>
                <w:sz w:val="20"/>
              </w:rPr>
              <w:t>
текущего
</w:t>
            </w:r>
            <w:r>
              <w:br/>
            </w:r>
            <w:r>
              <w:rPr>
                <w:rFonts w:ascii="Times New Roman"/>
                <w:b w:val="false"/>
                <w:i w:val="false"/>
                <w:color w:val="000000"/>
                <w:sz w:val="20"/>
              </w:rPr>
              <w:t>
финансо-
</w:t>
            </w:r>
            <w:r>
              <w:br/>
            </w:r>
            <w:r>
              <w:rPr>
                <w:rFonts w:ascii="Times New Roman"/>
                <w:b w:val="false"/>
                <w:i w:val="false"/>
                <w:color w:val="000000"/>
                <w:sz w:val="20"/>
              </w:rPr>
              <w:t>
вого года
</w:t>
            </w:r>
            <w:r>
              <w:br/>
            </w:r>
            <w:r>
              <w:rPr>
                <w:rFonts w:ascii="Times New Roman"/>
                <w:b w:val="false"/>
                <w:i w:val="false"/>
                <w:color w:val="000000"/>
                <w:sz w:val="20"/>
              </w:rPr>
              <w:t>
гр.3-гр.7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
</w:t>
            </w:r>
            <w:r>
              <w:br/>
            </w:r>
            <w:r>
              <w:rPr>
                <w:rFonts w:ascii="Times New Roman"/>
                <w:b w:val="false"/>
                <w:i w:val="false"/>
                <w:color w:val="000000"/>
                <w:sz w:val="20"/>
              </w:rPr>
              <w:t>
е
</w:t>
            </w:r>
            <w:r>
              <w:br/>
            </w:r>
            <w:r>
              <w:rPr>
                <w:rFonts w:ascii="Times New Roman"/>
                <w:b w:val="false"/>
                <w:i w:val="false"/>
                <w:color w:val="000000"/>
                <w:sz w:val="20"/>
              </w:rPr>
              <w:t>
г
</w:t>
            </w:r>
            <w:r>
              <w:br/>
            </w:r>
            <w:r>
              <w:rPr>
                <w:rFonts w:ascii="Times New Roman"/>
                <w:b w:val="false"/>
                <w:i w:val="false"/>
                <w:color w:val="000000"/>
                <w:sz w:val="20"/>
              </w:rPr>
              <w:t>
о
</w:t>
            </w:r>
          </w:p>
        </w:tc>
        <w:tc>
          <w:tcPr>
            <w:tcW w:w="162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w:t>
            </w:r>
            <w:r>
              <w:br/>
            </w:r>
            <w:r>
              <w:rPr>
                <w:rFonts w:ascii="Times New Roman"/>
                <w:b w:val="false"/>
                <w:i w:val="false"/>
                <w:color w:val="000000"/>
                <w:sz w:val="20"/>
              </w:rPr>
              <w:t>
остаток
</w:t>
            </w:r>
            <w:r>
              <w:br/>
            </w:r>
            <w:r>
              <w:rPr>
                <w:rFonts w:ascii="Times New Roman"/>
                <w:b w:val="false"/>
                <w:i w:val="false"/>
                <w:color w:val="000000"/>
                <w:sz w:val="20"/>
              </w:rPr>
              <w:t>
денег
</w:t>
            </w:r>
            <w:r>
              <w:br/>
            </w:r>
            <w:r>
              <w:rPr>
                <w:rFonts w:ascii="Times New Roman"/>
                <w:b w:val="false"/>
                <w:i w:val="false"/>
                <w:color w:val="000000"/>
                <w:sz w:val="20"/>
              </w:rPr>
              <w:t>
на
</w:t>
            </w:r>
            <w:r>
              <w:br/>
            </w:r>
            <w:r>
              <w:rPr>
                <w:rFonts w:ascii="Times New Roman"/>
                <w:b w:val="false"/>
                <w:i w:val="false"/>
                <w:color w:val="000000"/>
                <w:sz w:val="20"/>
              </w:rPr>
              <w:t>
начало
</w:t>
            </w:r>
            <w:r>
              <w:br/>
            </w:r>
            <w:r>
              <w:rPr>
                <w:rFonts w:ascii="Times New Roman"/>
                <w:b w:val="false"/>
                <w:i w:val="false"/>
                <w:color w:val="000000"/>
                <w:sz w:val="20"/>
              </w:rPr>
              <w:t>
года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специфика
</w:t>
            </w:r>
          </w:p>
        </w:tc>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
</w:t>
            </w:r>
            <w:r>
              <w:br/>
            </w:r>
            <w:r>
              <w:rPr>
                <w:rFonts w:ascii="Times New Roman"/>
                <w:b w:val="false"/>
                <w:i w:val="false"/>
                <w:color w:val="000000"/>
                <w:sz w:val="20"/>
              </w:rPr>
              <w:t>
е
</w:t>
            </w:r>
            <w:r>
              <w:br/>
            </w:r>
            <w:r>
              <w:rPr>
                <w:rFonts w:ascii="Times New Roman"/>
                <w:b w:val="false"/>
                <w:i w:val="false"/>
                <w:color w:val="000000"/>
                <w:sz w:val="20"/>
              </w:rPr>
              <w:t>
г
</w:t>
            </w:r>
            <w:r>
              <w:br/>
            </w:r>
            <w:r>
              <w:rPr>
                <w:rFonts w:ascii="Times New Roman"/>
                <w:b w:val="false"/>
                <w:i w:val="false"/>
                <w:color w:val="000000"/>
                <w:sz w:val="20"/>
              </w:rPr>
              <w:t>
о
</w:t>
            </w:r>
          </w:p>
        </w:tc>
        <w:tc>
          <w:tcPr>
            <w:tcW w:w="133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w:t>
            </w:r>
            <w:r>
              <w:br/>
            </w:r>
            <w:r>
              <w:rPr>
                <w:rFonts w:ascii="Times New Roman"/>
                <w:b w:val="false"/>
                <w:i w:val="false"/>
                <w:color w:val="000000"/>
                <w:sz w:val="20"/>
              </w:rPr>
              <w:t>
пере-
</w:t>
            </w:r>
            <w:r>
              <w:br/>
            </w:r>
            <w:r>
              <w:rPr>
                <w:rFonts w:ascii="Times New Roman"/>
                <w:b w:val="false"/>
                <w:i w:val="false"/>
                <w:color w:val="000000"/>
                <w:sz w:val="20"/>
              </w:rPr>
              <w:t>
числе-
</w:t>
            </w:r>
            <w:r>
              <w:br/>
            </w:r>
            <w:r>
              <w:rPr>
                <w:rFonts w:ascii="Times New Roman"/>
                <w:b w:val="false"/>
                <w:i w:val="false"/>
                <w:color w:val="000000"/>
                <w:sz w:val="20"/>
              </w:rPr>
              <w:t>
но в
</w:t>
            </w:r>
            <w:r>
              <w:br/>
            </w:r>
            <w:r>
              <w:rPr>
                <w:rFonts w:ascii="Times New Roman"/>
                <w:b w:val="false"/>
                <w:i w:val="false"/>
                <w:color w:val="000000"/>
                <w:sz w:val="20"/>
              </w:rPr>
              <w:t>
доход бюд-
</w:t>
            </w:r>
            <w:r>
              <w:br/>
            </w:r>
            <w:r>
              <w:rPr>
                <w:rFonts w:ascii="Times New Roman"/>
                <w:b w:val="false"/>
                <w:i w:val="false"/>
                <w:color w:val="000000"/>
                <w:sz w:val="20"/>
              </w:rPr>
              <w:t>
жета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450" w:hRule="atLeast"/>
        </w:trPr>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ведомства,         __________   ____________________
</w:t>
      </w:r>
      <w:r>
        <w:br/>
      </w:r>
      <w:r>
        <w:rPr>
          <w:rFonts w:ascii="Times New Roman"/>
          <w:b w:val="false"/>
          <w:i w:val="false"/>
          <w:color w:val="000000"/>
          <w:sz w:val="28"/>
        </w:rPr>
        <w:t>
осуществляющего обслуживание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исполнения государственного
</w:t>
      </w:r>
      <w:r>
        <w:br/>
      </w:r>
      <w:r>
        <w:rPr>
          <w:rFonts w:ascii="Times New Roman"/>
          <w:b w:val="false"/>
          <w:i w:val="false"/>
          <w:color w:val="000000"/>
          <w:sz w:val="28"/>
        </w:rPr>
        <w:t>
бюджета/местного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w:t>
      </w:r>
    </w:p>
    <w:p>
      <w:pPr>
        <w:spacing w:after="0"/>
        <w:ind w:left="0"/>
        <w:jc w:val="both"/>
      </w:pPr>
      <w:r>
        <w:rPr>
          <w:rFonts w:ascii="Times New Roman"/>
          <w:b w:val="false"/>
          <w:i w:val="false"/>
          <w:color w:val="000000"/>
          <w:sz w:val="28"/>
        </w:rPr>
        <w:t>
Руководитель структурного       __________   ____________________
</w:t>
      </w:r>
      <w:r>
        <w:br/>
      </w:r>
      <w:r>
        <w:rPr>
          <w:rFonts w:ascii="Times New Roman"/>
          <w:b w:val="false"/>
          <w:i w:val="false"/>
          <w:color w:val="000000"/>
          <w:sz w:val="28"/>
        </w:rPr>
        <w:t>
подразделения, ответственного   
</w:t>
      </w:r>
      <w:r>
        <w:rPr>
          <w:rFonts w:ascii="Times New Roman"/>
          <w:b w:val="false"/>
          <w:i/>
          <w:color w:val="000000"/>
          <w:sz w:val="28"/>
        </w:rPr>
        <w:t>
(подпись)   (расшифровка подписи)
</w:t>
      </w:r>
      <w:r>
        <w:rPr>
          <w:rFonts w:ascii="Times New Roman"/>
          <w:b w:val="false"/>
          <w:i w:val="false"/>
          <w:color w:val="000000"/>
          <w:sz w:val="28"/>
        </w:rPr>
        <w:t>
</w:t>
      </w:r>
      <w:r>
        <w:br/>
      </w:r>
      <w:r>
        <w:rPr>
          <w:rFonts w:ascii="Times New Roman"/>
          <w:b w:val="false"/>
          <w:i w:val="false"/>
          <w:color w:val="000000"/>
          <w:sz w:val="28"/>
        </w:rPr>
        <w:t>
за формирование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об исполнении государственного,      
</w:t>
      </w:r>
      <w:r>
        <w:br/>
      </w:r>
      <w:r>
        <w:rPr>
          <w:rFonts w:ascii="Times New Roman"/>
          <w:b w:val="false"/>
          <w:i w:val="false"/>
          <w:color w:val="000000"/>
          <w:sz w:val="28"/>
        </w:rPr>
        <w:t>
консолидированного бюджетов и бюджета области,  
</w:t>
      </w:r>
      <w:r>
        <w:br/>
      </w:r>
      <w:r>
        <w:rPr>
          <w:rFonts w:ascii="Times New Roman"/>
          <w:b w:val="false"/>
          <w:i w:val="false"/>
          <w:color w:val="000000"/>
          <w:sz w:val="28"/>
        </w:rPr>
        <w:t>
республиканского и местных бюджетов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8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об исполнении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(наименование бюджета)
</w:t>
      </w:r>
      <w:r>
        <w:rPr>
          <w:rFonts w:ascii="Times New Roman"/>
          <w:b w:val="false"/>
          <w:i w:val="false"/>
          <w:color w:val="000000"/>
          <w:sz w:val="28"/>
        </w:rPr>
        <w:t>
</w:t>
      </w:r>
      <w:r>
        <w:br/>
      </w:r>
      <w:r>
        <w:rPr>
          <w:rFonts w:ascii="Times New Roman"/>
          <w:b w:val="false"/>
          <w:i w:val="false"/>
          <w:color w:val="000000"/>
          <w:sz w:val="28"/>
        </w:rPr>
        <w:t>
                 на _____________________________года
</w:t>
      </w:r>
    </w:p>
    <w:p>
      <w:pPr>
        <w:spacing w:after="0"/>
        <w:ind w:left="0"/>
        <w:jc w:val="both"/>
      </w:pPr>
      <w:r>
        <w:rPr>
          <w:rFonts w:ascii="Times New Roman"/>
          <w:b w:val="false"/>
          <w:i w:val="false"/>
          <w:color w:val="000000"/>
          <w:sz w:val="28"/>
        </w:rPr>
        <w:t>
Форма 1-27                  
</w:t>
      </w:r>
      <w:r>
        <w:br/>
      </w:r>
      <w:r>
        <w:rPr>
          <w:rFonts w:ascii="Times New Roman"/>
          <w:b w:val="false"/>
          <w:i w:val="false"/>
          <w:color w:val="000000"/>
          <w:sz w:val="28"/>
        </w:rPr>
        <w:t>
Отчет произведен: Дата      
</w:t>
      </w:r>
      <w:r>
        <w:br/>
      </w:r>
      <w:r>
        <w:rPr>
          <w:rFonts w:ascii="Times New Roman"/>
          <w:b w:val="false"/>
          <w:i w:val="false"/>
          <w:color w:val="000000"/>
          <w:sz w:val="28"/>
        </w:rPr>
        <w:t>
Страница X из N             
</w:t>
      </w:r>
    </w:p>
    <w:p>
      <w:pPr>
        <w:spacing w:after="0"/>
        <w:ind w:left="0"/>
        <w:jc w:val="both"/>
      </w:pPr>
      <w:r>
        <w:rPr>
          <w:rFonts w:ascii="Times New Roman"/>
          <w:b w:val="false"/>
          <w:i w:val="false"/>
          <w:color w:val="000000"/>
          <w:sz w:val="28"/>
        </w:rPr>
        <w:t>
Республика (область, город, район) ______________________
</w:t>
      </w:r>
      <w:r>
        <w:br/>
      </w:r>
      <w:r>
        <w:rPr>
          <w:rFonts w:ascii="Times New Roman"/>
          <w:b w:val="false"/>
          <w:i w:val="false"/>
          <w:color w:val="000000"/>
          <w:sz w:val="28"/>
        </w:rPr>
        <w:t>
Периодичность                
</w:t>
      </w:r>
      <w:r>
        <w:rPr>
          <w:rFonts w:ascii="Times New Roman"/>
          <w:b w:val="false"/>
          <w:i w:val="false"/>
          <w:color w:val="000000"/>
          <w:sz w:val="28"/>
          <w:u w:val="single"/>
        </w:rPr>
        <w:t>
месячная,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3774"/>
        <w:gridCol w:w="1574"/>
        <w:gridCol w:w="1865"/>
        <w:gridCol w:w="1748"/>
        <w:gridCol w:w="1322"/>
        <w:gridCol w:w="1496"/>
      </w:tblGrid>
      <w:tr>
        <w:trPr>
          <w:trHeight w:val="1680" w:hRule="atLeast"/>
        </w:trPr>
        <w:tc>
          <w:tcPr>
            <w:tcW w:w="13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ной
</w:t>
            </w:r>
            <w:r>
              <w:br/>
            </w:r>
            <w:r>
              <w:rPr>
                <w:rFonts w:ascii="Times New Roman"/>
                <w:b w:val="false"/>
                <w:i w:val="false"/>
                <w:color w:val="000000"/>
                <w:sz w:val="20"/>
              </w:rPr>
              <w:t>
клас-
</w:t>
            </w:r>
            <w:r>
              <w:br/>
            </w:r>
            <w:r>
              <w:rPr>
                <w:rFonts w:ascii="Times New Roman"/>
                <w:b w:val="false"/>
                <w:i w:val="false"/>
                <w:color w:val="000000"/>
                <w:sz w:val="20"/>
              </w:rPr>
              <w:t>
сифи-
</w:t>
            </w:r>
            <w:r>
              <w:br/>
            </w:r>
            <w:r>
              <w:rPr>
                <w:rFonts w:ascii="Times New Roman"/>
                <w:b w:val="false"/>
                <w:i w:val="false"/>
                <w:color w:val="000000"/>
                <w:sz w:val="20"/>
              </w:rPr>
              <w:t>
кации
</w:t>
            </w:r>
          </w:p>
        </w:tc>
        <w:tc>
          <w:tcPr>
            <w:tcW w:w="37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15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
</w:t>
            </w:r>
            <w:r>
              <w:br/>
            </w:r>
            <w:r>
              <w:rPr>
                <w:rFonts w:ascii="Times New Roman"/>
                <w:b w:val="false"/>
                <w:i w:val="false"/>
                <w:color w:val="000000"/>
                <w:sz w:val="20"/>
              </w:rPr>
              <w:t>
денный
</w:t>
            </w:r>
            <w:r>
              <w:br/>
            </w:r>
            <w:r>
              <w:rPr>
                <w:rFonts w:ascii="Times New Roman"/>
                <w:b w:val="false"/>
                <w:i w:val="false"/>
                <w:color w:val="000000"/>
                <w:sz w:val="20"/>
              </w:rPr>
              <w:t>
бюджет
</w:t>
            </w:r>
            <w:r>
              <w:br/>
            </w:r>
            <w:r>
              <w:rPr>
                <w:rFonts w:ascii="Times New Roman"/>
                <w:b w:val="false"/>
                <w:i w:val="false"/>
                <w:color w:val="000000"/>
                <w:sz w:val="20"/>
              </w:rPr>
              <w:t>
на от-
</w:t>
            </w:r>
            <w:r>
              <w:br/>
            </w:r>
            <w:r>
              <w:rPr>
                <w:rFonts w:ascii="Times New Roman"/>
                <w:b w:val="false"/>
                <w:i w:val="false"/>
                <w:color w:val="000000"/>
                <w:sz w:val="20"/>
              </w:rPr>
              <w:t>
четный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8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Уточ-
</w:t>
            </w:r>
            <w:r>
              <w:br/>
            </w:r>
            <w:r>
              <w:rPr>
                <w:rFonts w:ascii="Times New Roman"/>
                <w:b w:val="false"/>
                <w:i w:val="false"/>
                <w:color w:val="000000"/>
                <w:sz w:val="20"/>
              </w:rPr>
              <w:t>
нен-
</w:t>
            </w:r>
            <w:r>
              <w:br/>
            </w:r>
            <w:r>
              <w:rPr>
                <w:rFonts w:ascii="Times New Roman"/>
                <w:b w:val="false"/>
                <w:i w:val="false"/>
                <w:color w:val="000000"/>
                <w:sz w:val="20"/>
              </w:rPr>
              <w:t>
ный
</w:t>
            </w:r>
            <w:r>
              <w:br/>
            </w:r>
            <w:r>
              <w:rPr>
                <w:rFonts w:ascii="Times New Roman"/>
                <w:b w:val="false"/>
                <w:i w:val="false"/>
                <w:color w:val="000000"/>
                <w:sz w:val="20"/>
              </w:rPr>
              <w:t>
бюджет
</w:t>
            </w:r>
            <w:r>
              <w:br/>
            </w:r>
            <w:r>
              <w:rPr>
                <w:rFonts w:ascii="Times New Roman"/>
                <w:b w:val="false"/>
                <w:i w:val="false"/>
                <w:color w:val="000000"/>
                <w:sz w:val="20"/>
              </w:rPr>
              <w:t>
на от-
</w:t>
            </w:r>
            <w:r>
              <w:br/>
            </w:r>
            <w:r>
              <w:rPr>
                <w:rFonts w:ascii="Times New Roman"/>
                <w:b w:val="false"/>
                <w:i w:val="false"/>
                <w:color w:val="000000"/>
                <w:sz w:val="20"/>
              </w:rPr>
              <w:t>
четный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17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Скоррек-
</w:t>
            </w:r>
            <w:r>
              <w:br/>
            </w:r>
            <w:r>
              <w:rPr>
                <w:rFonts w:ascii="Times New Roman"/>
                <w:b w:val="false"/>
                <w:i w:val="false"/>
                <w:color w:val="000000"/>
                <w:sz w:val="20"/>
              </w:rPr>
              <w:t>
тирован-
</w:t>
            </w:r>
            <w:r>
              <w:br/>
            </w:r>
            <w:r>
              <w:rPr>
                <w:rFonts w:ascii="Times New Roman"/>
                <w:b w:val="false"/>
                <w:i w:val="false"/>
                <w:color w:val="000000"/>
                <w:sz w:val="20"/>
              </w:rPr>
              <w:t>
ный
</w:t>
            </w:r>
            <w:r>
              <w:br/>
            </w:r>
            <w:r>
              <w:rPr>
                <w:rFonts w:ascii="Times New Roman"/>
                <w:b w:val="false"/>
                <w:i w:val="false"/>
                <w:color w:val="000000"/>
                <w:sz w:val="20"/>
              </w:rPr>
              <w:t>
бюджет
</w:t>
            </w:r>
            <w:r>
              <w:br/>
            </w:r>
            <w:r>
              <w:rPr>
                <w:rFonts w:ascii="Times New Roman"/>
                <w:b w:val="false"/>
                <w:i w:val="false"/>
                <w:color w:val="000000"/>
                <w:sz w:val="20"/>
              </w:rPr>
              <w:t>
на
</w:t>
            </w:r>
            <w:r>
              <w:br/>
            </w:r>
            <w:r>
              <w:rPr>
                <w:rFonts w:ascii="Times New Roman"/>
                <w:b w:val="false"/>
                <w:i w:val="false"/>
                <w:color w:val="000000"/>
                <w:sz w:val="20"/>
              </w:rPr>
              <w:t>
отчетный
</w:t>
            </w:r>
            <w:r>
              <w:br/>
            </w:r>
            <w:r>
              <w:rPr>
                <w:rFonts w:ascii="Times New Roman"/>
                <w:b w:val="false"/>
                <w:i w:val="false"/>
                <w:color w:val="000000"/>
                <w:sz w:val="20"/>
              </w:rPr>
              <w:t>
финан-
</w:t>
            </w:r>
            <w:r>
              <w:br/>
            </w:r>
            <w:r>
              <w:rPr>
                <w:rFonts w:ascii="Times New Roman"/>
                <w:b w:val="false"/>
                <w:i w:val="false"/>
                <w:color w:val="000000"/>
                <w:sz w:val="20"/>
              </w:rPr>
              <w:t>
совый
</w:t>
            </w:r>
            <w:r>
              <w:br/>
            </w:r>
            <w:r>
              <w:rPr>
                <w:rFonts w:ascii="Times New Roman"/>
                <w:b w:val="false"/>
                <w:i w:val="false"/>
                <w:color w:val="000000"/>
                <w:sz w:val="20"/>
              </w:rPr>
              <w:t>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Сводный план
</w:t>
            </w:r>
            <w:r>
              <w:br/>
            </w:r>
            <w:r>
              <w:rPr>
                <w:rFonts w:ascii="Times New Roman"/>
                <w:b w:val="false"/>
                <w:i w:val="false"/>
                <w:color w:val="000000"/>
                <w:sz w:val="20"/>
              </w:rPr>
              <w:t>
поступлений и
</w:t>
            </w:r>
            <w:r>
              <w:br/>
            </w:r>
            <w:r>
              <w:rPr>
                <w:rFonts w:ascii="Times New Roman"/>
                <w:b w:val="false"/>
                <w:i w:val="false"/>
                <w:color w:val="000000"/>
                <w:sz w:val="20"/>
              </w:rPr>
              <w:t>
финанси-
</w:t>
            </w:r>
            <w:r>
              <w:br/>
            </w:r>
            <w:r>
              <w:rPr>
                <w:rFonts w:ascii="Times New Roman"/>
                <w:b w:val="false"/>
                <w:i w:val="false"/>
                <w:color w:val="000000"/>
                <w:sz w:val="20"/>
              </w:rPr>
              <w:t>
рования,
</w:t>
            </w:r>
            <w:r>
              <w:br/>
            </w:r>
            <w:r>
              <w:rPr>
                <w:rFonts w:ascii="Times New Roman"/>
                <w:b w:val="false"/>
                <w:i w:val="false"/>
                <w:color w:val="000000"/>
                <w:sz w:val="20"/>
              </w:rPr>
              <w:t>
сводный план
</w:t>
            </w:r>
            <w:r>
              <w:br/>
            </w:r>
            <w:r>
              <w:rPr>
                <w:rFonts w:ascii="Times New Roman"/>
                <w:b w:val="false"/>
                <w:i w:val="false"/>
                <w:color w:val="000000"/>
                <w:sz w:val="20"/>
              </w:rPr>
              <w:t>
финанси-
</w:t>
            </w:r>
            <w:r>
              <w:br/>
            </w:r>
            <w:r>
              <w:rPr>
                <w:rFonts w:ascii="Times New Roman"/>
                <w:b w:val="false"/>
                <w:i w:val="false"/>
                <w:color w:val="000000"/>
                <w:sz w:val="20"/>
              </w:rPr>
              <w:t>
рования по
</w:t>
            </w:r>
            <w:r>
              <w:br/>
            </w:r>
            <w:r>
              <w:rPr>
                <w:rFonts w:ascii="Times New Roman"/>
                <w:b w:val="false"/>
                <w:i w:val="false"/>
                <w:color w:val="000000"/>
                <w:sz w:val="20"/>
              </w:rPr>
              <w:t>
обязатель-
</w:t>
            </w:r>
            <w:r>
              <w:br/>
            </w:r>
            <w:r>
              <w:rPr>
                <w:rFonts w:ascii="Times New Roman"/>
                <w:b w:val="false"/>
                <w:i w:val="false"/>
                <w:color w:val="000000"/>
                <w:sz w:val="20"/>
              </w:rPr>
              <w:t>
ствам на
</w:t>
            </w:r>
            <w:r>
              <w:br/>
            </w:r>
            <w:r>
              <w:rPr>
                <w:rFonts w:ascii="Times New Roman"/>
                <w:b w:val="false"/>
                <w:i w:val="false"/>
                <w:color w:val="000000"/>
                <w:sz w:val="20"/>
              </w:rPr>
              <w:t>
отчетный
</w:t>
            </w:r>
            <w:r>
              <w:br/>
            </w:r>
            <w:r>
              <w:rPr>
                <w:rFonts w:ascii="Times New Roman"/>
                <w:b w:val="false"/>
                <w:i w:val="false"/>
                <w:color w:val="000000"/>
                <w:sz w:val="20"/>
              </w:rPr>
              <w:t>
период
</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пла-
</w:t>
            </w:r>
            <w:r>
              <w:br/>
            </w:r>
            <w:r>
              <w:rPr>
                <w:rFonts w:ascii="Times New Roman"/>
                <w:b w:val="false"/>
                <w:i w:val="false"/>
                <w:color w:val="000000"/>
                <w:sz w:val="20"/>
              </w:rPr>
              <w:t>
тежам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ствам
</w:t>
            </w:r>
          </w:p>
        </w:tc>
      </w:tr>
      <w:tr>
        <w:trPr>
          <w:trHeight w:val="24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4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кредитование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кредиты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Погашение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кредитов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операциям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активами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Приобретение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финансовых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активов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Поступления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финансовых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активов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государства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(профицит)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48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дефицита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(использование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профицита)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Поступление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займов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Погашение займов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Движение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остатков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средств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Справочно: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Остатки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средств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 начало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финансового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года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70" w:hRule="atLeast"/>
        </w:trPr>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Остатки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средств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отчетного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периода
</w:t>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621"/>
        <w:gridCol w:w="1404"/>
        <w:gridCol w:w="1861"/>
        <w:gridCol w:w="2138"/>
        <w:gridCol w:w="2356"/>
        <w:gridCol w:w="2377"/>
      </w:tblGrid>
      <w:tr>
        <w:trPr>
          <w:trHeight w:val="168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ной
</w:t>
            </w:r>
            <w:r>
              <w:br/>
            </w:r>
            <w:r>
              <w:rPr>
                <w:rFonts w:ascii="Times New Roman"/>
                <w:b w:val="false"/>
                <w:i w:val="false"/>
                <w:color w:val="000000"/>
                <w:sz w:val="20"/>
              </w:rPr>
              <w:t>
клас-
</w:t>
            </w:r>
            <w:r>
              <w:br/>
            </w:r>
            <w:r>
              <w:rPr>
                <w:rFonts w:ascii="Times New Roman"/>
                <w:b w:val="false"/>
                <w:i w:val="false"/>
                <w:color w:val="000000"/>
                <w:sz w:val="20"/>
              </w:rPr>
              <w:t>
сифи-
</w:t>
            </w:r>
            <w:r>
              <w:br/>
            </w:r>
            <w:r>
              <w:rPr>
                <w:rFonts w:ascii="Times New Roman"/>
                <w:b w:val="false"/>
                <w:i w:val="false"/>
                <w:color w:val="000000"/>
                <w:sz w:val="20"/>
              </w:rPr>
              <w:t>
кации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выдан-
</w:t>
            </w:r>
            <w:r>
              <w:br/>
            </w:r>
            <w:r>
              <w:rPr>
                <w:rFonts w:ascii="Times New Roman"/>
                <w:b w:val="false"/>
                <w:i w:val="false"/>
                <w:color w:val="000000"/>
                <w:sz w:val="20"/>
              </w:rPr>
              <w:t>
ных
</w:t>
            </w:r>
            <w:r>
              <w:br/>
            </w:r>
            <w:r>
              <w:rPr>
                <w:rFonts w:ascii="Times New Roman"/>
                <w:b w:val="false"/>
                <w:i w:val="false"/>
                <w:color w:val="000000"/>
                <w:sz w:val="20"/>
              </w:rPr>
              <w:t>
раз-
</w:t>
            </w:r>
            <w:r>
              <w:br/>
            </w:r>
            <w:r>
              <w:rPr>
                <w:rFonts w:ascii="Times New Roman"/>
                <w:b w:val="false"/>
                <w:i w:val="false"/>
                <w:color w:val="000000"/>
                <w:sz w:val="20"/>
              </w:rPr>
              <w:t>
реше-
</w:t>
            </w:r>
            <w:r>
              <w:br/>
            </w:r>
            <w:r>
              <w:rPr>
                <w:rFonts w:ascii="Times New Roman"/>
                <w:b w:val="false"/>
                <w:i w:val="false"/>
                <w:color w:val="000000"/>
                <w:sz w:val="20"/>
              </w:rPr>
              <w:t>
ний
</w:t>
            </w:r>
            <w:r>
              <w:br/>
            </w: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период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
</w:t>
            </w:r>
            <w:r>
              <w:br/>
            </w:r>
            <w:r>
              <w:rPr>
                <w:rFonts w:ascii="Times New Roman"/>
                <w:b w:val="false"/>
                <w:i w:val="false"/>
                <w:color w:val="000000"/>
                <w:sz w:val="20"/>
              </w:rPr>
              <w:t>
гист-
</w:t>
            </w:r>
            <w:r>
              <w:br/>
            </w:r>
            <w:r>
              <w:rPr>
                <w:rFonts w:ascii="Times New Roman"/>
                <w:b w:val="false"/>
                <w:i w:val="false"/>
                <w:color w:val="000000"/>
                <w:sz w:val="20"/>
              </w:rPr>
              <w:t>
риро-
</w:t>
            </w:r>
            <w:r>
              <w:br/>
            </w:r>
            <w:r>
              <w:rPr>
                <w:rFonts w:ascii="Times New Roman"/>
                <w:b w:val="false"/>
                <w:i w:val="false"/>
                <w:color w:val="000000"/>
                <w:sz w:val="20"/>
              </w:rPr>
              <w:t>
ван-
</w:t>
            </w:r>
            <w:r>
              <w:br/>
            </w:r>
            <w:r>
              <w:rPr>
                <w:rFonts w:ascii="Times New Roman"/>
                <w:b w:val="false"/>
                <w:i w:val="false"/>
                <w:color w:val="000000"/>
                <w:sz w:val="20"/>
              </w:rPr>
              <w:t>
ные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
</w:t>
            </w:r>
            <w:r>
              <w:br/>
            </w:r>
            <w:r>
              <w:rPr>
                <w:rFonts w:ascii="Times New Roman"/>
                <w:b w:val="false"/>
                <w:i w:val="false"/>
                <w:color w:val="000000"/>
                <w:sz w:val="20"/>
              </w:rPr>
              <w:t>
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
</w:t>
            </w:r>
            <w:r>
              <w:br/>
            </w:r>
            <w:r>
              <w:rPr>
                <w:rFonts w:ascii="Times New Roman"/>
                <w:b w:val="false"/>
                <w:i w:val="false"/>
                <w:color w:val="000000"/>
                <w:sz w:val="20"/>
              </w:rPr>
              <w:t>
ные
</w:t>
            </w:r>
            <w:r>
              <w:br/>
            </w:r>
            <w:r>
              <w:rPr>
                <w:rFonts w:ascii="Times New Roman"/>
                <w:b w:val="false"/>
                <w:i w:val="false"/>
                <w:color w:val="000000"/>
                <w:sz w:val="20"/>
              </w:rPr>
              <w:t>
обяза-
</w:t>
            </w:r>
            <w:r>
              <w:br/>
            </w:r>
            <w:r>
              <w:rPr>
                <w:rFonts w:ascii="Times New Roman"/>
                <w:b w:val="false"/>
                <w:i w:val="false"/>
                <w:color w:val="000000"/>
                <w:sz w:val="20"/>
              </w:rPr>
              <w:t>
тельства
</w:t>
            </w:r>
            <w:r>
              <w:br/>
            </w:r>
            <w:r>
              <w:rPr>
                <w:rFonts w:ascii="Times New Roman"/>
                <w:b w:val="false"/>
                <w:i w:val="false"/>
                <w:color w:val="000000"/>
                <w:sz w:val="20"/>
              </w:rPr>
              <w:t>
по
</w:t>
            </w:r>
            <w:r>
              <w:br/>
            </w:r>
            <w:r>
              <w:rPr>
                <w:rFonts w:ascii="Times New Roman"/>
                <w:b w:val="false"/>
                <w:i w:val="false"/>
                <w:color w:val="000000"/>
                <w:sz w:val="20"/>
              </w:rPr>
              <w:t>
бюджетным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(подпрог-
</w:t>
            </w:r>
            <w:r>
              <w:br/>
            </w:r>
            <w:r>
              <w:rPr>
                <w:rFonts w:ascii="Times New Roman"/>
                <w:b w:val="false"/>
                <w:i w:val="false"/>
                <w:color w:val="000000"/>
                <w:sz w:val="20"/>
              </w:rPr>
              <w:t>
раммам)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Исполнение
</w:t>
            </w:r>
            <w:r>
              <w:br/>
            </w:r>
            <w:r>
              <w:rPr>
                <w:rFonts w:ascii="Times New Roman"/>
                <w:b w:val="false"/>
                <w:i w:val="false"/>
                <w:color w:val="000000"/>
                <w:sz w:val="20"/>
              </w:rPr>
              <w:t>
поступлений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оплаченные
</w:t>
            </w:r>
            <w:r>
              <w:br/>
            </w:r>
            <w:r>
              <w:rPr>
                <w:rFonts w:ascii="Times New Roman"/>
                <w:b w:val="false"/>
                <w:i w:val="false"/>
                <w:color w:val="000000"/>
                <w:sz w:val="20"/>
              </w:rPr>
              <w:t>
обязатель-
</w:t>
            </w:r>
            <w:r>
              <w:br/>
            </w:r>
            <w:r>
              <w:rPr>
                <w:rFonts w:ascii="Times New Roman"/>
                <w:b w:val="false"/>
                <w:i w:val="false"/>
                <w:color w:val="000000"/>
                <w:sz w:val="20"/>
              </w:rPr>
              <w:t>
ства по
</w:t>
            </w:r>
            <w:r>
              <w:br/>
            </w:r>
            <w:r>
              <w:rPr>
                <w:rFonts w:ascii="Times New Roman"/>
                <w:b w:val="false"/>
                <w:i w:val="false"/>
                <w:color w:val="000000"/>
                <w:sz w:val="20"/>
              </w:rPr>
              <w:t>
бюджетным
</w:t>
            </w:r>
            <w:r>
              <w:br/>
            </w:r>
            <w:r>
              <w:rPr>
                <w:rFonts w:ascii="Times New Roman"/>
                <w:b w:val="false"/>
                <w:i w:val="false"/>
                <w:color w:val="000000"/>
                <w:sz w:val="20"/>
              </w:rPr>
              <w:t>
программам
</w:t>
            </w:r>
            <w:r>
              <w:br/>
            </w:r>
            <w:r>
              <w:rPr>
                <w:rFonts w:ascii="Times New Roman"/>
                <w:b w:val="false"/>
                <w:i w:val="false"/>
                <w:color w:val="000000"/>
                <w:sz w:val="20"/>
              </w:rPr>
              <w:t>
(подпрог-
</w:t>
            </w:r>
            <w:r>
              <w:br/>
            </w:r>
            <w:r>
              <w:rPr>
                <w:rFonts w:ascii="Times New Roman"/>
                <w:b w:val="false"/>
                <w:i w:val="false"/>
                <w:color w:val="000000"/>
                <w:sz w:val="20"/>
              </w:rPr>
              <w:t>
раммам) к
</w:t>
            </w:r>
            <w:r>
              <w:br/>
            </w:r>
            <w:r>
              <w:rPr>
                <w:rFonts w:ascii="Times New Roman"/>
                <w:b w:val="false"/>
                <w:i w:val="false"/>
                <w:color w:val="000000"/>
                <w:sz w:val="20"/>
              </w:rPr>
              <w:t>
сводному
</w:t>
            </w:r>
            <w:r>
              <w:br/>
            </w:r>
            <w:r>
              <w:rPr>
                <w:rFonts w:ascii="Times New Roman"/>
                <w:b w:val="false"/>
                <w:i w:val="false"/>
                <w:color w:val="000000"/>
                <w:sz w:val="20"/>
              </w:rPr>
              <w:t>
плану
</w:t>
            </w:r>
            <w:r>
              <w:br/>
            </w:r>
            <w:r>
              <w:rPr>
                <w:rFonts w:ascii="Times New Roman"/>
                <w:b w:val="false"/>
                <w:i w:val="false"/>
                <w:color w:val="000000"/>
                <w:sz w:val="20"/>
              </w:rPr>
              <w:t>
поступ-
</w:t>
            </w:r>
            <w:r>
              <w:br/>
            </w:r>
            <w:r>
              <w:rPr>
                <w:rFonts w:ascii="Times New Roman"/>
                <w:b w:val="false"/>
                <w:i w:val="false"/>
                <w:color w:val="000000"/>
                <w:sz w:val="20"/>
              </w:rPr>
              <w:t>
лений и
</w:t>
            </w:r>
            <w:r>
              <w:br/>
            </w:r>
            <w:r>
              <w:rPr>
                <w:rFonts w:ascii="Times New Roman"/>
                <w:b w:val="false"/>
                <w:i w:val="false"/>
                <w:color w:val="000000"/>
                <w:sz w:val="20"/>
              </w:rPr>
              <w:t>
финанси-
</w:t>
            </w:r>
            <w:r>
              <w:br/>
            </w:r>
            <w:r>
              <w:rPr>
                <w:rFonts w:ascii="Times New Roman"/>
                <w:b w:val="false"/>
                <w:i w:val="false"/>
                <w:color w:val="000000"/>
                <w:sz w:val="20"/>
              </w:rPr>
              <w:t>
рования
</w:t>
            </w:r>
            <w:r>
              <w:br/>
            </w:r>
            <w:r>
              <w:rPr>
                <w:rFonts w:ascii="Times New Roman"/>
                <w:b w:val="false"/>
                <w:i w:val="false"/>
                <w:color w:val="000000"/>
                <w:sz w:val="20"/>
              </w:rPr>
              <w:t>
на
</w:t>
            </w:r>
            <w:r>
              <w:br/>
            </w:r>
            <w:r>
              <w:rPr>
                <w:rFonts w:ascii="Times New Roman"/>
                <w:b w:val="false"/>
                <w:i w:val="false"/>
                <w:color w:val="000000"/>
                <w:sz w:val="20"/>
              </w:rPr>
              <w:t>
отчетный
</w:t>
            </w:r>
            <w:r>
              <w:br/>
            </w:r>
            <w:r>
              <w:rPr>
                <w:rFonts w:ascii="Times New Roman"/>
                <w:b w:val="false"/>
                <w:i w:val="false"/>
                <w:color w:val="000000"/>
                <w:sz w:val="20"/>
              </w:rPr>
              <w:t>
период, %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Исполнение
</w:t>
            </w:r>
            <w:r>
              <w:br/>
            </w:r>
            <w:r>
              <w:rPr>
                <w:rFonts w:ascii="Times New Roman"/>
                <w:b w:val="false"/>
                <w:i w:val="false"/>
                <w:color w:val="000000"/>
                <w:sz w:val="20"/>
              </w:rPr>
              <w:t>
поступлений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оплаченные
</w:t>
            </w:r>
            <w:r>
              <w:br/>
            </w:r>
            <w:r>
              <w:rPr>
                <w:rFonts w:ascii="Times New Roman"/>
                <w:b w:val="false"/>
                <w:i w:val="false"/>
                <w:color w:val="000000"/>
                <w:sz w:val="20"/>
              </w:rPr>
              <w:t>
обязатель-
</w:t>
            </w:r>
            <w:r>
              <w:br/>
            </w:r>
            <w:r>
              <w:rPr>
                <w:rFonts w:ascii="Times New Roman"/>
                <w:b w:val="false"/>
                <w:i w:val="false"/>
                <w:color w:val="000000"/>
                <w:sz w:val="20"/>
              </w:rPr>
              <w:t>
ства по
</w:t>
            </w:r>
            <w:r>
              <w:br/>
            </w:r>
            <w:r>
              <w:rPr>
                <w:rFonts w:ascii="Times New Roman"/>
                <w:b w:val="false"/>
                <w:i w:val="false"/>
                <w:color w:val="000000"/>
                <w:sz w:val="20"/>
              </w:rPr>
              <w:t>
бюджетным
</w:t>
            </w:r>
            <w:r>
              <w:br/>
            </w:r>
            <w:r>
              <w:rPr>
                <w:rFonts w:ascii="Times New Roman"/>
                <w:b w:val="false"/>
                <w:i w:val="false"/>
                <w:color w:val="000000"/>
                <w:sz w:val="20"/>
              </w:rPr>
              <w:t>
программам
</w:t>
            </w:r>
            <w:r>
              <w:br/>
            </w:r>
            <w:r>
              <w:rPr>
                <w:rFonts w:ascii="Times New Roman"/>
                <w:b w:val="false"/>
                <w:i w:val="false"/>
                <w:color w:val="000000"/>
                <w:sz w:val="20"/>
              </w:rPr>
              <w:t>
(подпрог-
</w:t>
            </w:r>
            <w:r>
              <w:br/>
            </w:r>
            <w:r>
              <w:rPr>
                <w:rFonts w:ascii="Times New Roman"/>
                <w:b w:val="false"/>
                <w:i w:val="false"/>
                <w:color w:val="000000"/>
                <w:sz w:val="20"/>
              </w:rPr>
              <w:t>
раммам) к
</w:t>
            </w:r>
            <w:r>
              <w:br/>
            </w:r>
            <w:r>
              <w:rPr>
                <w:rFonts w:ascii="Times New Roman"/>
                <w:b w:val="false"/>
                <w:i w:val="false"/>
                <w:color w:val="000000"/>
                <w:sz w:val="20"/>
              </w:rPr>
              <w:t>
исполняе-
</w:t>
            </w:r>
            <w:r>
              <w:br/>
            </w:r>
            <w:r>
              <w:rPr>
                <w:rFonts w:ascii="Times New Roman"/>
                <w:b w:val="false"/>
                <w:i w:val="false"/>
                <w:color w:val="000000"/>
                <w:sz w:val="20"/>
              </w:rPr>
              <w:t>
мому
</w:t>
            </w:r>
            <w:r>
              <w:br/>
            </w:r>
            <w:r>
              <w:rPr>
                <w:rFonts w:ascii="Times New Roman"/>
                <w:b w:val="false"/>
                <w:i w:val="false"/>
                <w:color w:val="000000"/>
                <w:sz w:val="20"/>
              </w:rPr>
              <w:t>
(утверж-
</w:t>
            </w:r>
            <w:r>
              <w:br/>
            </w:r>
            <w:r>
              <w:rPr>
                <w:rFonts w:ascii="Times New Roman"/>
                <w:b w:val="false"/>
                <w:i w:val="false"/>
                <w:color w:val="000000"/>
                <w:sz w:val="20"/>
              </w:rPr>
              <w:t>
денному,
</w:t>
            </w:r>
            <w:r>
              <w:br/>
            </w:r>
            <w:r>
              <w:rPr>
                <w:rFonts w:ascii="Times New Roman"/>
                <w:b w:val="false"/>
                <w:i w:val="false"/>
                <w:color w:val="000000"/>
                <w:sz w:val="20"/>
              </w:rPr>
              <w:t>
уточнен-
</w:t>
            </w:r>
            <w:r>
              <w:br/>
            </w:r>
            <w:r>
              <w:rPr>
                <w:rFonts w:ascii="Times New Roman"/>
                <w:b w:val="false"/>
                <w:i w:val="false"/>
                <w:color w:val="000000"/>
                <w:sz w:val="20"/>
              </w:rPr>
              <w:t>
ному,
</w:t>
            </w:r>
            <w:r>
              <w:br/>
            </w:r>
            <w:r>
              <w:rPr>
                <w:rFonts w:ascii="Times New Roman"/>
                <w:b w:val="false"/>
                <w:i w:val="false"/>
                <w:color w:val="000000"/>
                <w:sz w:val="20"/>
              </w:rPr>
              <w:t>
скорек-
</w:t>
            </w:r>
            <w:r>
              <w:br/>
            </w:r>
            <w:r>
              <w:rPr>
                <w:rFonts w:ascii="Times New Roman"/>
                <w:b w:val="false"/>
                <w:i w:val="false"/>
                <w:color w:val="000000"/>
                <w:sz w:val="20"/>
              </w:rPr>
              <w:t>
тирован-
</w:t>
            </w:r>
            <w:r>
              <w:br/>
            </w:r>
            <w:r>
              <w:rPr>
                <w:rFonts w:ascii="Times New Roman"/>
                <w:b w:val="false"/>
                <w:i w:val="false"/>
                <w:color w:val="000000"/>
                <w:sz w:val="20"/>
              </w:rPr>
              <w:t>
ному)
</w:t>
            </w:r>
            <w:r>
              <w:br/>
            </w:r>
            <w:r>
              <w:rPr>
                <w:rFonts w:ascii="Times New Roman"/>
                <w:b w:val="false"/>
                <w:i w:val="false"/>
                <w:color w:val="000000"/>
                <w:sz w:val="20"/>
              </w:rPr>
              <w:t>
бюджету, %
</w:t>
            </w:r>
          </w:p>
        </w:tc>
      </w:tr>
      <w:tr>
        <w:trPr>
          <w:trHeight w:val="24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4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3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Аким области, города
</w:t>
      </w:r>
      <w:r>
        <w:br/>
      </w:r>
      <w:r>
        <w:rPr>
          <w:rFonts w:ascii="Times New Roman"/>
          <w:b w:val="false"/>
          <w:i w:val="false"/>
          <w:color w:val="000000"/>
          <w:sz w:val="28"/>
        </w:rPr>
        <w:t>
республиканского значения,
</w:t>
      </w:r>
      <w:r>
        <w:br/>
      </w:r>
      <w:r>
        <w:rPr>
          <w:rFonts w:ascii="Times New Roman"/>
          <w:b w:val="false"/>
          <w:i w:val="false"/>
          <w:color w:val="000000"/>
          <w:sz w:val="28"/>
        </w:rPr>
        <w:t>
столицы, района
</w:t>
      </w:r>
      <w:r>
        <w:br/>
      </w:r>
      <w:r>
        <w:rPr>
          <w:rFonts w:ascii="Times New Roman"/>
          <w:b w:val="false"/>
          <w:i w:val="false"/>
          <w:color w:val="000000"/>
          <w:sz w:val="28"/>
        </w:rPr>
        <w:t>
(города областного значения)     __________  _____________________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__________  _____________________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Руководитель структурного
</w:t>
      </w:r>
      <w:r>
        <w:br/>
      </w:r>
      <w:r>
        <w:rPr>
          <w:rFonts w:ascii="Times New Roman"/>
          <w:b w:val="false"/>
          <w:i w:val="false"/>
          <w:color w:val="000000"/>
          <w:sz w:val="28"/>
        </w:rPr>
        <w:t>
подразделения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по исполнению бюджета,
</w:t>
      </w:r>
      <w:r>
        <w:br/>
      </w:r>
      <w:r>
        <w:rPr>
          <w:rFonts w:ascii="Times New Roman"/>
          <w:b w:val="false"/>
          <w:i w:val="false"/>
          <w:color w:val="000000"/>
          <w:sz w:val="28"/>
        </w:rPr>
        <w:t>
ответственного за
</w:t>
      </w:r>
      <w:r>
        <w:br/>
      </w:r>
      <w:r>
        <w:rPr>
          <w:rFonts w:ascii="Times New Roman"/>
          <w:b w:val="false"/>
          <w:i w:val="false"/>
          <w:color w:val="000000"/>
          <w:sz w:val="28"/>
        </w:rPr>
        <w:t>
формирование отчета              ___________  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об исполнении государственного,      
</w:t>
      </w:r>
      <w:r>
        <w:br/>
      </w:r>
      <w:r>
        <w:rPr>
          <w:rFonts w:ascii="Times New Roman"/>
          <w:b w:val="false"/>
          <w:i w:val="false"/>
          <w:color w:val="000000"/>
          <w:sz w:val="28"/>
        </w:rPr>
        <w:t>
консолидированного бюджетов и бюджета области,  
</w:t>
      </w:r>
      <w:r>
        <w:br/>
      </w:r>
      <w:r>
        <w:rPr>
          <w:rFonts w:ascii="Times New Roman"/>
          <w:b w:val="false"/>
          <w:i w:val="false"/>
          <w:color w:val="000000"/>
          <w:sz w:val="28"/>
        </w:rPr>
        <w:t>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9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денег на контрольном счете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наличности Национального фонда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________________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Периодичность 
</w:t>
      </w:r>
      <w:r>
        <w:rPr>
          <w:rFonts w:ascii="Times New Roman"/>
          <w:b w:val="false"/>
          <w:i w:val="false"/>
          <w:color w:val="000000"/>
          <w:sz w:val="28"/>
          <w:u w:val="single"/>
        </w:rPr>
        <w:t>
месячная,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6793"/>
        <w:gridCol w:w="2913"/>
      </w:tblGrid>
      <w:tr>
        <w:trPr>
          <w:trHeight w:val="90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бюджет-
</w:t>
            </w:r>
            <w:r>
              <w:br/>
            </w:r>
            <w:r>
              <w:rPr>
                <w:rFonts w:ascii="Times New Roman"/>
                <w:b w:val="false"/>
                <w:i w:val="false"/>
                <w:color w:val="000000"/>
                <w:sz w:val="20"/>
              </w:rPr>
              <w:t>
ной
</w:t>
            </w:r>
            <w:r>
              <w:br/>
            </w:r>
            <w:r>
              <w:rPr>
                <w:rFonts w:ascii="Times New Roman"/>
                <w:b w:val="false"/>
                <w:i w:val="false"/>
                <w:color w:val="000000"/>
                <w:sz w:val="20"/>
              </w:rPr>
              <w:t>
класси-
</w:t>
            </w:r>
            <w:r>
              <w:br/>
            </w:r>
            <w:r>
              <w:rPr>
                <w:rFonts w:ascii="Times New Roman"/>
                <w:b w:val="false"/>
                <w:i w:val="false"/>
                <w:color w:val="000000"/>
                <w:sz w:val="20"/>
              </w:rPr>
              <w:t>
фикации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с начала
</w:t>
            </w:r>
            <w:r>
              <w:br/>
            </w:r>
            <w:r>
              <w:rPr>
                <w:rFonts w:ascii="Times New Roman"/>
                <w:b w:val="false"/>
                <w:i w:val="false"/>
                <w:color w:val="000000"/>
                <w:sz w:val="20"/>
              </w:rPr>
              <w:t>
года,
</w:t>
            </w:r>
            <w:r>
              <w:br/>
            </w:r>
            <w:r>
              <w:rPr>
                <w:rFonts w:ascii="Times New Roman"/>
                <w:b w:val="false"/>
                <w:i w:val="false"/>
                <w:color w:val="000000"/>
                <w:sz w:val="20"/>
              </w:rPr>
              <w:t>
нарастающим
</w:t>
            </w:r>
            <w:r>
              <w:br/>
            </w:r>
            <w:r>
              <w:rPr>
                <w:rFonts w:ascii="Times New Roman"/>
                <w:b w:val="false"/>
                <w:i w:val="false"/>
                <w:color w:val="000000"/>
                <w:sz w:val="20"/>
              </w:rPr>
              <w:t>
итогом
</w:t>
            </w:r>
          </w:p>
        </w:tc>
      </w:tr>
      <w:tr>
        <w:trPr>
          <w:trHeight w:val="24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Налоговые поступления 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предприятий нефтяного сектора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 утвержденному перечню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Поступления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основного капитала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Поступления от продажи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финансовых активов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Поступления от приватизации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государственного имущества,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находящегося в республиканской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собственности и относящегося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 горнодобывающей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обрабатывающей отраслям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Итого поступлений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КСН Национального фонда РК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Переводы с КСН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Национального фонда РК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поступлений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переводов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Остаток денег на КСН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Национального фонда РК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начало финансового года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Остаток денег на КСН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Национального фонда РК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конец отчетного периода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ведомства,
</w:t>
      </w:r>
      <w:r>
        <w:br/>
      </w:r>
      <w:r>
        <w:rPr>
          <w:rFonts w:ascii="Times New Roman"/>
          <w:b w:val="false"/>
          <w:i w:val="false"/>
          <w:color w:val="000000"/>
          <w:sz w:val="28"/>
        </w:rPr>
        <w:t>
осуществляющего обслуживание
</w:t>
      </w:r>
      <w:r>
        <w:br/>
      </w:r>
      <w:r>
        <w:rPr>
          <w:rFonts w:ascii="Times New Roman"/>
          <w:b w:val="false"/>
          <w:i w:val="false"/>
          <w:color w:val="000000"/>
          <w:sz w:val="28"/>
        </w:rPr>
        <w:t>
исполнения государственного
</w:t>
      </w:r>
      <w:r>
        <w:br/>
      </w:r>
      <w:r>
        <w:rPr>
          <w:rFonts w:ascii="Times New Roman"/>
          <w:b w:val="false"/>
          <w:i w:val="false"/>
          <w:color w:val="000000"/>
          <w:sz w:val="28"/>
        </w:rPr>
        <w:t>
бюджета                            ___________   ________________________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Руководитель структурного
</w:t>
      </w:r>
      <w:r>
        <w:br/>
      </w:r>
      <w:r>
        <w:rPr>
          <w:rFonts w:ascii="Times New Roman"/>
          <w:b w:val="false"/>
          <w:i w:val="false"/>
          <w:color w:val="000000"/>
          <w:sz w:val="28"/>
        </w:rPr>
        <w:t>
подразделения ведомства,
</w:t>
      </w:r>
      <w:r>
        <w:br/>
      </w:r>
      <w:r>
        <w:rPr>
          <w:rFonts w:ascii="Times New Roman"/>
          <w:b w:val="false"/>
          <w:i w:val="false"/>
          <w:color w:val="000000"/>
          <w:sz w:val="28"/>
        </w:rPr>
        <w:t>
ответственного за
</w:t>
      </w:r>
      <w:r>
        <w:br/>
      </w:r>
      <w:r>
        <w:rPr>
          <w:rFonts w:ascii="Times New Roman"/>
          <w:b w:val="false"/>
          <w:i w:val="false"/>
          <w:color w:val="000000"/>
          <w:sz w:val="28"/>
        </w:rPr>
        <w:t>
формирование отчета                ____________   ________________________
</w:t>
      </w:r>
      <w:r>
        <w:br/>
      </w:r>
      <w:r>
        <w:rPr>
          <w:rFonts w:ascii="Times New Roman"/>
          <w:b w:val="false"/>
          <w:i w:val="false"/>
          <w:color w:val="000000"/>
          <w:sz w:val="28"/>
        </w:rPr>
        <w:t>
                                     (подпись)      (расшифровка подписи)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Правилам составления и представления       
</w:t>
      </w:r>
      <w:r>
        <w:br/>
      </w:r>
      <w:r>
        <w:rPr>
          <w:rFonts w:ascii="Times New Roman"/>
          <w:b w:val="false"/>
          <w:i w:val="false"/>
          <w:color w:val="000000"/>
          <w:sz w:val="28"/>
        </w:rPr>
        <w:t>
отчетов об исполнении государственного,      
</w:t>
      </w:r>
      <w:r>
        <w:br/>
      </w:r>
      <w:r>
        <w:rPr>
          <w:rFonts w:ascii="Times New Roman"/>
          <w:b w:val="false"/>
          <w:i w:val="false"/>
          <w:color w:val="000000"/>
          <w:sz w:val="28"/>
        </w:rPr>
        <w:t>
консолидированного бюджетов и бюджета области,  
</w:t>
      </w:r>
      <w:r>
        <w:br/>
      </w:r>
      <w:r>
        <w:rPr>
          <w:rFonts w:ascii="Times New Roman"/>
          <w:b w:val="false"/>
          <w:i w:val="false"/>
          <w:color w:val="000000"/>
          <w:sz w:val="28"/>
        </w:rPr>
        <w:t>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10 приказом Министра финансов РК от 1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консолидированного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(наименование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_____________________________года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Периодичность 
</w:t>
      </w:r>
      <w:r>
        <w:rPr>
          <w:rFonts w:ascii="Times New Roman"/>
          <w:b w:val="false"/>
          <w:i w:val="false"/>
          <w:color w:val="000000"/>
          <w:sz w:val="28"/>
          <w:u w:val="single"/>
        </w:rPr>
        <w:t>
месячная, годовая
</w:t>
      </w:r>
      <w:r>
        <w:rPr>
          <w:rFonts w:ascii="Times New Roman"/>
          <w:b w:val="false"/>
          <w:i w:val="false"/>
          <w:color w:val="000000"/>
          <w:sz w:val="28"/>
        </w:rPr>
        <w:t>
</w:t>
      </w:r>
      <w:r>
        <w:br/>
      </w:r>
      <w:r>
        <w:rPr>
          <w:rFonts w:ascii="Times New Roman"/>
          <w:b w:val="false"/>
          <w:i w:val="false"/>
          <w:color w:val="000000"/>
          <w:sz w:val="28"/>
        </w:rPr>
        <w:t>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633"/>
        <w:gridCol w:w="2513"/>
        <w:gridCol w:w="2273"/>
        <w:gridCol w:w="3093"/>
      </w:tblGrid>
      <w:tr>
        <w:trPr>
          <w:trHeight w:val="88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r>
              <w:br/>
            </w:r>
            <w:r>
              <w:rPr>
                <w:rFonts w:ascii="Times New Roman"/>
                <w:b w:val="false"/>
                <w:i w:val="false"/>
                <w:color w:val="000000"/>
                <w:sz w:val="20"/>
              </w:rPr>
              <w:t>
бюд-
</w:t>
            </w:r>
            <w:r>
              <w:br/>
            </w:r>
            <w:r>
              <w:rPr>
                <w:rFonts w:ascii="Times New Roman"/>
                <w:b w:val="false"/>
                <w:i w:val="false"/>
                <w:color w:val="000000"/>
                <w:sz w:val="20"/>
              </w:rPr>
              <w:t>
жетной
</w:t>
            </w:r>
            <w:r>
              <w:br/>
            </w:r>
            <w:r>
              <w:rPr>
                <w:rFonts w:ascii="Times New Roman"/>
                <w:b w:val="false"/>
                <w:i w:val="false"/>
                <w:color w:val="000000"/>
                <w:sz w:val="20"/>
              </w:rPr>
              <w:t>
клас-
</w:t>
            </w:r>
            <w:r>
              <w:br/>
            </w:r>
            <w:r>
              <w:rPr>
                <w:rFonts w:ascii="Times New Roman"/>
                <w:b w:val="false"/>
                <w:i w:val="false"/>
                <w:color w:val="000000"/>
                <w:sz w:val="20"/>
              </w:rPr>
              <w:t>
сифи-
</w:t>
            </w:r>
            <w:r>
              <w:br/>
            </w:r>
            <w:r>
              <w:rPr>
                <w:rFonts w:ascii="Times New Roman"/>
                <w:b w:val="false"/>
                <w:i w:val="false"/>
                <w:color w:val="000000"/>
                <w:sz w:val="20"/>
              </w:rPr>
              <w:t>
кации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ский
</w:t>
            </w:r>
            <w:r>
              <w:br/>
            </w:r>
            <w:r>
              <w:rPr>
                <w:rFonts w:ascii="Times New Roman"/>
                <w:b w:val="false"/>
                <w:i w:val="false"/>
                <w:color w:val="000000"/>
                <w:sz w:val="20"/>
              </w:rPr>
              <w:t>
бюджет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Бюджеты
</w:t>
            </w:r>
            <w:r>
              <w:br/>
            </w:r>
            <w:r>
              <w:rPr>
                <w:rFonts w:ascii="Times New Roman"/>
                <w:b w:val="false"/>
                <w:i w:val="false"/>
                <w:color w:val="000000"/>
                <w:sz w:val="20"/>
              </w:rPr>
              <w:t>
областей,
</w:t>
            </w:r>
            <w:r>
              <w:br/>
            </w:r>
            <w:r>
              <w:rPr>
                <w:rFonts w:ascii="Times New Roman"/>
                <w:b w:val="false"/>
                <w:i w:val="false"/>
                <w:color w:val="000000"/>
                <w:sz w:val="20"/>
              </w:rPr>
              <w:t>
города
</w:t>
            </w:r>
            <w:r>
              <w:br/>
            </w:r>
            <w:r>
              <w:rPr>
                <w:rFonts w:ascii="Times New Roman"/>
                <w:b w:val="false"/>
                <w:i w:val="false"/>
                <w:color w:val="000000"/>
                <w:sz w:val="20"/>
              </w:rPr>
              <w:t>
респуб-
</w:t>
            </w:r>
            <w:r>
              <w:br/>
            </w:r>
            <w:r>
              <w:rPr>
                <w:rFonts w:ascii="Times New Roman"/>
                <w:b w:val="false"/>
                <w:i w:val="false"/>
                <w:color w:val="000000"/>
                <w:sz w:val="20"/>
              </w:rPr>
              <w:t>
ликан-
</w:t>
            </w:r>
            <w:r>
              <w:br/>
            </w:r>
            <w:r>
              <w:rPr>
                <w:rFonts w:ascii="Times New Roman"/>
                <w:b w:val="false"/>
                <w:i w:val="false"/>
                <w:color w:val="000000"/>
                <w:sz w:val="20"/>
              </w:rPr>
              <w:t>
ского
</w:t>
            </w:r>
            <w:r>
              <w:br/>
            </w:r>
            <w:r>
              <w:rPr>
                <w:rFonts w:ascii="Times New Roman"/>
                <w:b w:val="false"/>
                <w:i w:val="false"/>
                <w:color w:val="000000"/>
                <w:sz w:val="20"/>
              </w:rPr>
              <w:t>
значения,
</w:t>
            </w:r>
            <w:r>
              <w:br/>
            </w:r>
            <w:r>
              <w:rPr>
                <w:rFonts w:ascii="Times New Roman"/>
                <w:b w:val="false"/>
                <w:i w:val="false"/>
                <w:color w:val="000000"/>
                <w:sz w:val="20"/>
              </w:rPr>
              <w:t>
столицы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Национальный
</w:t>
            </w:r>
            <w:r>
              <w:br/>
            </w:r>
            <w:r>
              <w:rPr>
                <w:rFonts w:ascii="Times New Roman"/>
                <w:b w:val="false"/>
                <w:i w:val="false"/>
                <w:color w:val="000000"/>
                <w:sz w:val="20"/>
              </w:rPr>
              <w:t>
фонд (КСН
</w:t>
            </w:r>
            <w:r>
              <w:br/>
            </w:r>
            <w:r>
              <w:rPr>
                <w:rFonts w:ascii="Times New Roman"/>
                <w:b w:val="false"/>
                <w:i w:val="false"/>
                <w:color w:val="000000"/>
                <w:sz w:val="20"/>
              </w:rPr>
              <w:t>
Национального
</w:t>
            </w:r>
            <w:r>
              <w:br/>
            </w:r>
            <w:r>
              <w:rPr>
                <w:rFonts w:ascii="Times New Roman"/>
                <w:b w:val="false"/>
                <w:i w:val="false"/>
                <w:color w:val="000000"/>
                <w:sz w:val="20"/>
              </w:rPr>
              <w:t>
фонда)
</w:t>
            </w:r>
          </w:p>
        </w:tc>
      </w:tr>
      <w:tr>
        <w:trPr>
          <w:trHeight w:val="24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Доходы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Затраты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r>
              <w:br/>
            </w:r>
            <w:r>
              <w:rPr>
                <w:rFonts w:ascii="Times New Roman"/>
                <w:b w:val="false"/>
                <w:i w:val="false"/>
                <w:color w:val="000000"/>
                <w:sz w:val="20"/>
              </w:rPr>
              <w:t>
Операционное
</w:t>
            </w:r>
            <w:r>
              <w:br/>
            </w:r>
            <w:r>
              <w:rPr>
                <w:rFonts w:ascii="Times New Roman"/>
                <w:b w:val="false"/>
                <w:i w:val="false"/>
                <w:color w:val="000000"/>
                <w:sz w:val="20"/>
              </w:rPr>
              <w:t>
сальдо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Чистое
</w:t>
            </w:r>
            <w:r>
              <w:br/>
            </w:r>
            <w:r>
              <w:rPr>
                <w:rFonts w:ascii="Times New Roman"/>
                <w:b w:val="false"/>
                <w:i w:val="false"/>
                <w:color w:val="000000"/>
                <w:sz w:val="20"/>
              </w:rPr>
              <w:t>
бюджетное
</w:t>
            </w:r>
            <w:r>
              <w:br/>
            </w:r>
            <w:r>
              <w:rPr>
                <w:rFonts w:ascii="Times New Roman"/>
                <w:b w:val="false"/>
                <w:i w:val="false"/>
                <w:color w:val="000000"/>
                <w:sz w:val="20"/>
              </w:rPr>
              <w:t>
кредитование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9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Сальдо по
</w:t>
            </w:r>
            <w:r>
              <w:br/>
            </w:r>
            <w:r>
              <w:rPr>
                <w:rFonts w:ascii="Times New Roman"/>
                <w:b w:val="false"/>
                <w:i w:val="false"/>
                <w:color w:val="000000"/>
                <w:sz w:val="20"/>
              </w:rPr>
              <w:t>
операциям с
</w:t>
            </w:r>
            <w:r>
              <w:br/>
            </w:r>
            <w:r>
              <w:rPr>
                <w:rFonts w:ascii="Times New Roman"/>
                <w:b w:val="false"/>
                <w:i w:val="false"/>
                <w:color w:val="000000"/>
                <w:sz w:val="20"/>
              </w:rPr>
              <w:t>
финансовыми
</w:t>
            </w:r>
            <w:r>
              <w:br/>
            </w:r>
            <w:r>
              <w:rPr>
                <w:rFonts w:ascii="Times New Roman"/>
                <w:b w:val="false"/>
                <w:i w:val="false"/>
                <w:color w:val="000000"/>
                <w:sz w:val="20"/>
              </w:rPr>
              <w:t>
активами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Дефицит
</w:t>
            </w:r>
            <w:r>
              <w:br/>
            </w:r>
            <w:r>
              <w:rPr>
                <w:rFonts w:ascii="Times New Roman"/>
                <w:b w:val="false"/>
                <w:i w:val="false"/>
                <w:color w:val="000000"/>
                <w:sz w:val="20"/>
              </w:rPr>
              <w:t>
(профицит)
</w:t>
            </w:r>
            <w:r>
              <w:br/>
            </w:r>
            <w:r>
              <w:rPr>
                <w:rFonts w:ascii="Times New Roman"/>
                <w:b w:val="false"/>
                <w:i w:val="false"/>
                <w:color w:val="000000"/>
                <w:sz w:val="20"/>
              </w:rPr>
              <w:t>
бюджета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8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w:t>
            </w:r>
            <w:r>
              <w:br/>
            </w:r>
            <w:r>
              <w:rPr>
                <w:rFonts w:ascii="Times New Roman"/>
                <w:b w:val="false"/>
                <w:i w:val="false"/>
                <w:color w:val="000000"/>
                <w:sz w:val="20"/>
              </w:rPr>
              <w:t>
Финансирование
</w:t>
            </w:r>
            <w:r>
              <w:br/>
            </w:r>
            <w:r>
              <w:rPr>
                <w:rFonts w:ascii="Times New Roman"/>
                <w:b w:val="false"/>
                <w:i w:val="false"/>
                <w:color w:val="000000"/>
                <w:sz w:val="20"/>
              </w:rPr>
              <w:t>
дефицита
</w:t>
            </w:r>
            <w:r>
              <w:br/>
            </w:r>
            <w:r>
              <w:rPr>
                <w:rFonts w:ascii="Times New Roman"/>
                <w:b w:val="false"/>
                <w:i w:val="false"/>
                <w:color w:val="000000"/>
                <w:sz w:val="20"/>
              </w:rPr>
              <w:t>
(использование
</w:t>
            </w:r>
            <w:r>
              <w:br/>
            </w:r>
            <w:r>
              <w:rPr>
                <w:rFonts w:ascii="Times New Roman"/>
                <w:b w:val="false"/>
                <w:i w:val="false"/>
                <w:color w:val="000000"/>
                <w:sz w:val="20"/>
              </w:rPr>
              <w:t>
профицита)
</w:t>
            </w:r>
            <w:r>
              <w:br/>
            </w:r>
            <w:r>
              <w:rPr>
                <w:rFonts w:ascii="Times New Roman"/>
                <w:b w:val="false"/>
                <w:i w:val="false"/>
                <w:color w:val="000000"/>
                <w:sz w:val="20"/>
              </w:rPr>
              <w:t>
бюджета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Справочно: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Остатки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средств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начало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финансового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года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Остатки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средств на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отчетного периода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счет внешних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займов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Примечание: Х - данные ячейки не заполняются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