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b56a" w14:textId="9a1b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состава аптечки первой помощи для оказания неотложной 
медицинской помощи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2004 года № 876. Зарегистрирован Министерством юстиции Республики Казахстан 12 января 2005 года № 3358. Утратил силу приказом Министра здравоохранения Республики Казахстан от 24 мая 2010 года № 377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здравоохранения РК от 24.05.2010 </w:t>
      </w:r>
      <w:r>
        <w:rPr>
          <w:rFonts w:ascii="Times New Roman"/>
          <w:b w:val="false"/>
          <w:i w:val="false"/>
          <w:color w:val="ff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подпунктом 10)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лекарственных средствах»,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>См. K090000193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прилагаемый состав аптечки первой помощи для оказания неотложной медицинской помощи населению.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Считать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18 апреля 2000 года № 225 «Об утверждении состава аптечки первой помощи (автотранспортной)», зарегистрированный в Министерстве юстиции Республики Казахстан 24 мая 2000 года № 1138.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Комитету фармации (Пак Л.Ю.)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Административному департаменту (Акрачкова Д.В.)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первого вице-министра Аканова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вступает в силу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 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приказом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от 20 декабря 2004 года N 876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«Об утверждении состава аптечки первой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помощи для оказания неотложной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медицинской помощи населению»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Состав аптечки первой помощи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для оказания неотложной медицинской помощи населению </w:t>
      </w:r>
    </w:p>
    <w:bookmarkStart w:name="z1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013"/>
        <w:gridCol w:w="1553"/>
        <w:gridCol w:w="1353"/>
        <w:gridCol w:w="493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измере-ния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применения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при болях в области сердца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 таблетки 0,06 № 10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болях в области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сердца одна таблетка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сублингвально (под язык)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полного рассасывания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Нитроглицерин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0, 0005 № 10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острых болях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сердца   1 таблетка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сублингвально (под язык)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полного рассасывания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при обмороке (коллапсе)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аммиака 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10% - 10 мл 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обморочных состояниях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поднести небольшой кусочек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ваты или марли, смоченный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раствором аммиака, 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носовым отверстиям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0,5-1 сек)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Противовоспалительные, обезболивающие средства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Ацетилсалици-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ловая кислота таблетки 0,25 № 10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повышенной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температуре по 1-2 таблетке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Метамизол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таблетки 0,5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снятия боли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1-2 таблетке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Клемастин таблетки 1 мг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признаках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аллергической реакции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(зуд, покраснение, отек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кожных покровов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слизистых оболочек)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принимать по 1 таблетке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при отравлениях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 активированный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№ 10 таблетки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признаках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отравлений (тошнота, боли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желудочно-кишечном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тракте) принимается 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таблетка из расчета на 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кг веса, запивая обильно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водой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перманганат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г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 в качестве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антисептического средства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водный раствор для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промывания ран, раневых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поверхностей (раствор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слабо-розового цвета)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Средства, применяемые при травмах (ушибы, переломы, вывихи,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ожоги), ранениях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йода спиртовый 5% - 10 мл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 как антисептическое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 для обработки мелких повреждений кожи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(ссадин, ран, открытой раны)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бриллиантового зеленого спиртовый 1% - 10 мл 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 как антисептическое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средство для обработки мелких повреждений кожи (ссадин,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ран, вокруг открытой раны)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новокаина 0,5%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мл № 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местной анестезии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пероксида (перекиси) водорода 3% - 25 мл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Наружно как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дезинфицирующее средство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промывания ран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ссадин, в качестве кровоостанавливающего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при носовых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кровотечениях - небольшой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кусочек ваты или марли,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смоченный раствором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перекиси водорода, в носовые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отверстия 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марлевый стерильный 5x10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Перевязочное средство,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накладываемое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поверхность участков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тела, при открытых ранах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Салфетки марлевые стерильные 45x29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наложения на открытые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раны или ожоги большой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и временной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остановки поверхностного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кровотечения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марлевый нестерильный 5x10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Перевязочное средство,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накладываемое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поверхность участков тела,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отсутствии открытых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 или поверх стерильного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бинта для его фиксации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иммобилизации 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медицинская, гигроскопическая   нестерильная 50 г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обработки раневой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растворами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бриллиантового зеленого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спиртового или раствором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йода спиртового и для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смачивания раствором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аммиака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Жгут кровоостанав-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ливающий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временной остановки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кровотечения из крупных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сосудов артерий конечностей. Накладывают выше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ранения, несколько раз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обертывают вокруг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конечности и закрепляют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помощью крючка или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цепочки. Жгут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наложен не более чем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часа. Необходимо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оставить записку с указанием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времени наложения жгута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закрепить на жгуте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Лейкопластырь бактерицидный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2,5х7,2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3,8х3,8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защиты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обеззараживания небольших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повреждений кожи (ссадин,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порезов, царапин). Способ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применения: снять защитную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пленку, на рану наложить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марлевый тампон и приклеить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лейкопластырь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Бинт эластичный трубчатый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№1,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№2,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фиксации повязок: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№1 - на пальцах, кисти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взрослых, а также на кисти,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стопе детей;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2 - на кисти,  предплечье,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стопе, локтевом, 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лучезапястном, голеностопном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суставах, а также на плече,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голени, коленном суставе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3 - на предплечье, плече,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голени, коленном суставе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взрослых, на бедре, голове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 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Шприцы инъекционные одноразового использования с иглами 5мл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70% 30мл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 антисептическое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дезинфицирующее средство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Вспомогательные средства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Ножницы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Булавка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Необходимо наличие в аптечке данного Перечня медикаментов с инструкцией по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Лекарственные средства должны быть сложены в полиэтиленовый патронташ и хранится в корпусе из медицинского полипропилена.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допускается произвольная замена указанных в Перечне лекарственных средств и изделий медицинского назначения и применение лекарственных средств с поврежденной маркировкой и истекшим сроком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Аптечка первой помощи для оказания неотложной медицинской помощи населению подлежит своевременному пополнению.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