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aee4d" w14:textId="c3aee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изготовления лекарственных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фармации Министерства здравоохранения Республики Казахстан от 15 декабря 2004 года N 142. Зарегистрирован в Министерстве юстиции Республики Казахстан 12 января 2005 года N 3359. Утратил силу приказом Министра здравоохранения Республики Казахстан от 19 ноября 2009 года N 747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/>
          <w:color w:val="800000"/>
          <w:sz w:val="28"/>
        </w:rPr>
        <w:t xml:space="preserve"> Министра здравоохранения РК от 19.11.2009 N 747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6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13 января 2004 года "О лекарственных средствах"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Утвердить прилагаемые Правила изготовления лекарственных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Управлению фармацевтического контроля (Ахметова Л.Д.):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направить настоящий приказ на государственную регистрацию в Министерство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после государственной регистрации в Министерстве юстиции Республики Казахстан обеспечить официальное опубликование настоящего приказа в средствах массовой информации.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Контроль за исполнением настоящего приказа оставляю за собой.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Настоящий приказ вводится в действие со дня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Утверждены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Комитета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фармации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декабря 2004 года N 142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Правила изготовления лекарственных средств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1. Правила изготовления жидких лекарственных форм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Настоящие Правила содержат основные методы изготовления жидких лекарственных форм для внутреннего и наружного применения, качество которых должно соответствовать требованиям, регламентированным действующей Государственной фармакопеей (далее по тексту - ГФ) и нормативными правовыми актами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Настоящие Правила определяют изготовление жидких лекарственных форм аптеками, имеющими право изготавливать лекарственные формы, находящимся на территории Республики Казахстан, независимо от их организационно-правовой формы.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При изготовлении жидких лекарственных форм, а также при получении, хранении и подаче на рабочее место воды очищенной и воды для инъекций в аптеке должны соблюдаться требования действующих Санитарных правил и норм "Устройство, оборудование и эксплуатация аптечных организаций", утвержденных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Главного Государственного санитарного врача Республики Казахстан от 25 марта 2002 года № 9, зарегистрированном в Реестре государственной регистрации нормативных правовых актов за № 1818.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асептических условиях изготавливают: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растворы для инъекций и инфузий;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ирригационные растворы, вводимые в полости, не содержащие микроорганизмов;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жидкие лекарственные формы для новорожденных и детей до одного года;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препараты в виде жидкой лекарственной формы, содержащие антибиотики и другие антимикробные вещества, а также предназначенные для нанесения на раны и ожоговые поверхности;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капли глазные, офтальмологические растворы для орошений и примочки;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6) концентрированные растворы (в том числе гомеопатические разведения);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7) жидкие лекарственные формы в виде внутриаптечной заготовки.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Внутриаптечный контроль жидких лекарственных форм на стадиях изготовления, после изготовления и при отпуске из аптеки осуществляется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Растворы и другие жидкие лекарственные формы изготавливаются методами: массо-объемными, по массе, по объему. Действующей ГФ принят, как основной, массо-объемный метод изготовления жидких лекарственных форм.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В зависимости от метода изготовления содержание лекарственных веществ в жидких лекарственных формах выражается в концентрациях: массо-объемной, по массе, по объему.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Массо-объемная концентрация - количество лекарственного средства или индивидуального вещества (в граммах) в общем объеме жидкой лекарственной формы (в миллилитрах).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Концентрация по массе - количество лекарственного средства или индивидуального вещества (в граммах) в общей массе жидкой лекарственной формы (в граммах).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Объемная концентрация - количество жидкой лекарственной формы или индивидуального вещества (в миллилитрах) в общем объеме жидкой лекарственной формы (в миллилитрах).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В прописях рецептов концентрации: массо-объемная (а), по массе (б) и объемная концентрация (в) могут быть обозначены в процентах (%), например: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Rp: Solutionis Natrii bromidi 2% - 200 ml (а);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Rp: Solutionis Camphorae oleosаe 2% - 50,0 (б);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Rp: Solutionis Acidi hydroсhlorici 2% - 200 ml (в);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раздельным перечислением лекарственного средства и дисперсионной среды (растворителя), например: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Rp: Natrii bromidi 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Aqua purificatae 200 ml (а);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Rp: Camphorae 1,0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Olei Helianthi 49,0 (б);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Rp: Acidi hydrohlorici 4 ml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Aqua purificatаe 196 ml (в);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 указанием растворителя до заданного объема или массы, например: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Rp: Natrii bromidi 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Aqua purificatae ad 200 ml (а);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Rp: Camphorae 1,0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Olei Helianthi ad 50,0 (б);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Rp: Acidi hydroсhlorici 4 ml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Aqua purificatae ad 200 ml (в);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 указанием соотношения массы или объема растворяемого лекарственного средства (вещества) и объема или массы раствора, например: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Rp: Solutiohis Natrii bromidi ex 4,0 -200 ml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(seu 1:50 - 200 ml) (а);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Rp: Solutiohis Camphorae oleosаe ex 1,0 - 50,0 (б);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Rp: Solutiohis Acidi hydrohlorici ex 4 ml - 200 ml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(seu 1:50 - 200 ml) (в).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массо-объемном методе изготовления обозначение концентрации, например 1:10 или 1:20, означает содержание вещества или лекарственного средства по массе (г) в указанном объеме изготавливаемой жидкой лекарственной формы (мл), то есть следует взять 1г вещества или лекарственного средства и растворителя до получения 10 мл или 20 мл жидкой лекарственной формы.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изготовлении лекарственных форм методом по массе обозначение концентрации 1:10 или 1:20 означает содержание вещества или лекарственного средства по массе (г) в указанной массе жидкой лекарственной формы (г), то есть следует взять 1 г вещества или лекарственного средства и 9 г или 19 г растворителя.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изготовлении методом по объему обозначение концентрации 1:10 или 1:20 означает содержание вещества или лекарственного средства по объему (мл) в указанном объеме лекарственной формы (мл), то есть следует взять 1 мл жидкого лекарственного вещества или средства и растворителя до получения 10 мл или 20 мл раствора.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В массо-объемной концентрации изготавливают: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водные и водно-спиртовые растворы твердых лекарственных веществ;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водные и водно-спиртовые суспензии с содержанием твердых веществ менее 3%;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разведения стандартных растворов, выписанных в рецепте под химическим названием с указанием концентрации лекарственного вещества в растворе (пункт 18 настоящих Правил).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В концентрации по массе изготавливают: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растворы твердых и жидких лекарственных веществ в вязких и летучих растворителях, дозируемых по массе, а также суспензии и эмульсии;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гомеопатические жидкие лекарственные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массе дозируют: жирные и минеральные масла, глицерин, димексид, полиэтиленгликоли (полиэтиленоксиды), силиконовые жидкости, эфир, хлороформ, а также: бензилбензоат, валидол, винилин (бальзам Шостаковского), деготь березовый, ихтиол, кислоту молочную, масла эфирные, скипидар, метилсалицилат, нитроглицерин, пергидроль.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В объемной концентрации изготавливают растворы спирта различной концентрации, кислоты хлороводородной и стандартные растворы, выписанные в рецепте под условным названием (подпункты 1) и 3) пункта 18 настоящих Правил).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объему дозируют: воду очищенную и для инъекций, водные растворы лекарственных веществ (в том числе сироп сахарный), галеновые и новогаленовые лекарственные средства (настойки, жидкие экстракты, адонизид и другие).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Если требуется установить объем жидкости, выписываемой в прописи рецепта и дозируемой по массе, или, наоборот, массу жидкости, выписываемой в прописи рецепта и дозируемой по объему, используют значение их плотности, согласно приложениям 1, 2 к настоящим Правилам.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Если в прописи не указан растворитель, изготавливают водный раствор. Под названием "вода", при отсутствии особых указаний, понимают воду очищенную.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 названием "спирт" понимают спирт этиловый. При отсутствии указаний о концентрации спирта, (в рецепте или соответствующей нормативной документации) следует использовать 90% спирт.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 названием "эфир" понимают эфир медицинский.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 названием "глицерин" понимают глицерин, содержащий 10-16% воды, плотностью 1,223 - 1,233 г/см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При изготовлении водных растворов веществ, содержащих в составе молекулы кристаллизационной воды, пересчет количества лекарственного вещества с учетом содержания кристаллизационной воды осуществляют в соответствии с действующей ГФ или иной нормативной документацией в тех случаях, когда это регламентируется составом прописи и методом количественного определения.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Сильно гигроскопические вещества используют для изготовления жидких лекарственных форм в виде концентрированных растворов (например, кальция хлорид, калия ацетат).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Общий объем учитывают при контроле качества лекарственной формы.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Изготовление жидких лекарственных форм основано на применении: бюреточных установок и мерной посуды, откалиброванных в соответствии с ГОСТом, заранее изготовленных концентрированных растворов лекарственных веществ (концентратов), а также на соблюдении определенных правил изготовления.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13. Жидкости, выпускаемые фармацевтическими производствами и предприятиями (меновазин, раствор йода спиртовый и другие), на состав и технологию которых имеется нормативная документация, могут изготавливаться в соответствии с этой документацией и указаниями, согласно пункту 20 и приложению 3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14. После изготовления жидкой лекарственной формы отклонение общего объема или массы от указанных в прописи рецепта не должно превышать норму допустимого отклонения, установленную действующей нормативной документацией.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изготовлении жидкой лекарственной формы путем растворения нескольких твердых веществ изменение общего объема учитывают, если их суммарное содержание составляет 3% и более.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15. Общие правила изготовления, последовательность растворения и смешивания лекарственных веществ.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изготовлении жидких лекарственных форм с водной дисперсионной средой в первую очередь отмеривают рассчитанный объем воды (очищенной, для инъекций или ароматной), в котором последовательно растворяют твердые лекарственные и вспомогательные вещества с учетом растворимости и возможного их взаимодействия.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Первыми в отмеренном объеме воды растворяют наркотические средства, психотропные, ядовитые вещества и прекурсоры, затем лекарственные средства рецептурного отпуска, далее все остальные с учетом их растворимости.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повышения растворимости веществ умеренно, мало или медленно растворимых их предварительно измельчают, а в процессе изготовления, при необходимости, растворы нагревают с учетом физико-химических свойств и перемешивают.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изготовлении растворов очень малорастворимых или практически нерастворимых веществ, кроме вышеперечисленных операций, используют получение растворимых производных (комплексообразование, образование растворимых солей) и солюбилизацию в соответствии с нормативной документацией.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Изготовленный раствор пропускают через фильтр, материал которого подбирают с учетом физико-химических свойств веществ и назначения раствора.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Твердые лекарственные вещества в состав лекарственной формы могут быть введены в виде заранее изготовленных концентрированных растворов, которые добавляются после растворения твердых веществ и фильтрования раствора, согласно приложений 4-7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Если в состав лекарственной формы входят другие жидкие лекарственные средства, их добавляют к водному раствору в следующей последовательности: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водные нелетучие и непахучие жидкости;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иные нелетучие жидкости, смешивающиеся с водой;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водные летучие жидкости;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жидкости, содержащие спирт, в порядке возрастания его концентрации, согласно приложению 8 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летучие и пахучие жидкости.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смешивании различных жидкостей также следует учитывать их принадлежность к определенному списку, растворимость и способность смешиваться с водой.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изготовлении растворов в вязких и летучих растворителях непосредственно в сухой флакон для отпуска дозируют лекарственное средство или вещество, вспомогательные вещества, затем взвешивают растворитель (спирт отмеривают).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использовании вязких растворителей (глицерин, масла) применяют нагревание с учетом физико-химических свойств лекарственных веществ.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растворении в спирте или хлороформе нагревают только в случае необходимости и с соблюдением мер предосторожности.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Растворы, содержащие летучие вещества, нагревают при температуре не более 40-45Ү 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Жидкости, содержащие эфир и его смеси со спиртом, не нагревают.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Растворы пропускают через сухой фильтрующий материал, который подбирают с учетом вязкости и летучести растворителя, соблюдая меры предосторожности для снижения потерь, связанных с испарением.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16. Общий объем жидкой лекарственной формы при изготовлении в массe - объемной или объемной концентрации.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При раздельном выписывании компонентов общий объем лекарственной формы определяют суммированием объемов всех жидкостей, перечисленных в прописи рецепта.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Пример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Rp: Solutionis Glucosi 10% - 200 ml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Solutionis Citrali spirituosae 1% - 2 ml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Magnesii sulfatis 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Natrii bromidi 2,0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Sirupi simplicis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Tincturae Valerianae ana 10 ml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Общий объем микстуры равен 222 мл (200+2+10+10).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Если в состав лекарственной формы входит жидкость, выписанная по массе (М), ее объем (V) определяют с учетом плотности (р), согласно приложений 1, 2 к настоящим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V = 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Пример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Rp: Solutionis Kalii acetatis 10% - 100 ml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Adonisidi 5 ml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Glycerini 10,0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прописи присутствует жидкость, выписанная по массе - глицерин. Для определения объема глицерина используют среднее значение его плотности. Объем 10 г глицерина равен 8 мл.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Общий объем лекарственной формы - 113 мл (100+5+8).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Общий объем микстуры указан в прописи рецепта.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Пример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Rp: Codeini phosphatis 0,12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Natrii bromidi 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Tincturae Belladonnae 5 ml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Tincturae Valerianae 20 ml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Aguae purificatae ad 200 ml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Общий объем указан в прописи рецепта и равен 200 мл.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Пример 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Rp: Adonisidi 5 ml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Solutionis Natrii bromidi 3% ad 100 ml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Общий объем микстуры указан в прописи рецепта и равен 100 мл.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17. Общая масса жидкой лекарственной формы при изготовлении в концентрации по массе.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раздельном выписывании в прописи рецепта общую массу определяют суммированием масс всех компонентов, входящих в пропись.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Общая масса может быть указана в прописи (например, "ad 200,0"; "5% - 200,0", "1:20 - 200,0").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Если в прописи присутствует жидкость, выписанная по объему, ее массу определяют с учетом плотности(р):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 = V * p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18. Изменение общего объема жидких лекарственных форм при массо-объемном изготовлении из твердых растворимых веществ и концентрированных растворов.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Изменение общего объема при растворении твердого вещества можно не учитывать, если оно укладывается в норму допустимого отклонения.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каждого лекарственного вещества максимальная концентрация в процентах (С max), при которой изменение общего объема укладывается в норму допустимого отклонения, вычисляют по формуле: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 max (%) = ------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КУО,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где: N - норма допустимого отклонения для данного общего объема препарата,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КУО - коэффициент увеличения объема при растворении 1г вещества при 20ҮС, мл/г (далее - КУО), согласно приложению 9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Пример 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Rp: Analgini 3,0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Natrii bromidi 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Aguae purificatae 200 ml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Микстуру изготавливают, используя концентрированный 20% раствор натрия бромида.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Максимальную концентрацию (С max, %) анальгина, при которой наблюдается изменение объема выше нормы допустимого отклонения, вычисляют по указанной выше формуле: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С max = ------- = 2,94%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0,68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прописи анальгин выписан в концентрации 1,5%, поэтому изменение объема при растворении 3г анальгина можно не учитывать.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180 мл воды очищенной растворяют 3г анальгина, фильтруют во флакон для отпуска и добавляют 20 мл 20% раствора натрия бромида.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Пример 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Rp: Solutionis Calcii chloridi 5% - 200 ml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Glucosi 60,0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Natrii bromidi 3,0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Микстуру изготавливают с использованием концентрированных растворов кальция хлорида 50% и натрия бромида 20%. Концентрированный раствор глюкозы в аптеке в данный момент отсутствует.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Максимальная концентрация глюкозы безводной, при которой наблюдается изменение объема выше норм допустимого отклонения - 3,1%: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 max = ------ = 3,1%.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0,64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данной прописи глюкоза выписана в 30% концентрации, то есть необходимо учитывать изменение объема при ее растворении.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Вместо 60 г глюкозы безводной, указанной в прописи рецепта, требуется взять 66,6 г глюкозы с содержанием влаги 10%. Изменение объема при растворении водной глюкозы составит 46 мл (66,6х0,69). В 119 мл горячей воды очищенной растворяют 66,6 г глюкозы, фильтруют во флакон для отпуска, отмеривают 20 мл раствора кальция хлорида 50% и 15 мл раствора натрия бромида 20%.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19. Разведение стандартных фармакопейных растворов, указанных в приложении 17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Растворы кислоты хлороводородной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Растворы кислоты хлороводородной любой концентрации изготавливают из кислоты хлороводородной разведенной (8,2-8,4 %), принимая ее за единицу (100%).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Кислота хлороводородная разведенная используется также для получения 10% (1:10) раствора в качестве внутриаптечной заготовки (концентрация кислоты при этом будет 0,82 - 0,84%).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Пример 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Rp.: Acidi hydrochlorici diluti 4ml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Pepsini 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Aquae purificatae 150 ml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Общий объем микстуры 154 мл. Во флакон для отпуска отмеривают 114 мл воды очищенной и 40 мл раствора кислоты хлороводородной разведенной 1:10 (или 150 мл воды очищенной и 4 мл кислоты хлороводородной разведенной 8,3%). В подкисленной воде растворяют 4 г пепсина.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Кислота хлороводородная с концентрацией 24,8-25,2% отпускается только в тех случаях, когда в прописи рецепта имеется соответствующее указание.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Без дополнительного указания кислота хлороводородная с концентрацией 24,8-25,2% используется при изготовлении раствора № 2 по прописи Демьяновича.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Пример 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Rp.: Solutionis Asidi hydrochlorici 6% - 100 ml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(Раствор № 2 по Демьяновичу)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Объем раствора - 100 мл.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 флакон для отпуска отмеривают 94 мл воды очищенной и 6 мл кислоты хлороводородной 24,8-25,2%.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отсутствии кислоты хлороводородной с концентрацией 24,8-25,2% можно использовать кислоту хлороводородную разведенную с концентрацией 8,2-8,4%, которой следует взять в 3 раза больше.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 флакон для отпуска отмеривают 82 мл воды очищенной и 18 мл кислоты хлороводородной разведенной.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Растворы аммиака и кислоты уксусной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Растворы аммиака и кислоты уксусной изготавливают исходя из фактического содержания лекарственного вещества в стандартном растворе. При расчетах используют формулу разведения: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V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x C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V = 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C,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где: V - объем стандартного раствора, мл;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V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- требуемый объем изготавливаемого раствора, мл;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- требуемая концентрация раствора,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 - концентрация стандартного раствора,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Растворы алюминия ацетата основного, калия ацетата, пероксида водорода, формальдегида.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выполнении расчетов для разведения этих стандартных растворов до требуемой концентрации учитывается, под каким (химическим или условным) названием выписан раствор в прописи рецепта.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Если растворы этих веществ выписаны под химическим названием (приложение 17 настоящих Правил), расчет проводят с учетом их фактического содержания в стандартном растворе, а если под условным названием, то при изготовлении стандартный раствор принимают за единицу (100%).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изготовления разведенных растворов формальдегида и пероксида водорода разрешается использовать формалин с содержанием формальдегида менее 36,5% и раствор пергидроля с содержанием пероксида водорода более 30%.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расчетах разницу концентраций учитывают с помощью коэффициентов пересчета (КП)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Пример 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Rp.: Solutionis Formaldehydi 5% - 200 ml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Раствор выписан под химическим названием.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Количество миллилитров стандартного раствора формальдегида (X), требуемое для разведения, рассчитывают по формуле с учетом его фактического (например, с концентрацией формальдегида 34%) содержания в растворе: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200 х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X = ------------ = 29,4 мл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34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Воды очищенной - 170,6 мл (200 - 29,4) 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Пример 10.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Rp.: Solutionis Formalini 5% - 200 ml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Раствор выписан под условным названием. При расчетах стандартный раствор принимают за единицу (100%).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Стандартного раствора формальдегида (36,5-37,5%) следует взять 10 мл и 190 мл воды очищенной.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случае использования раствора формальдегида 34% величина КП равна 1,08 (37:34). Рассчитанное количество стандартного 34% раствора формальдегида умножают на 1,08 (10х 1,08), то есть следует взять 11 мл этого раствора и 189 мл воды очищенной.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Пример 11.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Rp.: Solutionis Hydrogenii peroxydi 20% - 100 ml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Раствор выписан под химическим названием. Количество граммов пергидроля (например, с концентрацией пероксида водорода 40%) (X), требуемое для разведения, вычисляют по формуле: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20 х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X = -------------- = 50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Отвешивают 50 г пергидроля 40% и добавляют воду очищенную до получения 100 мл раствора.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Пример 12.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Rp.: Solutionis Perhydroli ex 20, 0 - 100 ml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Раствор выписан под условным названием. Для изготовления выписанного раствора следует взять 20 г стандартного раствора пергидроля и воды очищенной до 100 мл. При изготовлении из пергидроля 40% концентрации последнего следует взять меньше. Величина КП равна 0,75 (30:40), то есть 15 г (20 х 0,75).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Отвешивают 15 г пергидроля 40% концентрации и добавляют воду очищенную до 100 мл.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дозировании пергидроля по объему необходимо сделать расчеты с учетом его плотности, согласно приложению 2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изготовлении внутриаптечной заготовки раствора пероксида водорода 3% следует добавлять стабилизатор натрия бензоат в количестве 0,05%.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Если в прописи рецепта концентрация раствора не указана, то отпускают растворы: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кислоты хлороводородной разведенной 8,3%;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пероксида водорода 3%;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кислоты уксусной 30%;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аммиака 10%;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формальдегида 37%.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20. Изготовление жидких лекарственных форм, содержащих ароматные воды: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Ароматные воды изготавливают и хранят в соответствии с требованиями действующей нормативной документации, согласно приложению 14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Ароматные воды дозируют по объему. При растворении твердых лекарственных веществ объем воды ароматной, выписанный в рецепте, не уменьшают на величину изменения объема.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случае точного указания объема воды ароматной в прописи рецепта изменение объема при растворении твердых лекарственных веществ учитывают при контроле качества изготовленной лекарственной формы. При расчете общего объема используют значения КУО лекарственных веществ, согласно приложению 9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изготовлении микстур, в которых основной дисперсионной средой является вода ароматная, концентрированные растворы лекарственных веществ не используют.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Пример 13.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Rp.: Glucosi 10,0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Kalii iodidi 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Adonisidi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Tincturae Menthae ana 5 ml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Sirupi simplicis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Tincturae Valerianae ana 10 ml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Aquae Menthae 200 ml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прописи рецепта указан точный объем воды мятной и не указан общий объем микстуры, который учитывают при контроле. В этом случае общий объем (238,6 мл) определяют суммированием объемов всех жидких компонентов, выписанных в прописи (230 мл), и прироста объема (8,6 мл) при растворении 11,11 г глюкозы с учетом содержания кристаллизационной воды (11,11 х 0,69) и 4 г калия иодида (4 х 0,23).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подставку отмеривают 200 мл воды мятной, растворяют при перемешивании 11,11 г глюкозы и 4 г калия иодида.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Раствор фильтруют во флакон для отпуска. Добавляют при перемешивании 10 мл сиропа сахарного, 5 мл адонизида (содержит спирт 18-20%), 10 мл настойки валерианы (концентрация спирта 70%), 5 мл настойки мяты (концентрация спирта 90%).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Пример 14.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Rp.: Glucosi 10,0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Kalii iodidi 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Adonisidi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Tincturae Menthae ana 5 ml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Sirupi simplicis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Tincturae Valerianae ana 10 ml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Aquae Menthae ad 200 ml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Точный объем воды мятной в прописи рецепта не указан, а общий объем микстуры указан. В этом случае объем воды ароматной определяют, вычитая из общего объема (200 мл) объемы всех жидких компонентов (30 мл) и прирост объема при растворении глюкозы и калия иодида.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Объем воды мятной для изготовления микстуры составит 161,4 мл (200 - 5 - 5 - 10 - 10 - 8,6).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Особенности изготовления некоторых жидких препаратов представлены в приложении 14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21. Расчеты и правила дозирования спирта различной концентрации при изготовлении лекарственных форм для внутреннего и наружного применения.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Выписанное в рецепте количество спирта соответствует объемным единицам измерения.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разведении спирта используют таблицы, приведенные в действующей ГФ, в настоящих Правилах, в приложениях 10, 11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Норма отпуска безакцизного спирта учетной концентрации в пересчете на массу составляет 50 г. В случае указания в рецепте "По специальному назначению" - не более 100 г. Для учета спирта по массе используют таблицы 1-11 приложения 12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изготовлении лекарственных форм спирт дозируют по объему, при этом не уменьшая объем, указанный в рецепте, на величину его прироста при растворении лекарственных веществ. Общий объем учитывают при контроле качества лекарственной формы.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Изменение объема при растворении лекарственных веществ, учитываемое при контроле, рассчитывают, используя значения КУО лекарственных веществ, согласно приложению 9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изготовлении стандартных спиртовых растворов используют спирт в концентрации, указанной в нормативной документации, согласно приложению 3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Если в прописи рецепта без указания концентрации выписан раствор, представленный в нормативной документации несколькими концентрациями лекарственного вещества, отпускают раствор с меньшей концентрацией, то есть растворы: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бриллиантового зеленого 1%;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йода 1%;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кислоты борной 1%;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кислоты салициловой 1%;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левомицетина 0,25%;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6) ментола 1%;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7) резорцина 1%;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8) камфоры 2%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Пример 15.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Rp.: Mentholi 1,0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Anaesthesini 2,5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Novocaini 3,0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Spiritus aethylici 50 ml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 флакон для отпуска отвешивают 3 г новокаина, 2,5 г анестестина и 1 г ментола, отмеривают 50 мл спирта 90%.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Общий объем раствора с учетом прироста объема при растворении лекарственных веществ равен 55,6 мл. Отклонение в объеме превышает норму допустимого отклонения (±4%), что учитывают при контроле раствора.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Пример 16.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Rp.: Solutionis Novocaini spirituosae 6% 50 ml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Mentholi 1,0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Anaesthesini 2,5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прописи не указан объем спирта, а указан объем спиртового раствора новокаина.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Максимальная концентрация новокаина, при которой изменение объема укладывается в норму допустимого отклонения (±4%), составляет 4,97% (4:0,81).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прописи рецепта выписан 6% раствор новокаина (3 г вещества в 50 мл раствора).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Следовательно, чтобы получить указанный в прописи рецепта объем раствора новокаина (КУО 0,81 мл/г), следует взять 47,6 мл 90% спирта (50 - 3 х 0,81).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После растворения ментола и анестезина в 47,6 мл 90% спирта общий объем раствора будет равен 53,2 мл (50 мл раствора новокаина и прирост объема 3,2 мл при растворении ментола (1 х 1,1) и анестезина (2,5 х 0,85).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Отклонение общего объема также не укладывается в норму допустимого отклонения (± 4%), что необходимо учитывать при контроле.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Пример 17.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Rp.: Mentholi 1,5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Novocaini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Anaesthesini ana 2,0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Spiritus aethylici 70% - 70 ml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70 мл 70% спирта содержится 51,04 мл 96% спирта, что по массе составляет 41,23 согласно приложению 11, таблице 2 приложения 12 к настоящим Правилам, поэтому лекарственная форма подлежит изготовлению (норма отпуска 50г спирта учетной концентрации не превышена).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Общий объем препарата после растворения лекарственных веществ - 74,97 мл, что превышает норму допустимого отклонения (±3%), поэтому изменение объема учитывают при анализе.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Пример 18.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Rp.: Anaesthesini 2,0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Acidi borici 1,5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Picis liquidae 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Olei Ricini 2,5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Spiritus aethylici 96% ad 50 ml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рецепте не указан объем спирта. Указан общий объем лекарственной формы. Объем 96% спирта определяют, вычитая из общего объема лекарственной формы объемы, занимаемые дегтем и маслом касторовым (приложение 1 к настоящим Правилам), а также изменение объема, возникающее при растворении анестезина и кислоты борной (приложение 9 к настоящим Правилам), так как оно не укладывается в норму допустимого отклонения.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2,5 г масла касторового занимают объем 2,6 мл (2,5:0,958), 5 г дегтя - 5,3 мл (5:0,938); изменение объема при растворении анестезина - 1,7 мл (2 х 0,85), кислоты борной - 0,97 мл (1,5 х 0,65). Всего - 10,6 мл.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Объем 96% спирта составляет 39,4 мл.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предварительно взвешенный флакон для отпуска отвешивают касторовое масло и деготь, добавляют заранее изготовленный спиртовый раствор анестезина и борной кислоты в 39,4 мл 96% спирта.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22. Изготовление лекарственных форм, содержащих водные извлечения.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Водные извлечения (настои и отвары) изготавливают в соответствии с требованиями действующей ГФ экстракцией лекарственного растительного сырья водой очищенной, а также растворением сухих или жидких экстрактов (концентратов) в рассчитанном объеме воды очищенной.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 допускается изготовление в аптеках и использование водных извлечений заведомо более высокой концентрации с целью последующего разбавления, так как при изготовлении концентрированных извлечений из сырья не достигается полнота экстракции биологически активных веществ.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изготовлении настоев и отваров не допускается заменять лекарственное растительное сырье настойками, эфирными маслами и экстрактами, не предназначенными для изготовления водных извлечений.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расчете требуемого для экстракции объема воды очищенной и количества сырья используют значения коэффициентов водопоглощения или расходных коэффициентов, согласно приложению 13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изготовлении водных извлечений обеспечивают оптимальные условия экстракции, учитывая стандартность лекарственного растительного сырья; его измельченность и гистологическую структуру; соотношение массы сырья и объема экстрагента; физико-химические свойства действующих и сопутствующих веществ; материал аппаратуры и другие факторы, влияющие на качество водного извлечения.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Изготовленные водные извлечения после отжатия сырья и фильтрования доводят водой очищенной до объема, указанного в прописи рецепта.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Галеновые и новогаленовые лекарственные средства следует добавлять к изготовленному водному извлечению в последовательности, изложенной в пункте 15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Многокомпонентные водные извлечения из лекарственного растительного сырья, требующего одинаковых условий экстракции.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Водные извлечения из лекарственного растительного сырья, требующего одинакового режима экстракции, обусловленного физико-химическими свойствами действующих и сопутствующих веществ, изготавливают в одном инфундирном стакане без учета гистологической структуры сырья.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Пример 19.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Rp.: Infusi rhizomatis cum radicibus Valerianae ex 10,0 - 200 ml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Infusi foliorum Menthae piperitae ex - 4,0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Измельченное растительное сырье (10 г корневищ с корнями валерианы и 4 г листьев мяты) помещают в перфорированный цилиндр инфундирного стакана, заливают 238 мл воды очищенной. Объем воды для экстракции рассчитывают по формуле: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V = V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+ (Kв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х М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+ Кв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х М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где: V - объем воды очищенной взятой для экстракции, мл;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V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- объем водного извлечения, указанный в прописи рецепта, мл;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- масса корневищ с корнями валерианы, взятая для экстракции, 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- масса листьев мяты, взятая для экстракции, 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Кв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- коэффициент водопоглощения корневищ с корнями валерианы, 2,9 мл/г;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Кв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- коэффициент водопоглощения листьев мяты, 2,4 мл/г.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Инфундирный стакан плотно закрывают крышкой, помещают в инфундирный аппарат и настаивают на кипящей водяной бане 15 минут, не открывая крышку инфундирного стакана. Охлаждают при комнатной температуре не менее 45 минут. Фильтруют, отжимают сырье, измеряют объем изготовленного настоя и при необходимости доводят водой объем до 200 мл.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Многокомпонентные водные извлечения из лекарственного растительного сырья, требующего различных условий экстракции изготавливают раздельно, используя для экстракции максимально возможный объем воды очищенной, но не менее, чем 10-кратный по отношению к массе сырья.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Пример 20.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Rp.: Radicum Althaeae 10,0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Rhizomatis cum radicibus Valerianae 8,0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Herbae Leonury Foliorum Farfarae ana 20,0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Corticis Viburni 25,0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Aquae purificatae ad 1000 ml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состав прописи входят виды сырья, требующие различных режимов экстракции: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корни алтея - настаивания при комнатной температуре;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корневища с корнями валерианы, трава пустырника и листья мать-и-мачехи - настаивания по общим правилам, регламентированным действующей ГФ;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кора калины - изготовления отвара по общим правилам ГФ.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максимального извлечения полисахаридов слизистой природы из 10 г корней алтея изготавливают 200 мл водного извлечения 5% концентрации настоя корней алтея.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Массу сырья и объем воды очищенной рассчитывают с учетом расходного коэффициента (Красх.). Значения Красх. для различных концентраций настоя корней алтея представлены в приложении 13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5% настоя корней алтея Красх. = 1,3; масса сырья - 13 г (10 г х 1,3); объем воды очищенной - 260 мл (200 х 1,3).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Отвар коры калины изготавливают в соотношении 1:10, то есть из 25 г коры - 250 мл отвара. Объем воды для экстракции коры калины с учетом коэффициента водопоглощения (2 мл/г) - 300 мл (250 + 25х2). Настои корневищ с корнями валерианы, травы пустырника и листьев мать-и-мачехи изготавливают в объеме 550 мл (1000 - 200 - 250). Объем воды очищенной для экстракции составляет 673 мл (550 + (8 х 2,9) + (20 х 2) + (20 х 3)).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Все три извлечения изготавливают отдельно, доводят водой очищенной до требуемого объема: 200 мл, 250 мл и 550 мл соответственно и затем объединяют.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Лекарственные формы, содержащие водные извлечения из сырья и твердые вещества, растворимые в водных извлечениях.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изготовлении водных извлечений из сырья использование концентрированных растворов лекарственных веществ не допускается. Твердые лекарственные вещества растворяют в готовом водном извлечении при перемешивании и фильтруют во флакон для отпуска через тот же фильтр, который использовался для фильтрования водного извлечения. При необходимости объем лекарственной формы доводят водой очищенной до указанного в прописи.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Пример 21.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Rp.: Infusi rhizomatis cum radicibus Valerianae ex 10,0 - 200 ml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Infusi foliorum Menthae piperitae ex 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Coffeini Natrii benzoatis 0,4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Natrii bromidi 3,0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Magnesii sulfatis 0,8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Изготовленный настой фильтруют в подставку (изготовление настоя смотрите пример 19), растворяют 0,4 г кофеина-натрия бензоата, 3 г натрия бромида, 0,8 г магния сульфата при перемешивании и фильтруют во флакон для отпуска, как было указано выше.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Объем микстуры после растворения лекарственных веществ увеличился на 1,44 мл (приложение 9 к настоящим Правилам), что укладывается в норму допустимого отклонения (± 2%) и при ее контроле не учитывается.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Пример 22.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Rp.: Infusi herbae Leonuri 200 ml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Analgini 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Kalii bromidi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Natrii bromidi ana 4,0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Tincturae Valerianae 6 ml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Изменение объема при растворении анальгина, калия бромида и натрия бромида составляет 5,5 мл (5 х 0,68) + (4 х 0,27) + (4 х 0,26)), не укладывается в норму допустимого отклонения. Суммарная концентрация растворенных веществ более 3%. Поэтому объем воды, который необходимо взять для изготовления настоя, рассчитывают с учетом коэффициента водопоглощения травы пустырника и изменения объема микстуры при растворении твердых веществ.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изготовления настоя 20 г измельченной травы пустырника заливают 234,5 мл воды очищенной (200 +(20 х 2) - 5,5)), настаивают по общим правилам технологии и фильтруют. В полученном водном извлечении растворяют лекарственные вещества и вновь фильтруют.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Измеряют объем фильтрата, при необходимости доводят его водой очищенной до 200 мл и добавляют 6 мл настойки валерианы.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Общий объем изготовленной микстуры равен 206 мл.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Изготовление водных извлечений из экстрактов (концентратов).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Экстракты (концентраты) стандартизованные сухие (1:1) и жидкие (1:2) вводятся в состав жидких лекарственных форм по правилам растворения твердых лекарственных средств (подпункт 3) пункта 22 настоящих Правил) и введения галеновых и новогаленовых лекарственных средств (пункт 14 к настоящим Правилам).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Изготовление водных извлечений при совместном использовании лекарственного растительного сырья и экстрактов (концентратов).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соответствии с примером 20.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Микстуру изготавливают, используя экстракт алтея сухой (1:1), экстракты (концентраты) валерианы и пустырника жидкие (1:2) и лекарственное растительное сырье (листья мать-и-мачехи и кору калины).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Учитывая, что жидкого экстракта валерианы следует взять 16 мл, а жидкого экстракта пустырника - 40 мл, водное извлечение из сырья должно быть изготовлено в объеме 944 мл.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обеспечения раздельной экстракции объемы извлечений устанавливают пропорционально выписанной массе сырья: из 25 г коры калины изготавливают 524 мл отвара; из 20 г листьев мать-и-мачехи - 420 мл настоя.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Объем воды очищенной для изготовления отвара коры калины составит 574 мл (524 +(25 х 2); для изготовления настоя листьев мать-и-мачехи - 480 мл (420 + (20 х 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Режимы экстракции регламентируются действующей ГФ.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После объединения изготовленных водных извлечений в них растворяют 10 г экстракта алтея сухого (изменение объема укладывается в норму допустимого отклонения), фильтруют во флакон для отпуска, добавляют 16 мл экстракта валерианы и 40 мл экстракта пустырника.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Общий объем микстуры составляет 1000 мл (524 + 420 + 16 + 40).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6) Лекарственные формы, содержащие водные извлечения из лекарственного растительного сырья, экстрактов (концентратов) и твердые растворимые лекарственные вещества.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соответствии с примером 21.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Учитывая, что при изготовлении лекарственной формы может быть использован жидкий экстракт (концентрат) валерианы (1:2) - 20 мл, из 4 г листьев мяты изготавливают 180 мл настоя по общим правилам ГФ.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Объем воды очищенной для изготовления водного извлечения из листьев мяты составит 189,6 мл (180 + (4 х 2,4).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изготовленном настое растворяют твердые лекарственные вещества и после фильтрования непосредственно во флакон для отпуска отмеривают 20 мл жидкого экстракта валерианы.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изготовлении водных извлечений из экстрактов (концентратов) могут быть использованы концентрированные растворы лекарственных веществ.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соответствии с примером 22.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изготовлении лекарственной формы с использованием концентрированных растворов следует учесть изменение объема при растворении анальгина, концентрированный раствор которого отсутствует.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Максимальная концентрация анальгина, при которой изменение объема укладывается в норму допустимого отклонения, составляет 1,47%, а концентрация анальгина в прописи - 2,43 %.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подставку отмеривают 116,6 мл воды очищенной ((120-(5х0,68)) и растворяют 5 г анальгина. Раствор фильтруют во флакон для отпуска и добавляют 20 мл 20% раствора калия бромида, 20 мл 20% раствора натрия бромида, 40 мл экстракта (концентрата) пустырника жидкого (1:2) и 6 мл настойки валерианы.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Общий объем микстуры - 206 мл.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23. Некоторые особенности изготовления суспензий и эмульсий.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Суспензии и эмульсии для внутреннего, наружного и парентерального применения изготавливают в соответствии с требованиями действующей ГФ.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Суспензии с содержанием нерастворимых твердых лекарственных веществ 3% и более, а также эмульсии независимо от концентрации веществ изготавливают по массе, концентрированные растворы водорастворимых лекарственных веществ при изготовлении суспензий не используют.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Пример 23.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Rp.: Zinci oxydi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Talci ana 20,0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Glycerini 30,0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Aquae purificatae 100 ml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 флакон для отпуска известной массы предварительно отвешивают 30 г глицерина. В ступке измельчают цинка окись, добавляют тальк и около 20 г глицерина из флакона для отпуска. Смесь тщательно перемешивают и постепенно, небольшими порциями добавляют воду очищенную, смывая суспензию во флакон для отпуска.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Масса суспензии - 170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Пример 24.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Rp.: Sulfuris praecipitati 7,0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Acidi salicylici 2,0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Glycerini 5,0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Streptocidi albi 3,0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Camphorae 3,5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Spiritus aethylici 50 ml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Solutionis Asidi borici 3% - 50 ml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ступке измельчают 3 г стрептоцида, 7 г серы с 5 г глицерина, добавляют 12,5 мл воды очищенной и смесь перемешивают. К смеси частями добавляют 37,5 мл 4% раствора кислоты борной (1,5), смывая содержимое ступки во флакон для отпуска известной массы. В последнюю очередь добавляют предварительно изготовленный раствор кислоты салициловой и камфары в 50 мл 90% спирта, содержимое флакона перемешивают и тщательно укупоривают.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Масса суспензии составляет 112, 41 г, так как масса 50 мл 90% спирта - 41,46 г (плотность - 0,829 г/мл); масса 37,5 мл 4% раствора кислоты борной - 37,95 г (плотность - 1,010 г/мл).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Состав и изготовление эмульсии бензилбензоата приведены в приложении 15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24. Изготовление концентрированных растворов: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Концентрированные растворы (концентраты) - заранее изготовленные растворы лекарственных веществ более высокой концентрации, чем концентрация, в которой эти вещества выписываются в рецептах.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 концентратам относят также концентрированные экстракты из некоторых лекарственных растений, изготовленные в условиях промышленного производства: экстракты (концентраты) валерианы, горицвета, пустырника и другие.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Концентраты предназначены для быстрого и качественного изготовления жидких лекарственных форм.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Рекомендуется изготавливать концентраты из веществ гигроскопичных, выветривающихся, содержащих значительное количество кристаллизационной воды.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Номенклатура концентрированных растворов определяется спецификой рецептуры и объемом работы аптеки и утверждается в соответствии с настоящими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Концентраты изготавливают по мере необходимости с учетом срока их годности.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Перечень концентрированных растворов и ряда жидких лекарственных средств, рекомендованных для использования при изготовлении в аптеках жидких лекарственных форм (в том числе применяемых в глазной практике), условия их хранения и сроки годности приведены в приложениях 4 - 6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Концентрированные препараты изготавливают массо-объемным методом в мерной посуде в асептических условиях в соответствии с требованиями действующих Правил, используя свежеперегнанную воду очищенную.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случае отсутствия мерной посуды объем воды очищенной рассчитывают, используя значение плотности концентрата или коэффициент, соответствующий увеличению его объема при растворении 1г лекарственного вещества, согласно приложениям 7, 9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Изготовленные растворы фильтруют, подвергают полному химическому контролю и проверяют на отсутствие механических включений.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изготовлении концентрированных растворов следует избегать концентраций, близких к насыщенным, так как при понижении температуры возможна кристаллизация растворенного вещества.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Отклонение в концентрации растворов допускается в пределах: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до 20% концентрации раствора (включительно) - не более ± 2 %;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более 20% концентрации раствора - не более ± 1%.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Например, для 10% - от 9,8% до 10,2%;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20% - от 19,6% до 20,4%;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50% - от 49,5% до 50,5%.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случае превышения нормы допустимого отклонения производят исправление концентрации раствора, согласно пункту 25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Емкости с концентрированными растворами оформляют этикетками с указанием наименования и концентрации раствора, номер серии и анализа, даты изготовления, срока годности.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Концентрированные растворы хранят в соответствии с физико-химическими свойствами лекарственных веществ, входящих в их состав, в простерилизованных плотно укупоренных емкостях (баллонах, штангласах), в защищенном от света месте, при температуре 3-5Ү С или не выше температуры 25Ү С, согласно приложениям 4-6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Изменение цвета, помутнение, появление хлопьев, налетов раннее установленного срока годности являются признаками непригодности растворов.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25. Расчеты при изготовлении концентрированных растворов: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Расчет массы лекарственного вещества, например: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Требуется изготовить 1л 50% раствора глюкозы.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изготовления 1л 50% раствора необходимо взять 500 г глюкозы. Однако глюкозу следует брать в большем количестве, с учетом содержания в ней 10% влаги.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Расчет производится по формуле: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а*100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X = -------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100-d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где: X - масса глюкозы, необходимая для изготовления раствора, 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 - масса безводной глюкозы, требуемая для изготовления раствора, 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d - содержание влаги в глюкозе, %;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500,0 *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X = -------------- = 555,55 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100-10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555,55 г глюкозы с влажностью 10% помещают в мерную емкость и растворяют в части горячей воды при перемешивании. После охлаждения объем раствора доводят водой очищенной до 1 л и фильтруют.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Расчет объема воды с использованием значения плотности раствора или КУО, например: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Требуется изготовить 1л 50% раствора кальция хлорида.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Плотность 50% раствора кальция хлорида 1,207 г/мл, и 1 л этого раствора имеет массу 1207 г (1000 * 1,207).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Масса кальция хлорида для изготовления 1л раствора - 500 г, следовательно, масса воды составит 707 г (1207 - 500) или 707 мл при плотности воды очищенной 1 г/мл.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КУО для кальция хлорида - 0,58 мл/г. При растворении 500 г этого вещества объем раствора увеличивается на 290 мл (500 * 0,58). Поэтому для изготовления 1 л 50% раствора кальция хлорида следует взять 710 мл воды очищенной (1000 - 290).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26. Исправление концентрации растворов.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Концентрация растворов оказалась выше требуемой: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Объем воды, необходимый для разбавления полученного раствора, вычисляют по формуле: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А * (С - 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X = 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где X - объем воды, необходимый для разбавления полученного раствора, мл;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 - объем изготовленного раствора, мл;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 - фактическая концентрация раствора,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- требуемая концентрация раствора,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Например, при анализе установлено, что концентрация раствора калия бромида 23%, вместо 20%.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Отсюда: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1000 * (23-20)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X = ------------------- = 150 мл,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то есть к 1л 23 % раствора калия бромида следует добавить 150 мл воды очищенной для получения 20% раствора.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После исправления концентрации общий объем раствора будет равен 1150 мл.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Концентрация раствора оказалась ниже требуемой: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Массу лекарственного вещества для укрепления полученного раствора вычисляют по формуле: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А * (В - 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X = 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100 * (р - 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где: Х - масса вещества, которую следует добавить к раствору, 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 - объем изготовленного раствора, мл;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- требуемая концентрация раствора,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 - фактическая концентрация раствора,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 - плотность раствора при 20Ү С, г/мл.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Например, при анализе установлено, что концентрация раствора калия бромида составляет 18 % вместо 20%.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Отсюда: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1000 * (20 - 18)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 = -------------------- = 21,19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100 * (1,144 - 20)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После растворения 21,19 г калия бромида объем раствора увеличился на 5,7 мл (КУО - 0,27 мл/г) и стал равен 1005,7 мл.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случае укрепления растворов глюкозы расчеты проводят с учетом % влажности.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Концентрированные растворы после их разбавления или укрепления следует проанализировать повторно.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 Правилам изготовления лекарственных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Значения плотности некоторых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жидких лекарственных средств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3"/>
        <w:gridCol w:w="3373"/>
      </w:tblGrid>
      <w:tr>
        <w:trPr>
          <w:trHeight w:val="9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Наименование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Плотность, г/см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(г\мл) </w:t>
            </w:r>
          </w:p>
        </w:tc>
      </w:tr>
      <w:tr>
        <w:trPr>
          <w:trHeight w:val="9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Бензилбензоат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1,048 </w:t>
            </w:r>
          </w:p>
        </w:tc>
      </w:tr>
      <w:tr>
        <w:trPr>
          <w:trHeight w:val="9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Валидол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0,894-0,907 </w:t>
            </w:r>
          </w:p>
        </w:tc>
      </w:tr>
      <w:tr>
        <w:trPr>
          <w:trHeight w:val="9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Винилин (бальзам Шостаковского)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0,903-0,921 </w:t>
            </w:r>
          </w:p>
        </w:tc>
      </w:tr>
      <w:tr>
        <w:trPr>
          <w:trHeight w:val="9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Глицерин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1,223-1,233 </w:t>
            </w:r>
          </w:p>
        </w:tc>
      </w:tr>
      <w:tr>
        <w:trPr>
          <w:trHeight w:val="9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Деготь березовый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0,925-0,950 </w:t>
            </w:r>
          </w:p>
        </w:tc>
      </w:tr>
      <w:tr>
        <w:trPr>
          <w:trHeight w:val="9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Димексид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1,101 </w:t>
            </w:r>
          </w:p>
        </w:tc>
      </w:tr>
      <w:tr>
        <w:trPr>
          <w:trHeight w:val="9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Жидкость Бурова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1,036-1,040 </w:t>
            </w:r>
          </w:p>
        </w:tc>
      </w:tr>
      <w:tr>
        <w:trPr>
          <w:trHeight w:val="9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хлороводородная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разведенная (8,2-8,4%)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1,038-1,039 </w:t>
            </w:r>
          </w:p>
        </w:tc>
      </w:tr>
      <w:tr>
        <w:trPr>
          <w:trHeight w:val="9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хлороводородная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(24,8-25,2%)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1,122-1,124 </w:t>
            </w:r>
          </w:p>
        </w:tc>
      </w:tr>
      <w:tr>
        <w:trPr>
          <w:trHeight w:val="9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уксусная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разведенная (29,5-30,5%)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1,038-1,039 </w:t>
            </w:r>
          </w:p>
        </w:tc>
      </w:tr>
      <w:tr>
        <w:trPr>
          <w:trHeight w:val="9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уксусная (98%)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1,055 </w:t>
            </w:r>
          </w:p>
        </w:tc>
      </w:tr>
      <w:tr>
        <w:trPr>
          <w:trHeight w:val="9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вазелиновое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0,875-0,890 </w:t>
            </w:r>
          </w:p>
        </w:tc>
      </w:tr>
      <w:tr>
        <w:trPr>
          <w:trHeight w:val="9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касторовое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0,948-0,968 </w:t>
            </w:r>
          </w:p>
        </w:tc>
      </w:tr>
      <w:tr>
        <w:trPr>
          <w:trHeight w:val="9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миндальное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0,913-0,918 </w:t>
            </w:r>
          </w:p>
        </w:tc>
      </w:tr>
      <w:tr>
        <w:trPr>
          <w:trHeight w:val="9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мяты перечной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0,900-0,910 </w:t>
            </w:r>
          </w:p>
        </w:tc>
      </w:tr>
      <w:tr>
        <w:trPr>
          <w:trHeight w:val="9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персиковое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0,914-0,920 </w:t>
            </w:r>
          </w:p>
        </w:tc>
      </w:tr>
      <w:tr>
        <w:trPr>
          <w:trHeight w:val="9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подсолнечное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0,920-0,930 </w:t>
            </w:r>
          </w:p>
        </w:tc>
      </w:tr>
      <w:tr>
        <w:trPr>
          <w:trHeight w:val="9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терпентинное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очищенное (скипидар)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0,855-0,863 </w:t>
            </w:r>
          </w:p>
        </w:tc>
      </w:tr>
      <w:tr>
        <w:trPr>
          <w:trHeight w:val="9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эвкалиптовое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0,910-0,930 </w:t>
            </w:r>
          </w:p>
        </w:tc>
      </w:tr>
      <w:tr>
        <w:trPr>
          <w:trHeight w:val="9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Метилсалицилат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1,178-1,185 </w:t>
            </w:r>
          </w:p>
        </w:tc>
      </w:tr>
      <w:tr>
        <w:trPr>
          <w:trHeight w:val="9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Настойка валерианы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0,920 </w:t>
            </w:r>
          </w:p>
        </w:tc>
      </w:tr>
      <w:tr>
        <w:trPr>
          <w:trHeight w:val="9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Настойка зверобоя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0,970 </w:t>
            </w:r>
          </w:p>
        </w:tc>
      </w:tr>
      <w:tr>
        <w:trPr>
          <w:trHeight w:val="9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Настойка ландыша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0,910 </w:t>
            </w:r>
          </w:p>
        </w:tc>
      </w:tr>
      <w:tr>
        <w:trPr>
          <w:trHeight w:val="9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Настойка мяты перечной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0,858 </w:t>
            </w:r>
          </w:p>
        </w:tc>
      </w:tr>
      <w:tr>
        <w:trPr>
          <w:trHeight w:val="9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Настойка полыни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0,910 </w:t>
            </w:r>
          </w:p>
        </w:tc>
      </w:tr>
      <w:tr>
        <w:trPr>
          <w:trHeight w:val="9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Настойка пустырника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0,910 </w:t>
            </w:r>
          </w:p>
        </w:tc>
      </w:tr>
      <w:tr>
        <w:trPr>
          <w:trHeight w:val="9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Настойка эвкалипта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0,910 </w:t>
            </w:r>
          </w:p>
        </w:tc>
      </w:tr>
      <w:tr>
        <w:trPr>
          <w:trHeight w:val="9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Нашатырно-анисовые капли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0,875 </w:t>
            </w:r>
          </w:p>
        </w:tc>
      </w:tr>
      <w:tr>
        <w:trPr>
          <w:trHeight w:val="9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Пергидроль (27,5-30,0%)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1,096-1,105 </w:t>
            </w:r>
          </w:p>
        </w:tc>
      </w:tr>
      <w:tr>
        <w:trPr>
          <w:trHeight w:val="9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Полиэтиленгликоль-400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(полиэтиленоксид-400)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1,125 </w:t>
            </w:r>
          </w:p>
        </w:tc>
      </w:tr>
      <w:tr>
        <w:trPr>
          <w:trHeight w:val="9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аммиака (9,5-10,5%)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0,956-0,959 </w:t>
            </w:r>
          </w:p>
        </w:tc>
      </w:tr>
      <w:tr>
        <w:trPr>
          <w:trHeight w:val="9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ацетата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свинца основного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1,223-1,228 </w:t>
            </w:r>
          </w:p>
        </w:tc>
      </w:tr>
      <w:tr>
        <w:trPr>
          <w:trHeight w:val="9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Рыбий жир тресковый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0,917-0,927 </w:t>
            </w:r>
          </w:p>
        </w:tc>
      </w:tr>
      <w:tr>
        <w:trPr>
          <w:trHeight w:val="9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Сироп сахарный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1,301-1,313 </w:t>
            </w:r>
          </w:p>
        </w:tc>
      </w:tr>
      <w:tr>
        <w:trPr>
          <w:trHeight w:val="9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Сироп алтейный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1,322-1,327 </w:t>
            </w:r>
          </w:p>
        </w:tc>
      </w:tr>
      <w:tr>
        <w:trPr>
          <w:trHeight w:val="9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камфорный 10%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0,884-0,888 </w:t>
            </w:r>
          </w:p>
        </w:tc>
      </w:tr>
      <w:tr>
        <w:trPr>
          <w:trHeight w:val="9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этиловый 40%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0,949-0,951 </w:t>
            </w:r>
          </w:p>
        </w:tc>
      </w:tr>
      <w:tr>
        <w:trPr>
          <w:trHeight w:val="9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этиловый 70%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0,885-0,887 </w:t>
            </w:r>
          </w:p>
        </w:tc>
      </w:tr>
      <w:tr>
        <w:trPr>
          <w:trHeight w:val="9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этиловый 90%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0,827-0,831 </w:t>
            </w:r>
          </w:p>
        </w:tc>
      </w:tr>
      <w:tr>
        <w:trPr>
          <w:trHeight w:val="9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этиловый 95%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0,809-0,813 </w:t>
            </w:r>
          </w:p>
        </w:tc>
      </w:tr>
      <w:tr>
        <w:trPr>
          <w:trHeight w:val="9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Формалин (36,5-37,5%)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1,078-1,093 </w:t>
            </w:r>
          </w:p>
        </w:tc>
      </w:tr>
      <w:tr>
        <w:trPr>
          <w:trHeight w:val="9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Хлороформ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1,474-1,483 </w:t>
            </w:r>
          </w:p>
        </w:tc>
      </w:tr>
      <w:tr>
        <w:trPr>
          <w:trHeight w:val="90" w:hRule="atLeast"/>
        </w:trPr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Эфир медицинский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0,714-0,717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 Правилам изготовления лекарственных средств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Соотношения между плотностью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и концентрацией пероксида водорода в растворе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3"/>
        <w:gridCol w:w="4033"/>
        <w:gridCol w:w="3753"/>
      </w:tblGrid>
      <w:tr>
        <w:trPr>
          <w:trHeight w:val="90" w:hRule="atLeast"/>
        </w:trPr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Плотность, г/см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 Концентрация, %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по массе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массо-объемная 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1,096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27,5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29,18 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1,098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30,72 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1,101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31,94 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1,105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33,15 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1,109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34,36 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1,112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35,59 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1,116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36,82 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1,119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38,05 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1,123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39,29 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1,126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40,55 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1,130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41,81 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1,134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43,07 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1,137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44,34 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1,141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45,62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 Правилам изготовления лекарственных средств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Перечень стандартных спиртовых растворов,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разрешенных к изготовлению в аптеке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4513"/>
        <w:gridCol w:w="5453"/>
      </w:tblGrid>
      <w:tr>
        <w:trPr>
          <w:trHeight w:val="36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спиртового раствора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 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Бриллиантового зеленого 1% и 2%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Бриллиантового зеленого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или 2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Спирта этилового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60% до 100 мл 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Йода 1% и 2%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Йода 10 или 20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Спирта этилового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96% до 1000 мл 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Йода 5%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Йода 50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Калия иодида 20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Воды очищенной 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Спирта этилового 95%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поровну до 1000 мл 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Кислоты борной 0,5%,1%,2%,3%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Кислоты борной 5, 10, 20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30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Спирта этилового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70% до 1000 мл 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Кислоты салициловой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1% и 2%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Кислоты салициловой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или 20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Спирта этилового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70% до 1000 мл 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Кислоты салициловой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Левомицетина поровну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2%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Кислоты салициловой 2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Левомицетина 2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Спирта этилового 95%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100 мл 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Левомицетина 0,25%, 1%, 3%, 5%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Левомицетина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0,25, 1, 3 или 5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Спирта этилового 70%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100 мл 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Левомицетина 2%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Новокаина 1%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Левомицетина 2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Новокаина 1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Спирта этилового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70% до 100 мл 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Меновазин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Ментола рацемического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2,5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Новокаина 1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Анестезина 1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Спирта этилового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70% до 100 мл 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Ментола 1% и 2%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Ментола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Ментола рацемического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или 20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Спирта этилового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90% до 1000 мл 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Метиленового синего 1%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Метиленового синего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Спирта этилового 95%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Воды очищенной 400 мл 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Новокаина 2%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Кислоты борной 3%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Новокаина 2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Кислоты борной 3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Спирта этилового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70% до 100 мл 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Пероксида водорода 1,5%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Раствора пероксида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водорода 50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Спирта этилового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95% 50 мл 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Резорцина 1% и 2%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Резорцина 10 или 20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Натрия пиросернисто-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кислого (метаби-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сульфита натрия) 1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Спирта этилового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70% до 1000 мл 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Танина 4%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Танина 40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Спирта этилового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70% до 1000 мл 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Фурацилина 1:1500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Фурацилина 1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Спирта этилового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70% до 1500 мл </w:t>
            </w:r>
          </w:p>
        </w:tc>
      </w:tr>
      <w:tr>
        <w:trPr>
          <w:trHeight w:val="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Цитраля 1% 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Цитраля 1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Спирта этилового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96% до 100 мл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 Правилам изготовления лекарственных средств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Список концентрированных растворов и жидких лекарственных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средств, рекомендуемых для отмеривания из бюреток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3"/>
        <w:gridCol w:w="3753"/>
        <w:gridCol w:w="2053"/>
        <w:gridCol w:w="2053"/>
      </w:tblGrid>
      <w:tr>
        <w:trPr>
          <w:trHeight w:val="630" w:hRule="atLeast"/>
        </w:trPr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Концентрация,%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годности (сутки) при tҮ хранения 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25ҮС 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3-5Ү С </w:t>
            </w:r>
          </w:p>
        </w:tc>
      </w:tr>
      <w:tr>
        <w:trPr>
          <w:trHeight w:val="9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Адонизид*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 -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   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- </w:t>
            </w:r>
          </w:p>
        </w:tc>
      </w:tr>
      <w:tr>
        <w:trPr>
          <w:trHeight w:val="9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Аммония хлорид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 20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Гексаметилентетрамин*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10, 20, 40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10 </w:t>
            </w:r>
          </w:p>
        </w:tc>
      </w:tr>
      <w:tr>
        <w:trPr>
          <w:trHeight w:val="9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Глюкоза безводная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 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Глюкоза безводная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10, 20, 40, 50  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10 </w:t>
            </w:r>
          </w:p>
        </w:tc>
      </w:tr>
      <w:tr>
        <w:trPr>
          <w:trHeight w:val="9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Калия бромид*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 20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Калия иодид*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 20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Кальция хлорид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5, 10, 20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Кальция хлорид 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 50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аскорбиновая*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 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хлороводородная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10(1:10)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Кофеина-натрия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бензоат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 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15 </w:t>
            </w:r>
          </w:p>
        </w:tc>
      </w:tr>
      <w:tr>
        <w:trPr>
          <w:trHeight w:val="9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Кофеина-натрия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бензоат 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 20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Магния сульфат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10, 25, 50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Натрия бензоат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 10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Натрия бромид*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 20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Натрия гидрокарбонат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 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4 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10 </w:t>
            </w:r>
          </w:p>
        </w:tc>
      </w:tr>
      <w:tr>
        <w:trPr>
          <w:trHeight w:val="9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Натрия салицилат*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 40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Настойка валерианы*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 -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Настойка красавки*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 -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Настойка ландыша*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 -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Настойка ландыша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валерианы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поровну*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 -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Хлоралгидрат*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 10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Хлоралгидрат*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 20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Экстракт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(концентрат)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валерианы*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 1:2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Экстракт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(концентрат)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горицвета*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 1:2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Экстракт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(концентрат)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пустырника*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 1:2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Вода очищенная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Вода мятная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 30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14) </w:t>
            </w:r>
          </w:p>
        </w:tc>
      </w:tr>
      <w:tr>
        <w:trPr>
          <w:trHeight w:val="90" w:hRule="atLeast"/>
        </w:trPr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Вода укропная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*Хранить в защищенном от света месте.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 Правилам изготовления лекарственных средств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Список растворов и жидких лекарственных средств,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рекомендуемых для отмеривания из аптечных пипеток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3"/>
        <w:gridCol w:w="3753"/>
      </w:tblGrid>
      <w:tr>
        <w:trPr>
          <w:trHeight w:val="9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Наименование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Концентрация </w:t>
            </w:r>
          </w:p>
        </w:tc>
      </w:tr>
      <w:tr>
        <w:trPr>
          <w:trHeight w:val="9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Кордиамин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адреналина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гидрохлорида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1:1000 </w:t>
            </w:r>
          </w:p>
        </w:tc>
      </w:tr>
      <w:tr>
        <w:trPr>
          <w:trHeight w:val="9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фурацилина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1:5000 </w:t>
            </w:r>
          </w:p>
        </w:tc>
      </w:tr>
      <w:tr>
        <w:trPr>
          <w:trHeight w:val="9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этакридина лактата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1:500,  1:1000 </w:t>
            </w:r>
          </w:p>
        </w:tc>
      </w:tr>
      <w:tr>
        <w:trPr>
          <w:trHeight w:val="9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цитраля спиртовой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1:100 </w:t>
            </w:r>
          </w:p>
        </w:tc>
      </w:tr>
      <w:tr>
        <w:trPr>
          <w:trHeight w:val="9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Настойка мяты перечной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Настойка полыни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Настойка пустырника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Нашатырно-анисовые капли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Экстракт боярышника жидкий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Приложение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 Правилам изготовления лекарственных средств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Список концентрированных растворов,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рекомендуемых для изготовления глазных капель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193"/>
        <w:gridCol w:w="1493"/>
        <w:gridCol w:w="2233"/>
        <w:gridCol w:w="2053"/>
        <w:gridCol w:w="3373"/>
      </w:tblGrid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годности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сутки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tҮ не менее: 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Режим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лизации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100 мл) </w:t>
            </w:r>
          </w:p>
        </w:tc>
        <w:tc>
          <w:tcPr>
            <w:tcW w:w="3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хранения 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25Ү С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3-5Ү 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калия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иодида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20%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120ҮС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  8 мин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Хранят 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защищенном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света месте 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аскорбиновой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2,5,10%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5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100ҮС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- 30 мин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изготавливают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воде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очищенной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свежепро-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кипяченой.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фасовке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флаконы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заполняют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доверху.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Хранят 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защищенном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света месте. 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борной 4%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120Ү С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- 8 мин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тиосульфата 1%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100ҮС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- 30 мин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рибофлавина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0,02%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120ҮС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- 8 мин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Хранят 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защищенном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света месте. 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Рибофлавина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0,02 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аскорбиновой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или 10 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 очищенной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свежепро-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кипячен-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до 100 мл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5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30 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100ҮС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- 30 мин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фасовке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флакон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заполняют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доверху.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Хранят 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защищенном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света месте. 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Рибофлавина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0,02 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борной 4 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очищенной до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мл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100ҮС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- 30 мин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Хранят 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защищенном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света месте. </w:t>
            </w:r>
          </w:p>
        </w:tc>
      </w:tr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Рибофлавина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0,02 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Кислоты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никотиновой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очищенной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100 мл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100ҮС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- 30 мин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Хранят в защищенном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света месте. 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цинка сульфата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или 2%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120Ү С - 8 мин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Хранят в защищенном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света месте. 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цитраля 0,02%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Изготавливают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асептических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стерильной очищенной воде. Хранят в защищен-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от света месте.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Вскрытые флаконы с концентратами для глазных капель должны быть использованы в течение суток.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Приложение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 Правилам изготовления лекарственных средств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Данные для изготовления 1 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концентрированного раствора некоторых лекарственных веществ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3"/>
        <w:gridCol w:w="2053"/>
        <w:gridCol w:w="1873"/>
        <w:gridCol w:w="2233"/>
        <w:gridCol w:w="1933"/>
      </w:tblGrid>
      <w:tr>
        <w:trPr>
          <w:trHeight w:val="90" w:hRule="atLeast"/>
        </w:trPr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%  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г/мл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г/см 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Количество: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 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Аммония хлорид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20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1,055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855 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Гексаметилен-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тетрамин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10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1,021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921 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Гексаметилен-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тетрамин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20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1,042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 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Гексаметилен-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тетрамин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40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1,088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688 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Глюкоза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(безводная)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1,018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968 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Глюкоза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(безводная)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10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1,034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 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Глюкоза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(безводная)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20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1,068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868 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Глюкоза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(безводная)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40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1,150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 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Глюкоза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(безводная)  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50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1,186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685 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Калия бромид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20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1,144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 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Калия иодид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20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1,148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 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Кальция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глюконат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10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1,044      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 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Кальция хлорид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1,020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 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Кальция хлорид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10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1,041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 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Кальция хлорид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20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1,078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878 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Кальция хлорид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50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1,207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707 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аскорбиновая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1,018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968 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борная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3  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1,008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978 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борная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1,010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 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Кофеин-натрия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бензоат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10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1,034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 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Кофеин-натрия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бензоат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20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1,073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873 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Магния сульфат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10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1,048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948 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Магния сульфат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20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1,093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893 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Магния сульфат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25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1,116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866 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Магния сульфат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50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1,221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721 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Натрия бензоат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10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1,038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938 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Натрия бромид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20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1,149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949 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гидрокарбонат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1,033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 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Натрия салицилат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10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1,030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 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Натрия салицилат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20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1,083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883 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Натрия салицилат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40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1,160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760 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Сульфацил натрия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20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1,072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872 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Сульфацил натрия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30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1,108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808 </w:t>
            </w:r>
          </w:p>
        </w:tc>
      </w:tr>
      <w:tr>
        <w:trPr>
          <w:trHeight w:val="9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Хлоралгидрат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20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1,086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Приложение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 Правилам изготовления лекарственных средств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Содержание спирта в некоторых жидких лекарственных средствах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3"/>
        <w:gridCol w:w="4313"/>
      </w:tblGrid>
      <w:tr>
        <w:trPr>
          <w:trHeight w:val="9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Наименование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спирта, % </w:t>
            </w:r>
          </w:p>
        </w:tc>
      </w:tr>
      <w:tr>
        <w:trPr>
          <w:trHeight w:val="9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Адонизид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20 </w:t>
            </w:r>
          </w:p>
        </w:tc>
      </w:tr>
      <w:tr>
        <w:trPr>
          <w:trHeight w:val="9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Грудной эликсир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 не менее 14 </w:t>
            </w:r>
          </w:p>
        </w:tc>
      </w:tr>
      <w:tr>
        <w:trPr>
          <w:trHeight w:val="9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Настойка аралии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70 </w:t>
            </w:r>
          </w:p>
        </w:tc>
      </w:tr>
      <w:tr>
        <w:trPr>
          <w:trHeight w:val="9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Настойка боярышника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70 </w:t>
            </w:r>
          </w:p>
        </w:tc>
      </w:tr>
      <w:tr>
        <w:trPr>
          <w:trHeight w:val="9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Настойка валерианы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70 </w:t>
            </w:r>
          </w:p>
        </w:tc>
      </w:tr>
      <w:tr>
        <w:trPr>
          <w:trHeight w:val="9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Настойка женьшеня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70 </w:t>
            </w:r>
          </w:p>
        </w:tc>
      </w:tr>
      <w:tr>
        <w:trPr>
          <w:trHeight w:val="9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Настойка заманихи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70 </w:t>
            </w:r>
          </w:p>
        </w:tc>
      </w:tr>
      <w:tr>
        <w:trPr>
          <w:trHeight w:val="9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Настойка зверобоя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40 </w:t>
            </w:r>
          </w:p>
        </w:tc>
      </w:tr>
      <w:tr>
        <w:trPr>
          <w:trHeight w:val="9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Настойка календулы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70 </w:t>
            </w:r>
          </w:p>
        </w:tc>
      </w:tr>
      <w:tr>
        <w:trPr>
          <w:trHeight w:val="9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Настойка красавки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40 </w:t>
            </w:r>
          </w:p>
        </w:tc>
      </w:tr>
      <w:tr>
        <w:trPr>
          <w:trHeight w:val="9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Настойка ландыша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70 </w:t>
            </w:r>
          </w:p>
        </w:tc>
      </w:tr>
      <w:tr>
        <w:trPr>
          <w:trHeight w:val="9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Настойка лимонника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95 </w:t>
            </w:r>
          </w:p>
        </w:tc>
      </w:tr>
      <w:tr>
        <w:trPr>
          <w:trHeight w:val="9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Настойка мяты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90 </w:t>
            </w:r>
          </w:p>
        </w:tc>
      </w:tr>
      <w:tr>
        <w:trPr>
          <w:trHeight w:val="9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Настойка полыни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70 </w:t>
            </w:r>
          </w:p>
        </w:tc>
      </w:tr>
      <w:tr>
        <w:trPr>
          <w:trHeight w:val="9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Настойка пустырника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70 </w:t>
            </w:r>
          </w:p>
        </w:tc>
      </w:tr>
      <w:tr>
        <w:trPr>
          <w:trHeight w:val="9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Настойка стручкового перца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90 </w:t>
            </w:r>
          </w:p>
        </w:tc>
      </w:tr>
      <w:tr>
        <w:trPr>
          <w:trHeight w:val="9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Настойка эвкалипта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70 </w:t>
            </w:r>
          </w:p>
        </w:tc>
      </w:tr>
      <w:tr>
        <w:trPr>
          <w:trHeight w:val="9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Настойка эвкомии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30 </w:t>
            </w:r>
          </w:p>
        </w:tc>
      </w:tr>
      <w:tr>
        <w:trPr>
          <w:trHeight w:val="9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Нашатырно-анисовые капли              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 75-80 </w:t>
            </w:r>
          </w:p>
        </w:tc>
      </w:tr>
      <w:tr>
        <w:trPr>
          <w:trHeight w:val="9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йода 5%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 не менее 46 </w:t>
            </w:r>
          </w:p>
        </w:tc>
      </w:tr>
      <w:tr>
        <w:trPr>
          <w:trHeight w:val="9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цитраля 1%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96 </w:t>
            </w:r>
          </w:p>
        </w:tc>
      </w:tr>
      <w:tr>
        <w:trPr>
          <w:trHeight w:val="9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Экстракт жидкий боярышника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70 </w:t>
            </w:r>
          </w:p>
        </w:tc>
      </w:tr>
      <w:tr>
        <w:trPr>
          <w:trHeight w:val="9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Экстракт жидкий водяного перца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70 </w:t>
            </w:r>
          </w:p>
        </w:tc>
      </w:tr>
      <w:tr>
        <w:trPr>
          <w:trHeight w:val="9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Экстракт жидкий калины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50 </w:t>
            </w:r>
          </w:p>
        </w:tc>
      </w:tr>
      <w:tr>
        <w:trPr>
          <w:trHeight w:val="9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Экстракт жидкий крапивы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50 </w:t>
            </w:r>
          </w:p>
        </w:tc>
      </w:tr>
      <w:tr>
        <w:trPr>
          <w:trHeight w:val="9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Экстракт жидкий тимиана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20 </w:t>
            </w:r>
          </w:p>
        </w:tc>
      </w:tr>
      <w:tr>
        <w:trPr>
          <w:trHeight w:val="9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Экстракт жидкий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тысячелистника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40 </w:t>
            </w:r>
          </w:p>
        </w:tc>
      </w:tr>
      <w:tr>
        <w:trPr>
          <w:trHeight w:val="9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Экстракт жидкий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элеутерококка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 40 </w:t>
            </w:r>
          </w:p>
        </w:tc>
      </w:tr>
      <w:tr>
        <w:trPr>
          <w:trHeight w:val="90" w:hRule="atLeast"/>
        </w:trPr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Экстракты жидкие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стандартизованные (концентраты)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 20-30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Приложение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 Правилам изготовления лекарственных средств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Коэффициенты увеличения объема (КУО)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  <w:gridCol w:w="2433"/>
        <w:gridCol w:w="2293"/>
        <w:gridCol w:w="2293"/>
        <w:gridCol w:w="1993"/>
      </w:tblGrid>
      <w:tr>
        <w:trPr>
          <w:trHeight w:val="90" w:hRule="atLeast"/>
        </w:trPr>
        <w:tc>
          <w:tcPr>
            <w:tcW w:w="3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Водные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КУО, мл/г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Спиртовые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растворы 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Водные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суспен-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КУО,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мл/г 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КУО,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мг/г 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Амизил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0,89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Аммония хлорид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0,72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Анальгин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0,68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0,67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Анестезин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0,85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70,90,96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Антипирин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0,85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0,88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Барбамил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0,76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Барбитал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0,77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Барбитал-натрий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0,64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Бензилпенициллина натриевая соль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0,68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Бромкамфора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Висмута нитрат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0,19 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Гексаметилен-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тетрамин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0,78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0,79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70,90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Глюкоза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(безводная)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0,64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Глюкоза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(безводная)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(влажность 10%)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0,69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Глина белая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0,39 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Дибазол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0,82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0,86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Дикаин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0,86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Димедрол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0,86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0,87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70,90,96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Желатин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0,75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Желатоза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0,73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Изониазид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0,72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Йод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0,22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70,90,96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Йод (в растворе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калия иодида)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0,23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Калия бромид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0,27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0,36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Калия иодид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0,25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Калия перманганат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0,36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Калия хлорид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0,37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Кальция глицерофосфат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0,46 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Кальция глюконат 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Кальция карбонат 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0,38 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Кальция лактат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0,67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Кальция хлорид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0,58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Камфора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1,03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70,90,96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Карбамид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0,73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амино-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капроновая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0,79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аскор-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биновая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ацетил-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салициловая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0,72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бензойная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0,87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70,90,96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борная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0,68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0,65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70,90,96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глютаминовая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0,62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лимонная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0,62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салициловая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0,77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70,90,96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Колларгол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Крахмал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0,68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0,67 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Кофеин-бензоат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0,65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Левомицетин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0,66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70,90,96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Магния окись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0,34 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Магния сульфат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Мезатон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0,77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Ментол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70,90,96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Метилурацил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0,69* 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Метилцеллюлоза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Натрия ацетат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Натрия ацетат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(безводный)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0,52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Натрия бензоат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Натрия бромид 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0,26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Натрия гидрокарбонат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Натрия гидроцитрат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0,46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Натрия иодид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0,38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Натрия нитрат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0,38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Натрия нитрит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0,37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Натрия нуклеинат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0,55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Натрия пара-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аминосалицилат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0,64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Натрия салицилат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0,59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Натрия сульфат (кристаллогидрат)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0,53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Натрия тетраборат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0,47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Натрия тиосульфат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Натрия хлорид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0,33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Натрия цитрат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0,48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Новокаин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70,90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Новокаинамид 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0,83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Норсульфазол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0,65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Норсульфазол-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Осарсол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0,59 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Осарсол (в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растворе натрия гидрокарбоната)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0,67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Папаверина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гидрохлорид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0,77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Пахикарпина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гидройодид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Пепсин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Пилокарпина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гидрохлорид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0,77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Пиридоксина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гидрохлорид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Поливинил-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пирролидон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Протаргол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0,64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Резорцин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0,79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0,77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70,90,96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Сахароза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0,63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Свинца ацетат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Сера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0,48** 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Серебра нитрат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0,18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Спазмолитин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0,86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поли-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виниловый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0,77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Стрептомицина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0,58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Стрептоцид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0,69 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Стрептоцид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растворимый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0,54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Сульгин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0,65 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Сульфадимезин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0,68 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Сульфацил-натрия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0,62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0,65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Тальк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0,34 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Танин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0,65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70,90,96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Терпингидрат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0,77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Тиамина бромид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Тримекаин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0,89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Тимол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70,90,96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Уросульфан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0,66 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Фенол кристал-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лический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Фетанол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0,79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Фталазол 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0,65 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Хинина гидрохлорид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Хлорамин Б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Хлоралгидрат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0,76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0,59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70,90,96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Холина хлорид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0,89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Цинка окись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0,21 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Цинка сульфат (кристаллогидрат)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Экстракт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(концентрат)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горицвета сухой стандартизо-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ванный 1:1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Экстракт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(концентрат)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алтея сухой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зованный 1:1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Эритромицин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0,84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Этазол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0,65 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Этазол-натрий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0,66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Этилморфина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гидрохлорид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0,76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Эуфиллин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0,70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Эфедрина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гидрохлорид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0,84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КУО - коэффициент увеличения объема (КУО) показывает увеличение объема раствора в мл при растворении 1 г лекарственного или вспомогательного вещества при 20ҮС, мл/г.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* Суспензия в 30 % спирте.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** Суспензия в 70, 90, 96 % спирте.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Приложение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 Правилам изготовления лекарственных средств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Количество воды очищенной и спирта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этилового концентрации 96,1- 96,9% в граммах (г),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которые необходимо смешать при 20ҮС, чтобы получить 1000 г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этилового спирта концентрации: 30,40,50,60,70,80,90,95,96 %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3"/>
        <w:gridCol w:w="1373"/>
        <w:gridCol w:w="1413"/>
        <w:gridCol w:w="1253"/>
        <w:gridCol w:w="1253"/>
        <w:gridCol w:w="1373"/>
        <w:gridCol w:w="1413"/>
        <w:gridCol w:w="1373"/>
        <w:gridCol w:w="1413"/>
      </w:tblGrid>
      <w:tr>
        <w:trPr>
          <w:trHeight w:val="90" w:hRule="atLeast"/>
        </w:trPr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Взятого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30%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40%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50%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</w:t>
            </w:r>
          </w:p>
        </w:tc>
      </w:tr>
      <w:tr>
        <w:trPr>
          <w:trHeight w:val="9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 </w:t>
            </w:r>
          </w:p>
        </w:tc>
      </w:tr>
      <w:tr>
        <w:trPr>
          <w:trHeight w:val="9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 </w:t>
            </w:r>
          </w:p>
        </w:tc>
      </w:tr>
      <w:tr>
        <w:trPr>
          <w:trHeight w:val="9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 </w:t>
            </w:r>
          </w:p>
        </w:tc>
      </w:tr>
      <w:tr>
        <w:trPr>
          <w:trHeight w:val="9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96,4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 </w:t>
            </w:r>
          </w:p>
        </w:tc>
      </w:tr>
      <w:tr>
        <w:trPr>
          <w:trHeight w:val="9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 </w:t>
            </w:r>
          </w:p>
        </w:tc>
      </w:tr>
      <w:tr>
        <w:trPr>
          <w:trHeight w:val="9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</w:p>
        </w:tc>
      </w:tr>
      <w:tr>
        <w:trPr>
          <w:trHeight w:val="9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549 </w:t>
            </w:r>
          </w:p>
        </w:tc>
      </w:tr>
      <w:tr>
        <w:trPr>
          <w:trHeight w:val="9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 </w:t>
            </w:r>
          </w:p>
        </w:tc>
      </w:tr>
      <w:tr>
        <w:trPr>
          <w:trHeight w:val="9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9"/>
        <w:gridCol w:w="1355"/>
        <w:gridCol w:w="1212"/>
        <w:gridCol w:w="1207"/>
        <w:gridCol w:w="1319"/>
        <w:gridCol w:w="1356"/>
        <w:gridCol w:w="1310"/>
        <w:gridCol w:w="1356"/>
        <w:gridCol w:w="1310"/>
        <w:gridCol w:w="1356"/>
      </w:tblGrid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70%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96% </w:t>
            </w:r>
          </w:p>
        </w:tc>
      </w:tr>
      <w:tr>
        <w:trPr>
          <w:trHeight w:val="9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Вода 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Вода 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Вода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Вода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Вода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</w:t>
            </w:r>
          </w:p>
        </w:tc>
      </w:tr>
      <w:tr>
        <w:trPr>
          <w:trHeight w:val="9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 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782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912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983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998 </w:t>
            </w:r>
          </w:p>
        </w:tc>
      </w:tr>
      <w:tr>
        <w:trPr>
          <w:trHeight w:val="9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663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781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910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982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 </w:t>
            </w:r>
          </w:p>
        </w:tc>
      </w:tr>
      <w:tr>
        <w:trPr>
          <w:trHeight w:val="9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 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662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221  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779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909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980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995 </w:t>
            </w:r>
          </w:p>
        </w:tc>
      </w:tr>
      <w:tr>
        <w:trPr>
          <w:trHeight w:val="9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339 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778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907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979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994 </w:t>
            </w:r>
          </w:p>
        </w:tc>
      </w:tr>
      <w:tr>
        <w:trPr>
          <w:trHeight w:val="9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 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777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906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977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 </w:t>
            </w:r>
          </w:p>
        </w:tc>
      </w:tr>
      <w:tr>
        <w:trPr>
          <w:trHeight w:val="9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659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776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904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976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991 </w:t>
            </w:r>
          </w:p>
        </w:tc>
      </w:tr>
      <w:tr>
        <w:trPr>
          <w:trHeight w:val="9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 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658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 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775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903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974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989 </w:t>
            </w:r>
          </w:p>
        </w:tc>
      </w:tr>
      <w:tr>
        <w:trPr>
          <w:trHeight w:val="9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 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773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902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973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 </w:t>
            </w:r>
          </w:p>
        </w:tc>
      </w:tr>
      <w:tr>
        <w:trPr>
          <w:trHeight w:val="9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656 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 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971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Приложение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 Правилам изготовления лекарственных средств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Количество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воды очищенной и спирта этилового концентрации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95,1 - 96,5 %  в миллилитрах (мл), которые необходимо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смешать при 20ҮС, чтобы получить 1000 мл спирта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концентрации: 30,40,50,60,70,80,90,95%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3"/>
        <w:gridCol w:w="1493"/>
        <w:gridCol w:w="1493"/>
        <w:gridCol w:w="1373"/>
        <w:gridCol w:w="1373"/>
        <w:gridCol w:w="1273"/>
        <w:gridCol w:w="1293"/>
        <w:gridCol w:w="1273"/>
        <w:gridCol w:w="1293"/>
      </w:tblGrid>
      <w:tr>
        <w:trPr>
          <w:trHeight w:val="90" w:hRule="atLeast"/>
        </w:trPr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взятого спирта,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30%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40%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50%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Вода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713,1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310,9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615,3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414,5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513,8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518,1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409,1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621,8 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712,7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311,2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614,8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419,9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513,1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518,7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408,3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622,4 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712,3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311,5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614,3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415,4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512,5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519,2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407,6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623,1 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311,9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613,7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415,8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511,8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519,8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406,8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623,7 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711,6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312,2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613,2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416,2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511,2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520,3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624,3 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711,2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312,5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612,7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416,7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510,5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520,8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405,2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625,0 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95,9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710,8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312,8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612,2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417,1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509,9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521,4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404,4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625,7 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710,4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313,2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611,7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417,5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509,2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521,9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403,7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626,3 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95,7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313,5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611,1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508,6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522,5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402,9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627,0 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95,6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709,6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313,8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610,6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418,4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507,9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402,1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627,6 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709,2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314,1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610,1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418,8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507,3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523,6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401,3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628,3 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708,8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314,5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609,6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419,3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506,6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524,1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400,5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628,9 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708,4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314,8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609,1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419,7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524,7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399,7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629,6 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708,0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315,1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608,5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420,2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505,3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525,2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630,3 </w:t>
            </w:r>
          </w:p>
        </w:tc>
      </w:tr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707,6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315,5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608,0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420,6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504,7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528,8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398,2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630,9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293"/>
        <w:gridCol w:w="1273"/>
        <w:gridCol w:w="1293"/>
        <w:gridCol w:w="1273"/>
        <w:gridCol w:w="1273"/>
        <w:gridCol w:w="1493"/>
        <w:gridCol w:w="1653"/>
      </w:tblGrid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70%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</w:tr>
      <w:tr>
        <w:trPr>
          <w:trHeight w:val="9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</w:t>
            </w:r>
          </w:p>
        </w:tc>
      </w:tr>
      <w:tr>
        <w:trPr>
          <w:trHeight w:val="9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301,8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725,4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78,2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932,6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18,6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984,5 </w:t>
            </w:r>
          </w:p>
        </w:tc>
      </w:tr>
      <w:tr>
        <w:trPr>
          <w:trHeight w:val="9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726,1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190,9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829,9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77,1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933,6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17,3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985,5 </w:t>
            </w:r>
          </w:p>
        </w:tc>
      </w:tr>
      <w:tr>
        <w:trPr>
          <w:trHeight w:val="9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726,9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189,9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830,7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934,6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986,5 </w:t>
            </w:r>
          </w:p>
        </w:tc>
      </w:tr>
      <w:tr>
        <w:trPr>
          <w:trHeight w:val="9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299,1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727,7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188,8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831,6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74,7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935,6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14,9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987,5 </w:t>
            </w:r>
          </w:p>
        </w:tc>
      </w:tr>
      <w:tr>
        <w:trPr>
          <w:trHeight w:val="9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298,2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728,4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187,8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832,5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73,6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936,5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13,6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988,6 </w:t>
            </w:r>
          </w:p>
        </w:tc>
      </w:tr>
      <w:tr>
        <w:trPr>
          <w:trHeight w:val="9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297,2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729,2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186,8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833,3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72,4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937,5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12,4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989,6 </w:t>
            </w:r>
          </w:p>
        </w:tc>
      </w:tr>
      <w:tr>
        <w:trPr>
          <w:trHeight w:val="9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296,3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729,9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185,7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834,2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71,2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938,5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11,2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990,6 </w:t>
            </w:r>
          </w:p>
        </w:tc>
      </w:tr>
      <w:tr>
        <w:trPr>
          <w:trHeight w:val="9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295,4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730,7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184,7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835,1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939,5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9,9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991,6 </w:t>
            </w:r>
          </w:p>
        </w:tc>
      </w:tr>
      <w:tr>
        <w:trPr>
          <w:trHeight w:val="9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294,5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731,5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183,6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835,9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68,9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940,4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8,7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992,7 </w:t>
            </w:r>
          </w:p>
        </w:tc>
      </w:tr>
      <w:tr>
        <w:trPr>
          <w:trHeight w:val="9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293,6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732,2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182,6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836,8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67,7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941,4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993,7 </w:t>
            </w:r>
          </w:p>
        </w:tc>
      </w:tr>
      <w:tr>
        <w:trPr>
          <w:trHeight w:val="9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292,7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733,0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181,6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837,7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942,4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6,2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994,8 </w:t>
            </w:r>
          </w:p>
        </w:tc>
      </w:tr>
      <w:tr>
        <w:trPr>
          <w:trHeight w:val="9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291,8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733,7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180,5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838,6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65,4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943,4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995,8 </w:t>
            </w:r>
          </w:p>
        </w:tc>
      </w:tr>
      <w:tr>
        <w:trPr>
          <w:trHeight w:val="9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290,9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734,5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179,5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839,5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64,2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944,4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3,7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996,8 </w:t>
            </w:r>
          </w:p>
        </w:tc>
      </w:tr>
      <w:tr>
        <w:trPr>
          <w:trHeight w:val="9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735,3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178,4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840,3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945,4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997,9 </w:t>
            </w:r>
          </w:p>
        </w:tc>
      </w:tr>
      <w:tr>
        <w:trPr>
          <w:trHeight w:val="9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289,0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736,1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177,4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841,2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61,8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946,4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998,9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Приложение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 Правилам изготовления лекарственных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Таблица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Соответствие объемов (мл) спирта этилового различной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концентрации по массе (г) 95 % спирта при 20ҮС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1306"/>
        <w:gridCol w:w="1395"/>
        <w:gridCol w:w="1322"/>
        <w:gridCol w:w="1322"/>
        <w:gridCol w:w="1322"/>
        <w:gridCol w:w="1322"/>
        <w:gridCol w:w="1322"/>
        <w:gridCol w:w="1323"/>
        <w:gridCol w:w="1323"/>
      </w:tblGrid>
      <w:tr>
        <w:trPr>
          <w:trHeight w:val="9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Объем, мл: </w:t>
            </w:r>
          </w:p>
        </w:tc>
      </w:tr>
      <w:tr>
        <w:trPr>
          <w:trHeight w:val="9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4,06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8,11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12,17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16,23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20,29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24,34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32,46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40,57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81,14 </w:t>
            </w:r>
          </w:p>
        </w:tc>
      </w:tr>
      <w:tr>
        <w:trPr>
          <w:trHeight w:val="9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3,84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7,69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11,53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15,37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19,22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23,06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30,75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38,44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76,87 </w:t>
            </w:r>
          </w:p>
        </w:tc>
      </w:tr>
      <w:tr>
        <w:trPr>
          <w:trHeight w:val="9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3,42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6,83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10,25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13,66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17,08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20,50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27,33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34,16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68,32 </w:t>
            </w:r>
          </w:p>
        </w:tc>
      </w:tr>
      <w:tr>
        <w:trPr>
          <w:trHeight w:val="9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2,99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5,98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8,97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11,95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14,94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17,93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23,91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29,89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59,77 </w:t>
            </w:r>
          </w:p>
        </w:tc>
      </w:tr>
      <w:tr>
        <w:trPr>
          <w:trHeight w:val="9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2,56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5,13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7,69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10,26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12,82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15,38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20,51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25,64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51,28 </w:t>
            </w:r>
          </w:p>
        </w:tc>
      </w:tr>
      <w:tr>
        <w:trPr>
          <w:trHeight w:val="9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2,14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4,27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6,41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8,54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10,68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12,81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17,08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21,35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42,70 </w:t>
            </w:r>
          </w:p>
        </w:tc>
      </w:tr>
      <w:tr>
        <w:trPr>
          <w:trHeight w:val="9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1,71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3,41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5,12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6,83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8,53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10,24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13,65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17,07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34,13 </w:t>
            </w:r>
          </w:p>
        </w:tc>
      </w:tr>
      <w:tr>
        <w:trPr>
          <w:trHeight w:val="9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1,28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2,56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3,84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5,12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6,40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7,68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10,24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12,30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25,60 </w:t>
            </w:r>
          </w:p>
        </w:tc>
      </w:tr>
      <w:tr>
        <w:trPr>
          <w:trHeight w:val="9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0,85 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1,70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2,56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3,41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4,26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5,11 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6,82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8,52 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17,04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Таблица 2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Соответствие объемов (мл) спирта этилового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различной концентрации массе (г) 96 % спирта при 20ҮС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401"/>
        <w:gridCol w:w="1401"/>
        <w:gridCol w:w="1309"/>
        <w:gridCol w:w="1291"/>
        <w:gridCol w:w="1309"/>
        <w:gridCol w:w="1292"/>
        <w:gridCol w:w="1292"/>
        <w:gridCol w:w="1310"/>
        <w:gridCol w:w="1292"/>
      </w:tblGrid>
      <w:tr>
        <w:trPr>
          <w:trHeight w:val="90" w:hRule="atLeast"/>
        </w:trPr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Объем, мл: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4,04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12,11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16,15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20,19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24,23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32,30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40,38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80,75 </w:t>
            </w:r>
          </w:p>
        </w:tc>
      </w:tr>
      <w:tr>
        <w:trPr>
          <w:trHeight w:val="9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3,79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7,57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11,36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15,14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18,93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22,71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30,28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37,86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75,71 </w:t>
            </w:r>
          </w:p>
        </w:tc>
      </w:tr>
      <w:tr>
        <w:trPr>
          <w:trHeight w:val="9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3,37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6,73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10,09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13,46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16,82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20,19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26,92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33,65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67,29 </w:t>
            </w:r>
          </w:p>
        </w:tc>
      </w:tr>
      <w:tr>
        <w:trPr>
          <w:trHeight w:val="9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2,95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5,89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8,83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11,78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14,72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17,67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23,56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29,45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58,89 </w:t>
            </w:r>
          </w:p>
        </w:tc>
      </w:tr>
      <w:tr>
        <w:trPr>
          <w:trHeight w:val="9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2,52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5,05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7,57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10,09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12,62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15,14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20,18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25,23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50,46 </w:t>
            </w:r>
          </w:p>
        </w:tc>
      </w:tr>
      <w:tr>
        <w:trPr>
          <w:trHeight w:val="9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2,10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4,20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6,31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8,41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10,51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12,61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16,82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21,02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42,04 </w:t>
            </w:r>
          </w:p>
        </w:tc>
      </w:tr>
      <w:tr>
        <w:trPr>
          <w:trHeight w:val="9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1,68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5,05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6,73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8,42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10,10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13,46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16,83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33,66 </w:t>
            </w:r>
          </w:p>
        </w:tc>
      </w:tr>
      <w:tr>
        <w:trPr>
          <w:trHeight w:val="9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1,26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2,52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3,78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5,04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6,30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7,56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10,08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12,61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25,21 </w:t>
            </w:r>
          </w:p>
        </w:tc>
      </w:tr>
      <w:tr>
        <w:trPr>
          <w:trHeight w:val="9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0,84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1,68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2,53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3,37 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4,21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5,03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6,74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8,42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16,84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Таблица 3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Соответствие объемов (мл) спирта этилового различной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концентрации массе (г) 96,1 % спирта при 20ҮС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5"/>
        <w:gridCol w:w="1416"/>
        <w:gridCol w:w="1307"/>
        <w:gridCol w:w="1428"/>
        <w:gridCol w:w="1319"/>
        <w:gridCol w:w="1319"/>
        <w:gridCol w:w="1319"/>
        <w:gridCol w:w="1319"/>
        <w:gridCol w:w="1319"/>
        <w:gridCol w:w="1319"/>
      </w:tblGrid>
      <w:tr>
        <w:trPr>
          <w:trHeight w:val="90" w:hRule="atLeast"/>
        </w:trPr>
        <w:tc>
          <w:tcPr>
            <w:tcW w:w="1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Объем, мл: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96,1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4,04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8,07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12,11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16,14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20,18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24,12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32,28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40,35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80,71 </w:t>
            </w:r>
          </w:p>
        </w:tc>
      </w:tr>
      <w:tr>
        <w:trPr>
          <w:trHeight w:val="9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4,03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8,06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12,09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16,12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20,16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24,19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32,25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40,31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80,62 </w:t>
            </w:r>
          </w:p>
        </w:tc>
      </w:tr>
      <w:tr>
        <w:trPr>
          <w:trHeight w:val="9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3,99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7,98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11,97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15,96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19,95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23,94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31,92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39,99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79,79 </w:t>
            </w:r>
          </w:p>
        </w:tc>
      </w:tr>
      <w:tr>
        <w:trPr>
          <w:trHeight w:val="9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3,78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7,56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11,34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15,12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18,90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22,68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30,24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37,80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75,59 </w:t>
            </w:r>
          </w:p>
        </w:tc>
      </w:tr>
      <w:tr>
        <w:trPr>
          <w:trHeight w:val="9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3,36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6,72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10,08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13,44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16,80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20,16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26,88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33,60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67,19 </w:t>
            </w:r>
          </w:p>
        </w:tc>
      </w:tr>
      <w:tr>
        <w:trPr>
          <w:trHeight w:val="9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2,94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5,88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8,82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11,76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14,70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17,64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23,52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29,40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58,80 </w:t>
            </w:r>
          </w:p>
        </w:tc>
      </w:tr>
      <w:tr>
        <w:trPr>
          <w:trHeight w:val="9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2,52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5,04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7,56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10,08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12,60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15,12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20,16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25,20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50,40 </w:t>
            </w:r>
          </w:p>
        </w:tc>
      </w:tr>
      <w:tr>
        <w:trPr>
          <w:trHeight w:val="9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2,10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4,20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6,30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8,40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10,50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12,60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16,80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21,00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42,00 </w:t>
            </w:r>
          </w:p>
        </w:tc>
      </w:tr>
      <w:tr>
        <w:trPr>
          <w:trHeight w:val="9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1,68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3,36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5,04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6,72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8,40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10,08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13,44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16,80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33,59 </w:t>
            </w:r>
          </w:p>
        </w:tc>
      </w:tr>
      <w:tr>
        <w:trPr>
          <w:trHeight w:val="9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1,26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2,52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3,78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5,04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6,30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7,56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10,08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12,60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25,20 </w:t>
            </w:r>
          </w:p>
        </w:tc>
      </w:tr>
      <w:tr>
        <w:trPr>
          <w:trHeight w:val="9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0,84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1,68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2,52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3,36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4,20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5,04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6,72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8,40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16,79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Таблица 4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Соответствие объема (мл) спирта этилового различной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концентрации массе (г) 96,2 % спирта при 20ҮС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4"/>
        <w:gridCol w:w="1304"/>
        <w:gridCol w:w="1304"/>
        <w:gridCol w:w="1320"/>
        <w:gridCol w:w="1320"/>
        <w:gridCol w:w="1320"/>
        <w:gridCol w:w="1320"/>
        <w:gridCol w:w="1320"/>
        <w:gridCol w:w="1320"/>
        <w:gridCol w:w="1408"/>
      </w:tblGrid>
      <w:tr>
        <w:trPr>
          <w:trHeight w:val="90" w:hRule="atLeast"/>
        </w:trPr>
        <w:tc>
          <w:tcPr>
            <w:tcW w:w="1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Объем, мл: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96,2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4,03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8,07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12,10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16,13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20,17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24,20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32,27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40,33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80,67 </w:t>
            </w:r>
          </w:p>
        </w:tc>
      </w:tr>
      <w:tr>
        <w:trPr>
          <w:trHeight w:val="9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4,02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8,05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12,07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16,10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20,12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24,14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32,19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40,24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80,48 </w:t>
            </w:r>
          </w:p>
        </w:tc>
      </w:tr>
      <w:tr>
        <w:trPr>
          <w:trHeight w:val="9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3,98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7,97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11,95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15,93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19,92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23,90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31,86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39,83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79,65 </w:t>
            </w:r>
          </w:p>
        </w:tc>
      </w:tr>
      <w:tr>
        <w:trPr>
          <w:trHeight w:val="9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3,77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7,55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11,32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15,09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18,87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22,64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30,18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37,73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75,45 </w:t>
            </w:r>
          </w:p>
        </w:tc>
      </w:tr>
      <w:tr>
        <w:trPr>
          <w:trHeight w:val="9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3,35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6,71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10,06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13,41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16,77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20,12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26,83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33,54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67,07 </w:t>
            </w:r>
          </w:p>
        </w:tc>
      </w:tr>
      <w:tr>
        <w:trPr>
          <w:trHeight w:val="9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2,94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5,87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8,81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11,74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14,68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17,61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23,48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29,35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58,69 </w:t>
            </w:r>
          </w:p>
        </w:tc>
      </w:tr>
      <w:tr>
        <w:trPr>
          <w:trHeight w:val="9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2,52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5,03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7,55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10,06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12,58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15,09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20,12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25,15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50,30 </w:t>
            </w:r>
          </w:p>
        </w:tc>
      </w:tr>
      <w:tr>
        <w:trPr>
          <w:trHeight w:val="9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2,10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4,19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6,29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8,38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10,48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12,58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16,77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20,96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41,92 </w:t>
            </w:r>
          </w:p>
        </w:tc>
      </w:tr>
      <w:tr>
        <w:trPr>
          <w:trHeight w:val="9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1,68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3,35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5,03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6,71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8,39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10,06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13,41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16,77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33,53 </w:t>
            </w:r>
          </w:p>
        </w:tc>
      </w:tr>
      <w:tr>
        <w:trPr>
          <w:trHeight w:val="9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1,26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2,52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3,77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5,03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6,29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7,55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10,06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12,58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25,15 </w:t>
            </w:r>
          </w:p>
        </w:tc>
      </w:tr>
      <w:tr>
        <w:trPr>
          <w:trHeight w:val="9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0,84 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1,68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2,52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3,35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4,20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5,03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6,71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8,39 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16,77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Таблица 5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Соответствие объемов (мл) спирта этилового различной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концентрации массе (г) 96,3 % спирта при 20ҮС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1310"/>
        <w:gridCol w:w="1310"/>
        <w:gridCol w:w="1325"/>
        <w:gridCol w:w="1325"/>
        <w:gridCol w:w="1325"/>
        <w:gridCol w:w="1414"/>
        <w:gridCol w:w="1414"/>
        <w:gridCol w:w="1325"/>
        <w:gridCol w:w="1325"/>
      </w:tblGrid>
      <w:tr>
        <w:trPr>
          <w:trHeight w:val="90" w:hRule="atLeast"/>
        </w:trPr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Объем, мл: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96,3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4,03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8,06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12,09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15,12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20,16 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24,19 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32,25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40,31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80,52 </w:t>
            </w:r>
          </w:p>
        </w:tc>
      </w:tr>
      <w:tr>
        <w:trPr>
          <w:trHeight w:val="9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4,02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8,04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12,05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16,07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20,09 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24,11 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32,14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40,18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80,36 </w:t>
            </w:r>
          </w:p>
        </w:tc>
      </w:tr>
      <w:tr>
        <w:trPr>
          <w:trHeight w:val="9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3,98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7,95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11,93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15,91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19,89 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23,86 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31,82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39,77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79,54 </w:t>
            </w:r>
          </w:p>
        </w:tc>
      </w:tr>
      <w:tr>
        <w:trPr>
          <w:trHeight w:val="9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3,77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7,54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11,30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15,07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18,84 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22,61 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30,14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37,68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75,35 </w:t>
            </w:r>
          </w:p>
        </w:tc>
      </w:tr>
      <w:tr>
        <w:trPr>
          <w:trHeight w:val="9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3,35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6,70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10,05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13,40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16,75 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20,09 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26,79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33,49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66,98 </w:t>
            </w:r>
          </w:p>
        </w:tc>
      </w:tr>
      <w:tr>
        <w:trPr>
          <w:trHeight w:val="9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2,93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5,86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8,79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11,72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14,65 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17,58 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23,44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29,31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58,61 </w:t>
            </w:r>
          </w:p>
        </w:tc>
      </w:tr>
      <w:tr>
        <w:trPr>
          <w:trHeight w:val="9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2,51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5,02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7,54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10,05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12,56 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15,07 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20,09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25,12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50,23 </w:t>
            </w:r>
          </w:p>
        </w:tc>
      </w:tr>
      <w:tr>
        <w:trPr>
          <w:trHeight w:val="9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2,09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4,19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6,28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8,37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10,47 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12,56 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16,74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20,93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41,86 </w:t>
            </w:r>
          </w:p>
        </w:tc>
      </w:tr>
      <w:tr>
        <w:trPr>
          <w:trHeight w:val="9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1,68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3,35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5,03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6,70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8,37 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10,05 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13,40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16,75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33,49 </w:t>
            </w:r>
          </w:p>
        </w:tc>
      </w:tr>
      <w:tr>
        <w:trPr>
          <w:trHeight w:val="9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1,26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2,51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3,77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5,02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6,28 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7,54 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10,05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12,56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25,12 </w:t>
            </w:r>
          </w:p>
        </w:tc>
      </w:tr>
      <w:tr>
        <w:trPr>
          <w:trHeight w:val="9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0,84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1,67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2,51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3,35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4,19 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5,02 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6,70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8,37 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16,74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Таблица 6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Соответствие объемов (мл) спирта этилового различной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концентрации массе (г) 96,4 % спирта при 20ҮС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"/>
        <w:gridCol w:w="1555"/>
        <w:gridCol w:w="1396"/>
        <w:gridCol w:w="1306"/>
        <w:gridCol w:w="1235"/>
        <w:gridCol w:w="1306"/>
        <w:gridCol w:w="1235"/>
        <w:gridCol w:w="1235"/>
        <w:gridCol w:w="1306"/>
        <w:gridCol w:w="1306"/>
      </w:tblGrid>
      <w:tr>
        <w:trPr>
          <w:trHeight w:val="90" w:hRule="atLeast"/>
        </w:trPr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Объем, мл: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96,4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4,03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8,06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12,09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16,12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20,15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24,17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32,23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40,29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80,58 </w:t>
            </w:r>
          </w:p>
        </w:tc>
      </w:tr>
      <w:tr>
        <w:trPr>
          <w:trHeight w:val="9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4,01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8,03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12,04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16,05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20,06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24,08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32,10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40,13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80,25 </w:t>
            </w:r>
          </w:p>
        </w:tc>
      </w:tr>
      <w:tr>
        <w:trPr>
          <w:trHeight w:val="9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3,97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7,94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11,91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15,88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19,85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23,82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31,76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39,71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79,41 </w:t>
            </w:r>
          </w:p>
        </w:tc>
      </w:tr>
      <w:tr>
        <w:trPr>
          <w:trHeight w:val="9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3,76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7,53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11,29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15,05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18,81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22,58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30,10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37,63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75,25 </w:t>
            </w:r>
          </w:p>
        </w:tc>
      </w:tr>
      <w:tr>
        <w:trPr>
          <w:trHeight w:val="9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3,34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6,69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10,03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13,47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16,72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20,06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26,75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33,44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66,87 </w:t>
            </w:r>
          </w:p>
        </w:tc>
      </w:tr>
      <w:tr>
        <w:trPr>
          <w:trHeight w:val="9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2,93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5,85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8,78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11,70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14,63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17,56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23,30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29,26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58,52 </w:t>
            </w:r>
          </w:p>
        </w:tc>
      </w:tr>
      <w:tr>
        <w:trPr>
          <w:trHeight w:val="9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2,51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5,02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7,52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10,03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12,54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15,05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20,06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25,08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50,16 </w:t>
            </w:r>
          </w:p>
        </w:tc>
      </w:tr>
      <w:tr>
        <w:trPr>
          <w:trHeight w:val="9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2,09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4,18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6,27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8,36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10,45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12,54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16,72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20,90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41,80 </w:t>
            </w:r>
          </w:p>
        </w:tc>
      </w:tr>
      <w:tr>
        <w:trPr>
          <w:trHeight w:val="9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1,67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3,34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5,02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6,69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8,36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10,03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13,38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16,72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33,44 </w:t>
            </w:r>
          </w:p>
        </w:tc>
      </w:tr>
      <w:tr>
        <w:trPr>
          <w:trHeight w:val="9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1,25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2,51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3,76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5,02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6,27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7,52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10,03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12,54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25,08 </w:t>
            </w:r>
          </w:p>
        </w:tc>
      </w:tr>
      <w:tr>
        <w:trPr>
          <w:trHeight w:val="90" w:hRule="atLeast"/>
        </w:trPr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0,84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1,67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2,51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3,34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4,18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5,02 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6,69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8,36 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16,72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Таблица 7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Соответствие объемов (мл) спирта этилового различной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концентрации массе (г) 96,5% спирта при 20ҮС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4"/>
        <w:gridCol w:w="1310"/>
        <w:gridCol w:w="1310"/>
        <w:gridCol w:w="1318"/>
        <w:gridCol w:w="1318"/>
        <w:gridCol w:w="1318"/>
        <w:gridCol w:w="1318"/>
        <w:gridCol w:w="1318"/>
        <w:gridCol w:w="1318"/>
        <w:gridCol w:w="1318"/>
      </w:tblGrid>
      <w:tr>
        <w:trPr>
          <w:trHeight w:val="90" w:hRule="atLeast"/>
        </w:trPr>
        <w:tc>
          <w:tcPr>
            <w:tcW w:w="1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Объем, мл: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96,5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4,03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8,05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12,08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16,11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20,14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24,16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32,22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40,27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80,54 </w:t>
            </w:r>
          </w:p>
        </w:tc>
      </w:tr>
      <w:tr>
        <w:trPr>
          <w:trHeight w:val="9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4,01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8,01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12,02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16,02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20,03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24,04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32,05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40,06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80,12 </w:t>
            </w:r>
          </w:p>
        </w:tc>
      </w:tr>
      <w:tr>
        <w:trPr>
          <w:trHeight w:val="9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3,57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7,93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11,90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15,86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19,82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23,76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31,72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39,65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79,29 </w:t>
            </w:r>
          </w:p>
        </w:tc>
      </w:tr>
      <w:tr>
        <w:trPr>
          <w:trHeight w:val="9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3,76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6,68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11,27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15,02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18,78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22,53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30,04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37,56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75,11 </w:t>
            </w:r>
          </w:p>
        </w:tc>
      </w:tr>
      <w:tr>
        <w:trPr>
          <w:trHeight w:val="9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3,34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6,68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10,02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13,35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16,69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20,03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25,71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33,39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66,77 </w:t>
            </w:r>
          </w:p>
        </w:tc>
      </w:tr>
      <w:tr>
        <w:trPr>
          <w:trHeight w:val="9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2,92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5,34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8,77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11,69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14,61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17,53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23,37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29,22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58,43 </w:t>
            </w:r>
          </w:p>
        </w:tc>
      </w:tr>
      <w:tr>
        <w:trPr>
          <w:trHeight w:val="9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2,50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5,01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7,51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10,02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12,52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15,02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20,03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25,04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50,18 </w:t>
            </w:r>
          </w:p>
        </w:tc>
      </w:tr>
      <w:tr>
        <w:trPr>
          <w:trHeight w:val="9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2,09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4,17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6,26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8,35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10,44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12,52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16,70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20,87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41,74 </w:t>
            </w:r>
          </w:p>
        </w:tc>
      </w:tr>
      <w:tr>
        <w:trPr>
          <w:trHeight w:val="9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1,67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3,34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5,01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6,86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8,35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10,01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13,35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16,69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33,38 </w:t>
            </w:r>
          </w:p>
        </w:tc>
      </w:tr>
      <w:tr>
        <w:trPr>
          <w:trHeight w:val="9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1,25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2,50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3,76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5,01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6,26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7,51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10,02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12,52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25,04 </w:t>
            </w:r>
          </w:p>
        </w:tc>
      </w:tr>
      <w:tr>
        <w:trPr>
          <w:trHeight w:val="9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0,84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1,67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2,51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3,34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4,17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5,01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6,68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8,35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16,69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Таблица 8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Соответствие объемов (мл) спирта этилового различной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концентрации массе (г) 96,6% спирта при 20ҮС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1"/>
        <w:gridCol w:w="1301"/>
        <w:gridCol w:w="1301"/>
        <w:gridCol w:w="1311"/>
        <w:gridCol w:w="1311"/>
        <w:gridCol w:w="1311"/>
        <w:gridCol w:w="1311"/>
        <w:gridCol w:w="1311"/>
        <w:gridCol w:w="1311"/>
        <w:gridCol w:w="1441"/>
      </w:tblGrid>
      <w:tr>
        <w:trPr>
          <w:trHeight w:val="90" w:hRule="atLeast"/>
        </w:trPr>
        <w:tc>
          <w:tcPr>
            <w:tcW w:w="1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Объем, мл: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96,6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4,03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8,05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12,07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16,10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20,12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24,15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32,20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40,25 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80,50 </w:t>
            </w:r>
          </w:p>
        </w:tc>
      </w:tr>
      <w:tr>
        <w:trPr>
          <w:trHeight w:val="9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4,00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8,00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12,00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16,00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20,00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24,00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32,00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40,00 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79,99 </w:t>
            </w:r>
          </w:p>
        </w:tc>
      </w:tr>
      <w:tr>
        <w:trPr>
          <w:trHeight w:val="9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3,96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7,92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11,87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15,83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19,79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23,75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31,66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39,58 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79,16 </w:t>
            </w:r>
          </w:p>
        </w:tc>
      </w:tr>
      <w:tr>
        <w:trPr>
          <w:trHeight w:val="9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3,75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7,50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11,25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15,00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18,75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22,50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30,00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37,50 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75,00 </w:t>
            </w:r>
          </w:p>
        </w:tc>
      </w:tr>
      <w:tr>
        <w:trPr>
          <w:trHeight w:val="9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3,33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6,67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10,00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13,33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16,67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20,00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25,67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33,34 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66,67 </w:t>
            </w:r>
          </w:p>
        </w:tc>
      </w:tr>
      <w:tr>
        <w:trPr>
          <w:trHeight w:val="9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2,92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5,83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8,75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11,67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14,59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17,50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23,34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29,17 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58,34 </w:t>
            </w:r>
          </w:p>
        </w:tc>
      </w:tr>
      <w:tr>
        <w:trPr>
          <w:trHeight w:val="9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2,50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5,00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7,50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10,00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12,50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15,00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20,00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25,00 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50,00 </w:t>
            </w:r>
          </w:p>
        </w:tc>
      </w:tr>
      <w:tr>
        <w:trPr>
          <w:trHeight w:val="9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2,08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4,17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6,25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8,33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10,42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12,50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16,67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20,84 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41,67 </w:t>
            </w:r>
          </w:p>
        </w:tc>
      </w:tr>
      <w:tr>
        <w:trPr>
          <w:trHeight w:val="9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1,67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3,33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5,00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6,67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8,33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10,00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13,33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16,67 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33,33 </w:t>
            </w:r>
          </w:p>
        </w:tc>
      </w:tr>
      <w:tr>
        <w:trPr>
          <w:trHeight w:val="9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1,25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2,50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3,75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5,00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6,25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7,50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10,00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12,50 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25,00 </w:t>
            </w:r>
          </w:p>
        </w:tc>
      </w:tr>
      <w:tr>
        <w:trPr>
          <w:trHeight w:val="9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0,83 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1,67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2,50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3,33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4,17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5,00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6,66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8,33 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16,66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Таблица 9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Соответствие объемов (мл) спирта этилового различной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концентрации массе (г) 96,7% спирта при 20ҮС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314"/>
        <w:gridCol w:w="1314"/>
        <w:gridCol w:w="1328"/>
        <w:gridCol w:w="1328"/>
        <w:gridCol w:w="1328"/>
        <w:gridCol w:w="1329"/>
        <w:gridCol w:w="1329"/>
        <w:gridCol w:w="1329"/>
        <w:gridCol w:w="1329"/>
      </w:tblGrid>
      <w:tr>
        <w:trPr>
          <w:trHeight w:val="9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Объем, мл: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96,7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4,02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8,05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12,07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16,09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20,11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24,14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32,18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40,23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80,46 </w:t>
            </w:r>
          </w:p>
        </w:tc>
      </w:tr>
      <w:tr>
        <w:trPr>
          <w:trHeight w:val="9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3,99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7,99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12,11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15,97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19,97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23,96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31,95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39,94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79,87 </w:t>
            </w:r>
          </w:p>
        </w:tc>
      </w:tr>
      <w:tr>
        <w:trPr>
          <w:trHeight w:val="9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3,95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7,91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11,86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15,81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19,79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23,72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31,62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39,53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79,05 </w:t>
            </w:r>
          </w:p>
        </w:tc>
      </w:tr>
      <w:tr>
        <w:trPr>
          <w:trHeight w:val="9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3,74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7,49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11,23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14,98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18,72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22,46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29,95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37,44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74,88 </w:t>
            </w:r>
          </w:p>
        </w:tc>
      </w:tr>
      <w:tr>
        <w:trPr>
          <w:trHeight w:val="9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3,33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6,66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9,98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13,31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16,64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19,97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26,62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33,28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66,56 </w:t>
            </w:r>
          </w:p>
        </w:tc>
      </w:tr>
      <w:tr>
        <w:trPr>
          <w:trHeight w:val="9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2,91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5,83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8,74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11,65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14,56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17,48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23,30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29,13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58,25 </w:t>
            </w:r>
          </w:p>
        </w:tc>
      </w:tr>
      <w:tr>
        <w:trPr>
          <w:trHeight w:val="9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2,50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4,99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7,46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9,98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12,48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14,96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19,97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24,96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49,92 </w:t>
            </w:r>
          </w:p>
        </w:tc>
      </w:tr>
      <w:tr>
        <w:trPr>
          <w:trHeight w:val="9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2,08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4,16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6,24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8,32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10,40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12,48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16,64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20,81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41,61 </w:t>
            </w:r>
          </w:p>
        </w:tc>
      </w:tr>
      <w:tr>
        <w:trPr>
          <w:trHeight w:val="9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1,66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3,33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4,99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6,66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8,32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9,98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13,31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16,64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33,28 </w:t>
            </w:r>
          </w:p>
        </w:tc>
      </w:tr>
      <w:tr>
        <w:trPr>
          <w:trHeight w:val="9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1,25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3,74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4,99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6,24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7,49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9,98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12,48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24,96 </w:t>
            </w:r>
          </w:p>
        </w:tc>
      </w:tr>
      <w:tr>
        <w:trPr>
          <w:trHeight w:val="9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0,83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1,66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2,50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3,33 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4,16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4,99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6,66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8,32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16,64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Таблица 10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 Соответствие объемов (мл) спирта этилового различной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концентрации массе (г) 96,8% спирта при 20ҮС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4"/>
        <w:gridCol w:w="1310"/>
        <w:gridCol w:w="1310"/>
        <w:gridCol w:w="1318"/>
        <w:gridCol w:w="1318"/>
        <w:gridCol w:w="1318"/>
        <w:gridCol w:w="1318"/>
        <w:gridCol w:w="1318"/>
        <w:gridCol w:w="1318"/>
        <w:gridCol w:w="1318"/>
      </w:tblGrid>
      <w:tr>
        <w:trPr>
          <w:trHeight w:val="90" w:hRule="atLeast"/>
        </w:trPr>
        <w:tc>
          <w:tcPr>
            <w:tcW w:w="1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Объем, мл: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96,8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4,02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8,04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12,06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16,08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20,11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24,13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32,17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40,21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80,42 </w:t>
            </w:r>
          </w:p>
        </w:tc>
      </w:tr>
      <w:tr>
        <w:trPr>
          <w:trHeight w:val="9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3,99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7,98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11,96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15,95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19,94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23,93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31,90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39,88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79,75 </w:t>
            </w:r>
          </w:p>
        </w:tc>
      </w:tr>
      <w:tr>
        <w:trPr>
          <w:trHeight w:val="9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3,95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7,89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11,84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15,78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19,73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23,68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31,57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39,46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78,92 </w:t>
            </w:r>
          </w:p>
        </w:tc>
      </w:tr>
      <w:tr>
        <w:trPr>
          <w:trHeight w:val="9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3,74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7,48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11,22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14,95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18,69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22,43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29,91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37,39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74,77 </w:t>
            </w:r>
          </w:p>
        </w:tc>
      </w:tr>
      <w:tr>
        <w:trPr>
          <w:trHeight w:val="9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3,32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6,65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9,97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13,29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16,62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19,94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26,58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33,23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66,46 </w:t>
            </w:r>
          </w:p>
        </w:tc>
      </w:tr>
      <w:tr>
        <w:trPr>
          <w:trHeight w:val="9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2,91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5,82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8,72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11,63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14,54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17,45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23,26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29,08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58,16 </w:t>
            </w:r>
          </w:p>
        </w:tc>
      </w:tr>
      <w:tr>
        <w:trPr>
          <w:trHeight w:val="9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2,49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4,99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7,48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9,97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12,46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14,96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19,94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24,93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49,85 </w:t>
            </w:r>
          </w:p>
        </w:tc>
      </w:tr>
      <w:tr>
        <w:trPr>
          <w:trHeight w:val="9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2,08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4,15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6,23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8,31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10,39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12,46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16,62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20,77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41,54 </w:t>
            </w:r>
          </w:p>
        </w:tc>
      </w:tr>
      <w:tr>
        <w:trPr>
          <w:trHeight w:val="9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1,66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3,32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4,99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6,65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8,31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9,97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13,29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16,62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33,23 </w:t>
            </w:r>
          </w:p>
        </w:tc>
      </w:tr>
      <w:tr>
        <w:trPr>
          <w:trHeight w:val="9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1,25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2,49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3,74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4,98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6,23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7,48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9,97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12,46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24,92 </w:t>
            </w:r>
          </w:p>
        </w:tc>
      </w:tr>
      <w:tr>
        <w:trPr>
          <w:trHeight w:val="9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0,83 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1,66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2,49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3,32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4,15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4,98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6,64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8,31 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16,61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Таблица 11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Соответствие объемов (мл) спирта этилового различной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концентрации массе (г) 96,9% спирта при 20ҮС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1311"/>
        <w:gridCol w:w="1312"/>
        <w:gridCol w:w="1344"/>
        <w:gridCol w:w="1327"/>
        <w:gridCol w:w="1327"/>
        <w:gridCol w:w="1327"/>
        <w:gridCol w:w="1327"/>
        <w:gridCol w:w="1327"/>
        <w:gridCol w:w="1327"/>
      </w:tblGrid>
      <w:tr>
        <w:trPr>
          <w:trHeight w:val="90" w:hRule="atLeast"/>
        </w:trPr>
        <w:tc>
          <w:tcPr>
            <w:tcW w:w="1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Объем, мл: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9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96,9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4,02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8,04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12,06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16,08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20,10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24,11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32,15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40,19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80,38 </w:t>
            </w:r>
          </w:p>
        </w:tc>
      </w:tr>
      <w:tr>
        <w:trPr>
          <w:trHeight w:val="9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3,98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7,96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11,95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15,93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19,91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23,89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31,85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39,82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79,63 </w:t>
            </w:r>
          </w:p>
        </w:tc>
      </w:tr>
      <w:tr>
        <w:trPr>
          <w:trHeight w:val="9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3,94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7,88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11,82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15,76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19,70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23,64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31,52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39,41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78,81 </w:t>
            </w:r>
          </w:p>
        </w:tc>
      </w:tr>
      <w:tr>
        <w:trPr>
          <w:trHeight w:val="9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3,73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7,47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11,20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14,93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18,67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22,40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29,86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37,33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74,66 </w:t>
            </w:r>
          </w:p>
        </w:tc>
      </w:tr>
      <w:tr>
        <w:trPr>
          <w:trHeight w:val="9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3,32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6,64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9,94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13,27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16,59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19,91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26,55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33,19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66,37 </w:t>
            </w:r>
          </w:p>
        </w:tc>
      </w:tr>
      <w:tr>
        <w:trPr>
          <w:trHeight w:val="9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2,90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5,81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8,71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11,61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14,52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17,42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23,22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29,04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58,07 </w:t>
            </w:r>
          </w:p>
        </w:tc>
      </w:tr>
      <w:tr>
        <w:trPr>
          <w:trHeight w:val="9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2,49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4,98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7,48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9,96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12,45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14,93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19,91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24,94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49,78 </w:t>
            </w:r>
          </w:p>
        </w:tc>
      </w:tr>
      <w:tr>
        <w:trPr>
          <w:trHeight w:val="9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2,07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4,15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6,22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8,30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10,37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12,44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16,59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20,74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41,48 </w:t>
            </w:r>
          </w:p>
        </w:tc>
      </w:tr>
      <w:tr>
        <w:trPr>
          <w:trHeight w:val="9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1,66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3,32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4,98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6,64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8,30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9,95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13,27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16,59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33,18 </w:t>
            </w:r>
          </w:p>
        </w:tc>
      </w:tr>
      <w:tr>
        <w:trPr>
          <w:trHeight w:val="9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1,24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2,49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3,73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4,98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6,22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7,46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9,95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12,44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24,88 </w:t>
            </w:r>
          </w:p>
        </w:tc>
      </w:tr>
      <w:tr>
        <w:trPr>
          <w:trHeight w:val="9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0,83 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1,66 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2,49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3,32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4,15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4,98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6,64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8,30 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16,59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      Приложение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 Правилам изготовления лекарственных средств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Коэффициенты водопоглащения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лекарственного растительного сырья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3"/>
        <w:gridCol w:w="3933"/>
      </w:tblGrid>
      <w:tr>
        <w:trPr>
          <w:trHeight w:val="9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сырья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водопоглащения </w:t>
            </w:r>
          </w:p>
        </w:tc>
      </w:tr>
      <w:tr>
        <w:trPr>
          <w:trHeight w:val="9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Кора дуба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</w:tr>
      <w:tr>
        <w:trPr>
          <w:trHeight w:val="9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Кора калины 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</w:tr>
      <w:tr>
        <w:trPr>
          <w:trHeight w:val="9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Кора крушины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 </w:t>
            </w:r>
          </w:p>
        </w:tc>
      </w:tr>
      <w:tr>
        <w:trPr>
          <w:trHeight w:val="9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Корни аира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</w:t>
            </w:r>
          </w:p>
        </w:tc>
      </w:tr>
      <w:tr>
        <w:trPr>
          <w:trHeight w:val="9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Корни истода 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2,2 </w:t>
            </w:r>
          </w:p>
        </w:tc>
      </w:tr>
      <w:tr>
        <w:trPr>
          <w:trHeight w:val="9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Корни солодки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 </w:t>
            </w:r>
          </w:p>
        </w:tc>
      </w:tr>
      <w:tr>
        <w:trPr>
          <w:trHeight w:val="9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Корневища змеевика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</w:tr>
      <w:tr>
        <w:trPr>
          <w:trHeight w:val="9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Корневища с корнями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валерианы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2,9 </w:t>
            </w:r>
          </w:p>
        </w:tc>
      </w:tr>
      <w:tr>
        <w:trPr>
          <w:trHeight w:val="9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Корневища с корнями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кровохлебки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 </w:t>
            </w:r>
          </w:p>
        </w:tc>
      </w:tr>
      <w:tr>
        <w:trPr>
          <w:trHeight w:val="9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Корневища лапчатки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 </w:t>
            </w:r>
          </w:p>
        </w:tc>
      </w:tr>
      <w:tr>
        <w:trPr>
          <w:trHeight w:val="9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Листья брусники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</w:tr>
      <w:tr>
        <w:trPr>
          <w:trHeight w:val="9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Листья крапивы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1,8 </w:t>
            </w:r>
          </w:p>
        </w:tc>
      </w:tr>
      <w:tr>
        <w:trPr>
          <w:trHeight w:val="9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Листья мать-и-мачехи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</w:tr>
      <w:tr>
        <w:trPr>
          <w:trHeight w:val="9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Листья мяты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</w:t>
            </w:r>
          </w:p>
        </w:tc>
      </w:tr>
      <w:tr>
        <w:trPr>
          <w:trHeight w:val="9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Листья подорожника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2,8 </w:t>
            </w:r>
          </w:p>
        </w:tc>
      </w:tr>
      <w:tr>
        <w:trPr>
          <w:trHeight w:val="9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Листья сенны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1,8 </w:t>
            </w:r>
          </w:p>
        </w:tc>
      </w:tr>
      <w:tr>
        <w:trPr>
          <w:trHeight w:val="9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Листья толокнянки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 </w:t>
            </w:r>
          </w:p>
        </w:tc>
      </w:tr>
      <w:tr>
        <w:trPr>
          <w:trHeight w:val="9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Листья шалфея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 </w:t>
            </w:r>
          </w:p>
        </w:tc>
      </w:tr>
      <w:tr>
        <w:trPr>
          <w:trHeight w:val="9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рябины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</w:tr>
      <w:tr>
        <w:trPr>
          <w:trHeight w:val="9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Плоды шиповника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 </w:t>
            </w:r>
          </w:p>
        </w:tc>
      </w:tr>
      <w:tr>
        <w:trPr>
          <w:trHeight w:val="9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Трава горицвета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2,8 </w:t>
            </w:r>
          </w:p>
        </w:tc>
      </w:tr>
      <w:tr>
        <w:trPr>
          <w:trHeight w:val="9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Трава зверобоя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 </w:t>
            </w:r>
          </w:p>
        </w:tc>
      </w:tr>
      <w:tr>
        <w:trPr>
          <w:trHeight w:val="9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Трава ландыша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</w:tr>
      <w:tr>
        <w:trPr>
          <w:trHeight w:val="9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Трава полыни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2,1 </w:t>
            </w:r>
          </w:p>
        </w:tc>
      </w:tr>
      <w:tr>
        <w:trPr>
          <w:trHeight w:val="9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Трава пустырника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</w:tr>
      <w:tr>
        <w:trPr>
          <w:trHeight w:val="9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Трава сушеницы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2,2 </w:t>
            </w:r>
          </w:p>
        </w:tc>
      </w:tr>
      <w:tr>
        <w:trPr>
          <w:trHeight w:val="9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Трава хвоща полевого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</w:tr>
      <w:tr>
        <w:trPr>
          <w:trHeight w:val="9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Трава череды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</w:tr>
      <w:tr>
        <w:trPr>
          <w:trHeight w:val="9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Цветки липы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3,4 </w:t>
            </w:r>
          </w:p>
        </w:tc>
      </w:tr>
      <w:tr>
        <w:trPr>
          <w:trHeight w:val="9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Цветки ромашки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3,4 </w:t>
            </w:r>
          </w:p>
        </w:tc>
      </w:tr>
      <w:tr>
        <w:trPr>
          <w:trHeight w:val="90" w:hRule="atLeast"/>
        </w:trPr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Шишки хмеля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3,2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Коэффициент водопоглощения соответствует количеству жидкости (мл), удерживаемому  1,0 г лекарственного растительного сырья после его отжатия в перфорированном стакане инфундирки.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Если коэффициент водопоглощения для сырья отсутствует, рекомендуется использовать следующие значения: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корней и корневищ - 1,5 мл/г;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коры, травы и цветков - 2,0 мл/г;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семян - 3,0 мл/г;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брикетов - 2,3 мл/г.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Расходный коэффициент, используемый при изготовлении настоя корней алтея, показывает, во сколько раз следует увеличить массу сырья и объем экстрагента, чтобы получить заданный объем извлечения необходимой концентрации.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Расходные коэффициенты для изготовления настоя корней алтея различной концентрации: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1% - 1,05;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2% - 1,10;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3% - 1,15;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4% - 1,20;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5% - 1,30.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Для настоя корней алтея концентраций более 5% расходный коэффициент рассчитывают по формуле: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Кр = 100 / 100 - (С х V),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где Кр - расходный коэффициент;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 - выписанная в рецепте концентрация настоя,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V - объем настоя, удерживаемый 1г сырья (4,6 мл).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Приложение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 Правилам изготовления лекарственных средств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Особенности изготовления некоторых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жидких лекарственных препаратов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7"/>
        <w:gridCol w:w="1204"/>
        <w:gridCol w:w="1204"/>
        <w:gridCol w:w="1100"/>
        <w:gridCol w:w="1100"/>
        <w:gridCol w:w="2991"/>
        <w:gridCol w:w="3734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Особенности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изготовления 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Примечание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натрия тиосульфата 60% - 100 мл (раствор по Демьяновичу № 1):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Натрия тиосульфата 60г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Воды очищенной 40 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 Масса раствора - 100 г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раствора - 70,6 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70,6=40 мл + (60х0,51),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где 0,51 мл/г - КУО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(Приложение 9)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изготовления 100 мл 60% раствора в массе-объемной концентрации следует взять 85 г натрия тиосульфата: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70,6 - 60 г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100 - 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= 85 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мерной посуде в части прокипяченной и охлажденной воды очищенной растворяют 85 г натрия тиосульфата и объем раствора доводят до 100 мл.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отсутствии мерной посуды объем воды рассчитывают с использованием КУО: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100 - (85 х 0,51)=57мл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После растворения натрия тиосульфата раствор фильтруют во флакон для отпуска 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Запрещается изготовление раствора 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массо-объемной концентрации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раство-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рения 60 г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натрия тиосуль-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фата и доведения объема до 100 мл, так как в этом случае масса раствора увеличится на 29,4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(100 - 70,6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= 29,4 мл)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концен-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трация по массе становится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46,37%.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129,4 - 60,0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100,0 - х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х = 46,37 % </w:t>
            </w:r>
          </w:p>
        </w:tc>
      </w:tr>
      <w:tr>
        <w:trPr>
          <w:trHeight w:val="15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Водные и водно-глицериновые растворы йода 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мерной посуде растворяют калия йодид в приблизительно равном объеме воды. В насыщенном растворе калия йодида растворяют йод. Объем раствора доводят до требуемого. В случае отсутствия мерной посуды объем воды рассчитывают с использованием КУО. </w:t>
            </w:r>
          </w:p>
        </w:tc>
        <w:tc>
          <w:tcPr>
            <w:tcW w:w="3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Водные растворы Люголя изго-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тавливают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массо-объемной концентрации, глицериновые - в концентрации по массе. Препараты, изготовленные по прописям 1,3,4, применяют наружно, по прописям 1,2 - внутрь в виде капель. </w:t>
            </w:r>
          </w:p>
        </w:tc>
      </w:tr>
      <w:tr>
        <w:trPr>
          <w:trHeight w:val="90" w:hRule="atLeast"/>
        </w:trPr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Йод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Калия иодид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Вода очищенная до 100 мл 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изготовлении глицериновых растворов в предварительно старированном флаконе известной массы растворяют калия иодид в указанном в прописи количестве воды. В насыщенном растворе калия иодида растворяют йод, отвешивают глицерин. Все смешивают. </w:t>
            </w:r>
          </w:p>
        </w:tc>
        <w:tc>
          <w:tcPr>
            <w:tcW w:w="3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Глицерин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Концентрация 3%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Ароматные воды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(мятная и укропная):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Вода укропная 0,005%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Масла фенхелевого 0,05г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Воды очищенной до 1 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Вода мятная 0,044%: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 мяты перечной 0,44г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Воды очищенной до 1л 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асептических условиях указанное количество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ствующего эфирного масла в течение 1 минуты энергично смешивают с водой до растворения.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Вода укропная - 30 суток;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Вода мятная - в виде фасовки (200 мл) - 30 суток; в виде полуфабриката по 500 и 1000 мл - 15 суток 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Приложение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 Правилам изготовления лекарственных средств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Состав эмульсии бензилбензоата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618"/>
        <w:gridCol w:w="1770"/>
        <w:gridCol w:w="1765"/>
        <w:gridCol w:w="1769"/>
        <w:gridCol w:w="1818"/>
        <w:gridCol w:w="1627"/>
        <w:gridCol w:w="1447"/>
      </w:tblGrid>
      <w:tr>
        <w:trPr>
          <w:trHeight w:val="90" w:hRule="atLeast"/>
        </w:trPr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писи </w:t>
            </w:r>
          </w:p>
        </w:tc>
        <w:tc>
          <w:tcPr>
            <w:tcW w:w="1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ция, %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Эмульгаторы, г: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Воды очищенной, мл </w:t>
            </w:r>
          </w:p>
        </w:tc>
        <w:tc>
          <w:tcPr>
            <w:tcW w:w="1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зоата,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мыло калий-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мыло 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эмуль-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гатор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Т-2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1*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7,5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77,5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9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2*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12,5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62,5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9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3*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9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4**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5,5 и 10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72,5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9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5**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10,5 и 10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72,5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9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6***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9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7***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Изготовление эмульсии бензилбензоата.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*Прописи 1, 2, 3. В ступке смешивают мыло калийное с соответствующим количеством горячей воды очищенной (I), постепенно добавляют бензилбензоат, тщательно эмульгируя. Первичную эмульсию разбавляют остальным количеством горячей воды (II). Готовую эмульсию фильтруют через двойной слой марли и после охлаждения массу эмульсии доводят водой до 100,0 г.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**Прописи 4, 5. Отдельно в ступке изготавливают раствор мыла калийного с 5,5 мл (10 % эмульсия) или 10,5 мл (20 % эмульсия) горячей воды очищенной. В фарфоровой чашке расплавляют 1,0 эмульгатора Т-2 и смешивают с 10 мл горячей воды. Оба эмульгатора смешивают в ступке и эмульгируют соответствующее количество бензилбензоата, добавляют оставшееся количество горячей воды очищенной (II) и далее поступают, как описано выше (прописи 1, 2, 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***Прописи 6, 7. Стружку 2 г мыла хозяйственного заливают 18 мл горячей воды (I). Полученным 10 % раствором мыла эмульгируют соответствующее количество бензилбензоата и далее поступают, как описано выше (прописи 1, 2, 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  Приложение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 Правилам изготовления лекарственных средств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Правила работы с аптечными бюреточными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установками, аптечными бюретками и пипетками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1. При изготовлении жидких лекарственных форм массо-объемным методом используют мерную посуду, градуированную на «налив» (мерные колбы, цилиндры). Мензурки, градуированные пробирки и на «вылив» (аптечные бюретки, каплемеры и пипетки), откалиброванные в соответствии с ГОСТом.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Перед сборкой все резиновые и стеклянные детали бюреток, пипеток и каплемеров тщательно моют и дезинфицируют в соответствии с требованиями действующей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Аптечные бюретки, пипетки и каплемеры моют согласно Санитарным правилам и нормам «Устройство, оборудование и эксплуатация аптечных организаций», утвержденных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Главного Государственного санитарного врача Республики Казахстан от 25 марта 2002 года № 9, зарегистрированном а Реестре государственной регистрации нормативных правовых актов за № 1818.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Заполняют питающие сосуды в бюреточной установке концентрированными растворами, настойками, экстрактами (концентратами), предназначенными для изготовления водных извлечений. Проверяют правильность их заполнения путем качественного химического анализа в соответствии с требованиями действующей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Малые объемы жидкостей отмеривают бюретками и пипетками с малым диаметром.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Уровень бесцветных жидкостей в бюретках и пипетках устанавливают по нижнему мениску, окрашенных - по верхнему.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Слив жидкостей из пипеток и бюреток производят полностью, после полного стекания жидкости выжидают еще 2-3 секунды.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Отмеривание жидкости по разности делений не допускается. Вязкие и летучие жидкости не отмеривают по объему во избежание большой ошибки дозирования.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Не разрешается использовать бюретки, пипетки и каплемеры с отломанными концами, а также с плохо смачивающей внутренней поверхностью стенок.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Малые количества жидких лекарственных средств (менее 1 мл или 1 г) дозируют каплями. При отсутствии стандартного каплемера (ГФ) последний может быть заменен эмпирическим каплемером - пипеткой, откалиброванной путем пятикратного взвешивания 20 капель соответствующего жидкого лекарственного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На этикетке штангласа (флакона) с прикрепленным каплемером следует указать наименование лекарственного средства, число капель в 1 мл или 1г и соответствие 1 капли стандартного каплемера числу капель нестандартного.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Аптечные пипетки предназначены для отмеривания небольших объемов жидкости от 1 до 15 мл. Выпускаются вместимостью 3; 6; 10 и 15 мл. Штангласы к ним - 100 и 250 мл резиновые баллончики - 7,5; 15 и 30 мл.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Соотношение вместимости (мл) пипетки, емкости баллончика и штангласа: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3"/>
        <w:gridCol w:w="2613"/>
        <w:gridCol w:w="2233"/>
        <w:gridCol w:w="2053"/>
        <w:gridCol w:w="2053"/>
      </w:tblGrid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Аптечная пипетка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Баллончик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7,5 </w:t>
            </w:r>
          </w:p>
        </w:tc>
      </w:tr>
      <w:tr>
        <w:trPr>
          <w:trHeight w:val="90" w:hRule="atLeast"/>
        </w:trPr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Штанглас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Аптечная пипетка состоит из: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стеклянной градуированной трубки, суженной книзу;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стеклянного шара с двумя тубусами (верхним и боковым);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резинового баллончика, надетого на верхний тубус стеклянного шара;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резиновой трубки с бусинкой или пробкой, надетой на боковой тубус.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Пипетка крепится в горловине штангласа с помощью прокладки (резинового кольца) и не должна доходить до штангласа на 3-5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наполнения пипетку слегка приподнимают над штангласом и сжимают резиновый баллончик.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 допускается попадание жидкости в баллончик во избежание загрязнения.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установления мениска на необходимом уровне пользуются боковым тубусом, нажимая резиновую трубку у бусинки.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Жидкость из пипетки выливают сплошной струей, сжимая резиновый баллончик, опустив кончик пипетки в горлышко флакона для отпуска.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13. Аптечные бюретки с 2-ходовым краном и бюреточные установки с механическим приводом: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Аптечные бюретки выпускаются вместимостью 10, 25, 60, 100, 200 мл.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Бюретки монтируются на специальных установках - вертушках (на 20, 16 и 8 бюреток) или специальных штативах.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сборке и эксплуатации бюреточных установок следует руководствоваться инструкцией, прилагаемой к ним.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Высота всех бюреток независимо от вместимости - 450 мм при соответственно различном диаметре (12 - 32 мм), в этом случае середина шкалы бюреток, смонтированных на вертушке, находится на уровне глаз фармацевта, работающего сидя, что позволяет уменьшить ошибку при дозировании.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Жидкие лекарственные средства отмеривают, контролируя требуемый объем визуально по шкале бюретки.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Бюретки с 2-ходовым краном выпускаются в 4 наборах. Комплекты № 1-3 могут использоваться для фасовки жидкостей. Набор № 4 используется для дозирования воды.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Бюретки с 2-ходовым краном монтируются на специальном штативе и через питающую трубку соединяются с питающим сосудом. Нулевая отметка бюретки находится на уровне крана. Проходные отверстия в штоке крана расположены под углом 90Ү.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Открытую верхнюю часть бюретки закрывают стеклянным колпачком, а баллон с водой - стеклянной пробкой.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наполнения бюретки 2-ходовой кран ставят в положение наполнения бюретки (окрашенным концом ручки крана вверх). Для слива отмеренного объема жидкости кран переводят в положение слива из бюретки (окрашенным концом ручки крана вниз).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Если жидкость подтекает через закрытый кран бюретки, следует произвести его шлифовку.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Материалом для шлифовки служат: очень тонкий наждак (грубый наждак может дать царапины), цинка оксид, тонко размолотый алюминия оксид.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Перед шлифовкой пробку крана и муфту очищают, смачивая водой или 10% раствором камфары в скипидаре, и покрывают одним из указанных порошков для шлифовки. Пробку крана вставляют в муфту и быстро вращают то в одну, то в другую сторону, вынимая и снова вставляя. При остановке вращения пробку из муфты обязательно вынимают.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Хорошо притертый шлиф не мутный, а почти прозрачный.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кранов используют летнюю и зимнюю смазки следующего состава (в частях):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4573"/>
        <w:gridCol w:w="3093"/>
        <w:gridCol w:w="4433"/>
      </w:tblGrid>
      <w:tr>
        <w:trPr>
          <w:trHeight w:val="90" w:hRule="atLeast"/>
        </w:trPr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4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Компоненты смазки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Соотношения компонентов для смазки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летней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зимней 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Парафин(церезин)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Вазелин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Ланолин безводный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Вазелин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Смазку изготавливают, сплавляя составные части в выпарительной чашке на водяной бане, процеживают через двойной слой марли в банку с плотно навинчивающейся крышкой.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14. Бюреточная установка с механическим приводом: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Установка состоит из металлической вертушки на опорной стойке в виде треноги. По окружности вертушки размещено 16 полиэтиленовых питающих сосудов вместимостью 1л, стеклянных соединительных трубок и градуированных бюреток.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Каждая бюретка и питающая трубка крепятся в гнездах соответствующего крана с помощью резиновых уплотнительных колечек (втулок) и резьбовых колпаков (штуцеров). Каждый кран имеет два диафрагменных клапана - заполняющий и сливной.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Клапанами управляют с помощью двух механических тросиковых приводов с пружинными захватами, нажимая на клавиши «наполнение» или «слив», смонтированные на основании треноги вертушки.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Бюреточную установку на рабочем месте располагают таким образом, чтобы клавиши управления располагались справа.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работе вертушку поворачивают и фиксируют с помощью специального фиксатора так, чтобы штоки клапанов диафрагменного крана соответствующей бюретки расположились напротив пружинных захватов рычажно-тросиковых приводов.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нажатии на клавишу «наполнение» один из пружинных захватов оттягивает шток клапана наполнения. Шток оттягивает диафрагму, открывая сообщение между бюреткой и питающей трубкой. Бюретка заполняется жидкостью до необходимого объема.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нажатии на клавишу «слив» другой пружинный захват тросикового привода оттягивает шток диафрагмы сливного клапана. Диафрагма оттягивается. Жидкость сливается во флакон.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Перед эксплуатацией бюреточную установку вытирают от пыли и антикоррозийного покрытия, проверяют работу фиксатора. Вертушка должна двигаться плавно и хорошо фиксироваться при попадании шарика в отверстие. При необходимости регулирования используют гайку фиксатора.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Проверяют работу системы управления кранами. Винты на кранах при вращении вертушки должны свободно проходить через скобы пружинных захватов системы управления. В фиксированном положении между винтами и скобками должен быть просвет 1-3 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зафиксированном положении винты кранов должны останавливаться строго против соответствующих скоб пружинного захвата системы управления. Нарушение совпадения оси винта крана с осью скобы захвата регулируют с помощью болта закрепления кронштейна.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Открытие кранов производится при помощи тросиков, натяжением ручек управления. В рабочем режиме тросик должен находиться в натянутом положении и плавно двигаться в блоках при нажатии ручки управления. Необходимая степень натяжения тросика регулируется с помощью специального винта и гайки.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Если перемещение ручки системы управления до конца не обеспечивает полного открытия крана, о чем свидетельствует медленное наполнение бюретки и выливание жидкости из крана, необходимо завинтить опорную планку или дополнительно натянуть тросик.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надежной работы бюреточной установки и ее длительной эксплуатации необходимо периодически при сборке бюреточной установки после мойки закапывать вазелиновое масло на концы штоков клапанов кранов, куда ввернуты винты с полиэтиленовыми головками. При выполнении этой операции следует нажимать на клавиши механического привода для того, чтобы концы штоков вышли из отверстий корпуса крана. Смазка предохраняет штоки от коррозии и кристаллизации остатков лекарственных средств на концах штоков.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Приложение 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 Правилам изготовления лекарственных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Стандартные фармакопейные растворы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3"/>
        <w:gridCol w:w="2593"/>
        <w:gridCol w:w="3793"/>
      </w:tblGrid>
      <w:tr>
        <w:trPr>
          <w:trHeight w:val="9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Химическое название 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%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Условное название </w:t>
            </w:r>
          </w:p>
        </w:tc>
      </w:tr>
      <w:tr>
        <w:trPr>
          <w:trHeight w:val="9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хлороводородная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24,8-25,2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9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хлороводородная разведенная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8,2-8,4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9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аммиака 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9,5-10,5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9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уксусная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98,0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9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Кислота уксусная разведенная 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29,5-30,5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9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алюминия ацетата основного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7,6-9,2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Жидкость Бурова </w:t>
            </w:r>
          </w:p>
        </w:tc>
      </w:tr>
      <w:tr>
        <w:trPr>
          <w:trHeight w:val="9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калия ацетата 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33,0-35,0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Жидкость калия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ацетата или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жидкости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калия ацетата  </w:t>
            </w:r>
          </w:p>
        </w:tc>
      </w:tr>
      <w:tr>
        <w:trPr>
          <w:trHeight w:val="9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пероксида водорода концентрированного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27,5-30,1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Пергидроль </w:t>
            </w:r>
          </w:p>
        </w:tc>
      </w:tr>
      <w:tr>
        <w:trPr>
          <w:trHeight w:val="9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пероксида водорода разведенного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2,7-3,3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90" w:hRule="atLeast"/>
        </w:trPr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Раствор формальдегида 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36,5-37,5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Формалин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