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7331" w14:textId="c6c7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оплаты стоимости проезда больных, направляемых по медицинским показаниям на лечение в пределах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 марта 2004 года N 3-1-617п. Зарегистрировано Департаментом юстиции города Астаны 15 марта 2004 года N 315. Утратило силу постановлением Акимата города Астаны от 9 марта 2006 года N 23-10-208п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9 марта 2006 года N 23-10-208п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 управлении в Республике Казахстан", от 21 июня 1991 года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социальной </w:t>
      </w:r>
      <w:r>
        <w:rPr>
          <w:rFonts w:ascii="Times New Roman"/>
          <w:b w:val="false"/>
          <w:i w:val="false"/>
          <w:color w:val="000000"/>
          <w:sz w:val="28"/>
        </w:rPr>
        <w:t>
защищенности инвалидов в Республике Казахстан", от 8 августа 2002 года "О правах ребенка в Республике Казахстан", с Указом Президента Республики Казахстан, имеющим силу Закона, от 28 апреля 1995 года N 2247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льготах и социальной </w:t>
      </w:r>
      <w:r>
        <w:rPr>
          <w:rFonts w:ascii="Times New Roman"/>
          <w:b w:val="false"/>
          <w:i w:val="false"/>
          <w:color w:val="000000"/>
          <w:sz w:val="28"/>
        </w:rPr>
        <w:t>
 защите участников, инвалидов Великой Отечественной войны и лиц, приравненных к ним",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здравоохранения Республики Казахстан N 941 от 22 декабря 2003 года "Об утверждении Правил об оказании высокоспециализированной медицинской помощи - акимат города Астаны постановляет: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дополнена - постановлением Акимата города Астаны от 31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3-1-1113п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оплаты стоимости проезда больных, направляемых по медицинским показаниям на лечение в пределах Республики Казахстан (далее - Правила).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труда, занятости и социальной защиты населения города Астаны обеспечить выполнение программы "Социальные выплаты отдельным категориям граждан по решению местных представительных органов" (далее - Программа) в соответствии с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здравоохранения города Астаны осуществлять выдачу больным выписок из протоколов решений комиссии по высокоспециализированной медицинской помощи.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 внесено изменение - постановлением Акимата города Астаны от 31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3-1-1113п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финансов города Астаны производить финансирование Программы в пределах средств, предусмотренных на эти цели в бюджете города.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Постановление акимата города Астаны от 14 февраля 2003 года N 3-1-328п "Об утверждении Правил оплаты стоимости проезда больных, направляемых по медицинским показаниям на лечение в пределах Республики Казахстан, на 2003 год" считать утратившим силу (зарегистрировано в Управлении юстиции города Астана 28 февраля 2003 года за N 246; опубликовано в газетах: "Астана акшамы" от 27 марта 2003 года N 40; "Вечерняя Астана" от 3 апреля 2003 года N 36).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города Астаны Мухамеджанова Т.М.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Астаны                         Т. Досмуханбетов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Визы: Мухамеджанов Т.М.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Шакиров А.А.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Ертаев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Мухамбетказы М.Б.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Сарсембаев А.З.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                     Х. Мусин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здравоохранения города Астаны              М. Шайдаров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населения города Астаны                    А. Демеува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3-1-617п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оплаты стоимости проезда больных,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направляемых по медицинским показаниям на лечение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пределах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законами Республики Казахстан от 23 января 2001 года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Казахстан", от 21 июня 1991 года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социальной </w:t>
      </w:r>
      <w:r>
        <w:rPr>
          <w:rFonts w:ascii="Times New Roman"/>
          <w:b w:val="false"/>
          <w:i w:val="false"/>
          <w:color w:val="000000"/>
          <w:sz w:val="28"/>
        </w:rPr>
        <w:t>
 защищенности инвалидов в Республике Казахстан", от 8 августа 2002 года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правах ребенка </w:t>
      </w:r>
      <w:r>
        <w:rPr>
          <w:rFonts w:ascii="Times New Roman"/>
          <w:b w:val="false"/>
          <w:i w:val="false"/>
          <w:color w:val="000000"/>
          <w:sz w:val="28"/>
        </w:rPr>
        <w:t>
 в Республике Казахстан", с Указом Президента Республики Казахстан, имеющим силу Закона, от 28 апреля 1995 года N 2247 "О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льготах и социальной </w:t>
      </w:r>
      <w:r>
        <w:rPr>
          <w:rFonts w:ascii="Times New Roman"/>
          <w:b w:val="false"/>
          <w:i w:val="false"/>
          <w:color w:val="000000"/>
          <w:sz w:val="28"/>
        </w:rPr>
        <w:t>
 защите участников, инвалидов Великой Отечественной войны и лиц, приравненных к ним",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здравоохранения Республики Казахстан N 941 от 22 декабря 2003 года "Об утверждении Правил об оказании высокоспециализированной медицинской помощи".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дополнена - постановлением Акимата города Астаны от 31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3-1-1113п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Оплата стоимости проезда больных, направляемых по медицинским показаниям на лечение в пределах Республики Казахстан, и лиц, их сопровождавших (в оба конца), производится при наличии выписки из протокола решения комиссии по высокоспециализированной медицинской помощи Департамента здравоохранения города Астаны, следующим категориям граждан: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и лицам, приравненным к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пенсионерам по возрасту;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инвалидам I, II, III групп;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многодетным семьям, имеющим четырех и более совместно проживающих несовершеннолетних детей (в том числе детей, обучающихся в высших и средних специальных учебных заведениях - после достижения ими совершеннолетия - до времени окончания ими учебных заведений);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несовершеннолетним.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 внесено изменение - постановлением Акимата города Астаны от 31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3-1-1113п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Администратором программы "Социальные выплаты отдельным категориям граждан по решению местных представительных органов" является Департамент труда, занятости и социальной защиты населения города Астаны (далее - Департамент).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Оплата стоимости проезда больных, направляемых по медицинским показаниям на лечение в пределах Республики Казахстан из числа лиц, указанных в пункте 1 настоящих Правил и лиц, их сопровождающих, производится один раз в год (в оба конца).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с онкологическими, урологическими и туберкулезными заболеваниями и лицам, их сопровождающим (не более одного человека), оплата стоимости проезда (в оба конца) производится по мере их обращения.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3 внесено изменение - постановлением Акимата города Астаны от 31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3-1-1113п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Оплата стоимости проезда больных, направляемых по медицинским показаниям на лечение в пределах Республики Казахстан, и лиц, их сопровождавших (в оба конца), производится за счет средств бюджета города Астаны на соответствующий финансовый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2. Порядок оплаты стоимости проезда больных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лечение и сопровождавших их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осуществляет выплаты стоимости проезда больных, направляемых по медицинским показаниям на лечение в пределах Республики Казахстан, на основании следующих документов (копии и оригинал):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заявления, с указанием РНН и лицевого (карт) счета в отделениях банков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удостоверения личности;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выписки из протокола решения комиссии по высокоспециализированной медицинской помощи Департамента здравоохранения города Астаны;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книги учета жильцов;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удостоверения, подтверждающего принадлежность к категориям, указанным в пункте 1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билетов, подтверждающих факт поездки.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5 внесено изменение - постановлением Акимата города Астаны от 31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3-1-1113п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Оплата стоимости проезда больного, направленного по медицинским показаниям на лечение, и лица, сопровождавшего его, производится за проезд на воздушном, железнодорожном и междугородном автомобильном транспорте (в оба конца), но в размере не более стоимости билета купейного вагона скорого поезда железнодорожного транспорта.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Документы, подтверждающие факт проезда на лечение больного и лица, сопровождавшего его, должны быть представлены не позднее двухмесячного срока со дня приезда из места лечения.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случае утери билетов, подтверждающих проезд больного и сопровождавшего его лица, должна быть представлена справка, подтверждающая стоимость проезда до места лечения и обратно.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производит оплату стоимости проезда на лечение больных и лиц, сопровождавших их, путем перечисления денежных средств на лицевые (карт) счета больных и лиц, сопровождавших их, в отделениях банков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 финансов                 Х. Мусин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Департамента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             М. Шайдаров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занятости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населения города Астаны                         А. Демеува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