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6f4c" w14:textId="1be6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оказания материальной помощи ветеранам войны и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 марта 2004 года N 3-1-619п.
Зарегистрировано Департаментом юстиции города Астаны 26 марта 2004 года
N 320. Утратило силу постановлением акимата города Астаны от 12 октября 2007 года N 23-887п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преамбулу внесены изменения - постановлением Акимата города Астаны от 21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3-1-295п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льготах </w:t>
      </w:r>
      <w:r>
        <w:rPr>
          <w:rFonts w:ascii="Times New Roman"/>
          <w:b w:val="false"/>
          <w:i w:val="false"/>
          <w:color w:val="000000"/>
          <w:sz w:val="28"/>
        </w:rPr>
        <w:t>
 и социальной защите участников, инвалидов Великой Отечественной войны и лиц, приравненных к ним"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оказания материальной помощи ветеранам войны и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Утвердить прилагаемые Правила оказания единовременной материальной помощи к праздничным датам отдельным категориям граждан.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Государственному учреждению "Департамент занятости и социальных программ города Астаны"»обеспечить реализацию программы "Социальные выплаты отдельным категориям нуждающихся граждан по решениям местных представительных органов" (далее - Программа).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3 внесены изменения - постановлением Акимата города Астаны от 21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3-1-295п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4 исключен - постановлением Акимата города Астаны от 21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3-1-295п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Признать утратившим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постановление акимата города Астаны от 23 мая 2003 года N 3-1-807п "О порядке оказания материальной помощи отдельным категориям граждан" (зарегистрировано в Управлении юстиции 16 июня 2003 года за N 272; опубликовано в газетах: "Астана акшамы" от 24 июня 2003 года N 81; "Вечерняя Астана" от 24 июня 2003 года N 69).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Контроль за выполнением настоящего постановления возложить на заместителя акима города Астаны Мухамеджанова Т.М.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Аким города Астаны                    Т. Досмуханбетов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Визы: Мухамеджанов Т.М.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Шакиров А.А.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Ертаев Ж.Б.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Мухамбетказы М.Б.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Сарсембаев А.З.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Начальник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Департамента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города Астаны                              Х.Мусин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Начальник Департамента труда,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занятости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населения города Астаны                    А. Демеува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3-1-619п 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материальной помощи ветеранам войны и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преамбулу внесены изменения - постановлением Акимата города Астаны от 21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3-1-295п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льготах </w:t>
      </w:r>
      <w:r>
        <w:rPr>
          <w:rFonts w:ascii="Times New Roman"/>
          <w:b w:val="false"/>
          <w:i w:val="false"/>
          <w:color w:val="000000"/>
          <w:sz w:val="28"/>
        </w:rPr>
        <w:t>
 и социальной защите участников, инвалидов Великой Отечественной войны и лиц, приравненных к ним".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Материальная помощь предоставляется ветеранам войны и труда, в том числе нуждающимся и не получающим помощи от предприятий и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Материальная помощь оказывается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ветеранам войны и труда, в том числе нуждающимся и не получающим помощи от предприятий и организаций, - не более 2000 (две тысячи) тенге в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 юбилейным датам заслуженным ветеранам войны и труда, принимавшим активное участие в развитии и становлении города Астаны - на 70-, 75-, 80-, 85-, 90-летие со дня рождения - по 1000 (одна тысяча)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ветеранам войны и труда - членам постоянно действующих комиссий по работе с ветеранами войны и труда, пенсионерами и пожилыми людьми города Астаны, принимающим активное участие в общественной жизни города, к праздничным датам, установленным законодательством Республики Казахстан, - по 1000 (одна тысяча)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Подпункт 4 исключен - постановлением Акимата города Астаны от 21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3-1-295п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на организацию похорон умерших ветеранов войны и труда - по 1000 (одна тысяча)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«3. Администратором программы "Социальные выплаты отдельным категориям нуждающихся граждан по решениям местных представительных органов" является Государственное учреждение "Департамент занятости и социальных программ города Астаны" (далее - Департамент).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3 внесены изменения - постановлением Акимата города Астаны от 21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3-1-295п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Выплата материальной помощи ветеранам войны и труда производится в пределах средств, предусмотренных в бюджете города на соответствующий финансовый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Источник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Источником финансирования оказания материальной помощи ветеранам войны и труда, в том числе нуждающимся и не получающим помощи от предприятий и организаций, является бюджет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выплаты материальной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6. Департамент формирует списки получателей материальной помощи на основании списков и заявлений граждан, представленных городским филиалом общественного объединения "Организация ветеранов Республики Казахстан" в городе Астане, за подписью председателя, секретаря и заверенных печатью.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Списки лиц, претендующих на получение материальной помощи, сверяются с базой данных Городского филиала г. Астаны Республиканского государственного казенного предприятия "Государственный центр по выплате пенсий" Министерства труда и социальной защиты населения Республики Казахстан (далее - Филиал).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Материальная помощь на организацию похорон умерших ветеранов предоставляется на основании заявления родственников умершего или лица, организующего похороны, заверенного Филиалом и представленного в Департамент для 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Выплата материальной помощи производится путем перечисления денежных средств на лицевые или карт-счета получателей в отделениях банков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Департамент ежемесячно, по мере формирования списков получателей материальной помощи, представляет Департаменту финансов города Астаны заявку на текущее финансирование.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Департамента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    Х. Мусин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Городского филиала г.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Республиканского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казенного предприятия "Государственный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центр по выплате пенсий"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труда и социальной защиты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                      Н. Нелюбова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 Департамента труда,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занятости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населения города Астаны                   А. Демеува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3-1-619п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единовременной материальной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праздничным датам отдельным категориям граждан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преамбулу внесены изменения - постановлением Акимата города Астаны от 21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3-1-295п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льготах </w:t>
      </w:r>
      <w:r>
        <w:rPr>
          <w:rFonts w:ascii="Times New Roman"/>
          <w:b w:val="false"/>
          <w:i w:val="false"/>
          <w:color w:val="000000"/>
          <w:sz w:val="28"/>
        </w:rPr>
        <w:t>
 и социальной защите участников, инвалидов Великой Отечественной войны и лиц, приравненных к ним".;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Единовременная материальная помощь к праздничным датам предоставляется следующим категориям граждан: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к Международному женскому дню 8 Марта - многодетным матерям (в случае отсутствия матери - отцу, либо лицу его заменяющему), имеющим четырех и более совместно проживающих несовершеннолетних детей (в том числе детей, обучающихся в высших и средних специальных учебных заведениях, - после достижения ими совершеннолетия - до времени окончания ими учебных заведений) - по 1000 (одна тысяча)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 Дню Победы: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участникам и инвалидам Великой Отечественной войны, узникам фашизма, вдовам погибших военнослужащих в годы Великой Отечественной войны и не вступившим в повторный брак - не менее 5000 (пяти тысяч) тенге;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лицам, приравненным по льготам и гарантиям к участникам и инвалидам Великой Отечественной войны, статус которых определен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6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8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льготах и социальной защите участников, инвалидов Великой Отечественной войны и лиц, приравненных к ним",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из числа получателей специальных государственных пособий - не менее 3000 (трех тысяч) тенге;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подпункт 2 внесены изменения - постановлением Акимата города Астаны от 21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3-1-295п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 Дню памяти жертв политических репрессий - гражданам, получателям специальных государственных пособий по категории "жертвы политических репрессий, лица, пострадавшие от политических репрессий, имеющие инвалидность или являющиеся пенсионерами" - по 1000 (одна тысяча)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ко Дню защиты детей - детям-инвалидам до восемнадцати лет - по 2000 (две тысячи)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ко Дню пожилых людей - пенсионерам по возрасту, достигшим 70- и более лет, - по 1000 (одна тысяча)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ко Дню инвалидов - инвалидам - по 1000 (одна тысяча) тенге.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 внесены изменения - постановлением Акимата города Астаны от 28 июня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3-1-459п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Выплата единовременной материальной помощи к праздничным датам производится в пределах средств, предусмотренных на эти цели в бюджете города на соответствующий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«3. Администратором программы "Социальные выплаты отдельным категориям нуждающихся граждан по решениям местных представительных органов" является Государственное учреждение "Департамент занятости и социальных программ города Астаны" (далее - Департамент).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носка. В пункт 3 внесены изменения - постановлением Акимата города Астаны от 21 апреля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3-1-295п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2. Источник и порядок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Источником финансирования оказания единовременной материальной помощи к праздничным датам категориям граждан, указанным в пункте 1 настоящих Правил, является бюджет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выплаты единовременной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материальной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Департамент формирует списки лиц, указанных в пункте 1 настоящих Правил, на основании базы данных, ежемесячно представляемых Городским филиалом г. Астаны "Государственный центр по выплате пенсий" Министерства труда и социальной защиты населения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Выплата единовременной материальной помощи производится путем перечисления денежных средств на лицевые или карт-счета получателей в отделениях банков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 Департамента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         Х. Мусин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Городского филиала г.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Республиканского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казенного предприятия "Государственный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центр по выплате пенсий"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труда и социальной защиты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                           Н. Нелюбова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 Департамента труда,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занятости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населения города Астаны                        А. Демеува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