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a6deb" w14:textId="ffa6d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поддержки отдельным категориям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3 марта 2004 года N 3-1-618п. Зарегистрировано Департаментом юстиции города Астаны 26 марта 2004 года N 321. Утратило силу постановлением акимата города Астаны от 22 ноября 2010 года N 23-1097п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города Астаны от 22.11.2010 N 23-1097п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акимата города Астаны от 08.08.2006 </w:t>
      </w:r>
      <w:r>
        <w:rPr>
          <w:rFonts w:ascii="Times New Roman"/>
          <w:b w:val="false"/>
          <w:i w:val="false"/>
          <w:color w:val="ff0000"/>
          <w:sz w:val="28"/>
        </w:rPr>
        <w:t xml:space="preserve">N 23-698п; </w:t>
      </w:r>
      <w:r>
        <w:rPr>
          <w:rFonts w:ascii="Times New Roman"/>
          <w:b w:val="false"/>
          <w:i w:val="false"/>
          <w:color w:val="ff0000"/>
          <w:sz w:val="28"/>
        </w:rPr>
        <w:t xml:space="preserve">с изменениями, внесенными постановлением акимата города Астаны от 28.02.2008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23-266п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2008 года); от 17.06.2009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23-569п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 всему тексту слова "Департамент", "Департаменту" заменены словами "Управление", "Управлению" постановлением акимата города Астаны от 17.06.2009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23-569п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местном государственном управлении и самоуправлении </w:t>
      </w:r>
      <w:r>
        <w:rPr>
          <w:rFonts w:ascii="Times New Roman"/>
          <w:b w:val="false"/>
          <w:i w:val="false"/>
          <w:color w:val="000000"/>
          <w:sz w:val="28"/>
        </w:rPr>
        <w:t>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оказания социальной поддержки отдельным категориям граждан (далее - Правила).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"Управление занятости и социальных программ города Астаны" обеспечить выполнение Программы "Социальная поддержка инвалидов" (далее - Программа) в соответствии с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акимата города Астаны  от 28.02.2008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23-266п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2008 года)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финансов города Астаны обеспечить финансирование Программ в пределах средств, предусмотренных на эти цели в бюджете города на соответствующий финансовый год.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акимата города Астаны от 27 марта 2003 года N 3-1-576п "Об утверждении Правил оказания социальной поддержки отдельным категориям граждан" считать утратившим силу (зарегистрировано в Управлении юстиции города Астаны 7 апреля 2003 года за N 254; опубликовано в газетах: "Aстана акшамы" от 10 апреля 2003 года N 47; "Вечерняя Астана" от 19 апреля 2003 года N 43).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акима города Мухамеджанова Т.М.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Астаны                        Т. Досмуханбетов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Визы: Мухамеджанов Т.М.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Шакиров А.А.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Ертаев Ж.Б.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Мухамбетказы М.Б.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Сарсембаев А.З.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Согласовано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финансов города Астаны                    Х. Мусин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Департамента труда,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занятости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населения города Астаны                   А. Демеува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марта 2004 года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3-1-618п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По всему тексту слово "Департамент",  заменено словом "Управление" постановлением акимата города Астаны от 17.06.2009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23-569п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 xml:space="preserve">)               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социальной поддержки отдельным категориям граждан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местном государственном управлении и самоуправлении </w:t>
      </w:r>
      <w:r>
        <w:rPr>
          <w:rFonts w:ascii="Times New Roman"/>
          <w:b w:val="false"/>
          <w:i w:val="false"/>
          <w:color w:val="000000"/>
          <w:sz w:val="28"/>
        </w:rPr>
        <w:t>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акимата города Астаны от 08.08.2006 </w:t>
      </w:r>
      <w:r>
        <w:rPr>
          <w:rFonts w:ascii="Times New Roman"/>
          <w:b w:val="false"/>
          <w:i w:val="false"/>
          <w:color w:val="000000"/>
          <w:sz w:val="28"/>
        </w:rPr>
        <w:t xml:space="preserve">N 23-698п., </w:t>
      </w:r>
      <w:r>
        <w:rPr>
          <w:rFonts w:ascii="Times New Roman"/>
          <w:b w:val="false"/>
          <w:i w:val="false"/>
          <w:color w:val="ff0000"/>
          <w:sz w:val="28"/>
        </w:rPr>
        <w:t xml:space="preserve">с изменениями, внесенными постановлением акимата города Астаны от 28.02.2008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23-266п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2008 года); от 17.06.2009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23-569п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Социальная поддержка в виде денежных выплат оказывается на сопровождение инвалидов первой группы по зрению: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города Астаны от 28.02.2008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23-266п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2008 года)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Администратором программы "Социальная поддержка инвалидов" (далее - Программа) на соответствующий финансовый год является Государственное учреждение "Управление занятости и социальных программ города Астаны" (далее - Управление).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акимата города Астаны от 08.08.2006 </w:t>
      </w:r>
      <w:r>
        <w:rPr>
          <w:rFonts w:ascii="Times New Roman"/>
          <w:b w:val="false"/>
          <w:i w:val="false"/>
          <w:color w:val="000000"/>
          <w:sz w:val="28"/>
        </w:rPr>
        <w:t xml:space="preserve">N 23-698п; </w:t>
      </w:r>
      <w:r>
        <w:rPr>
          <w:rFonts w:ascii="Times New Roman"/>
          <w:b w:val="false"/>
          <w:i w:val="false"/>
          <w:color w:val="ff0000"/>
          <w:sz w:val="28"/>
        </w:rPr>
        <w:t xml:space="preserve">с изменениями, внесенными постановлением акимата города Астаны от 28.02.2008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23-266п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2008 года)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Источником финансирования Программы является бюджет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постановлением акимата города Астаны от 28.02.2008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23-266п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2008 года)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оказания социальной поддержки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4. Оказание социальной поддержки осуществляется на основании заявления лиц, указанных в пункте 1 настоящих Правил и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справки об инвалидности, выданной территориальным подразделением центрального исполнительного органа в области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регистрационного номера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подтверждающего открытие банковского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социальной поддержки осуществляется с месяца обращения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акимата города Астаны  от 24.06.2010 </w:t>
      </w:r>
      <w:r>
        <w:rPr>
          <w:rFonts w:ascii="Times New Roman"/>
          <w:b w:val="false"/>
          <w:i w:val="false"/>
          <w:color w:val="000000"/>
          <w:sz w:val="28"/>
        </w:rPr>
        <w:t>N 23-562п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Социальная поддержка лиц, указанных в пункте 1 настоящих Правил, осуществляется ежемесячно путем перечисления денежных средств на лицевые или карт-счета получателей в отделениях банков города Астаны в размере двух месячных расчетных показателей, установленных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акимата города Астаны от 28.02.2008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23-266п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2008 года)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5-1. Социальная поддержка не распространяется на лиц, указанных в пункте 1 настоящих Правил в соответствии с законодательством Республики Казахстан пользующихся услугами индивидуальных помощников.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5-1 в редакции постановления акимата города Астаны от 11.11.2009 </w:t>
      </w:r>
      <w:r>
        <w:rPr>
          <w:rFonts w:ascii="Times New Roman"/>
          <w:b w:val="false"/>
          <w:i w:val="false"/>
          <w:color w:val="000000"/>
          <w:sz w:val="28"/>
        </w:rPr>
        <w:t>N 23-1045п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Управление финансов города Астаны осуществляет финансирование Программы в пределах средств, предусмотренных в бюджете города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постановлением акимата города Астаны от 28.02.2008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23-266п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2008 года)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Начальник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финансов города Астаны                        Х. Мусин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Директор Городского филиала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г. Астаны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государственного казенного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предприятия "Государственный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центр по выплате пенсий"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Министерства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   Н. Нелюбова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Департамента труда,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занятости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населения города Астаны                       А. Демеува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