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16da5" w14:textId="9716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предоставления прав на земельные участки в городе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29 апреля 2004 года N 39/7-III.
Зарегистрировано Департаментом юстиции города Астаны 11 мая 2004 года N 328. Утратило силу - решением Маслихата города Астаны от 12 октября 2006 года N 294/37-III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Извлечение из решения маслихата города Астаны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от 12 октября 2006 года N 294/37-III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связи с изменением норм законодательства, регулирующего порядок предоставления земельных участков, маслихат города Астаны РЕШИЛ: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решение маслихата города Астаны от 29 апреля 2004 года N 39/7-III "О Правилах предоставления прав на земельные участки в городе Астане" (зарегистрировано в Реестре государственной регистрации нормативных правовых актов за N 328, опубликовано в газетах "Астана хабары" 15 мая 2004 года, "Вечерняя Астана" 15 мая 2004 года);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 сессии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маслихата города Астаны                  С. Муканова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Секретарь маслихата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города Астаны                            В. Редкокашин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_____________________________________________________________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предложение акимата города Астаны, руководствуясь Законом Республики Казахстан от 23 января 2001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</w:t>
      </w:r>
      <w:r>
        <w:rPr>
          <w:rFonts w:ascii="Times New Roman"/>
          <w:b w:val="false"/>
          <w:i w:val="false"/>
          <w:color w:val="000000"/>
          <w:sz w:val="28"/>
        </w:rPr>
        <w:t>
 государственном управлении в Республике Казахстан"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Земельным </w:t>
      </w:r>
      <w:r>
        <w:rPr>
          <w:rFonts w:ascii="Times New Roman"/>
          <w:b w:val="false"/>
          <w:i w:val="false"/>
          <w:color w:val="000000"/>
          <w:sz w:val="28"/>
        </w:rPr>
        <w:t>
 кодексом Республики Казахстан от 20 июня 2003 года, маслихат города Астаны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Утвердить прилагаемые Правила предоставления прав на земельные участки в городе Астане.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сессии 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маслихата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города Астаны                        В. Редкокашин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Согласовано: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Астанинского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городского комитета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управлению земельными ресурсами          Т. Нуркенов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маслихата города Астаны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2004 года N 39/7-III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предоставления прав на земельные участки в городе Астане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Настоящие Правила предоставления прав на земельные участки в городе Астане (далее - Правила)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Земельным </w:t>
      </w:r>
      <w:r>
        <w:rPr>
          <w:rFonts w:ascii="Times New Roman"/>
          <w:b w:val="false"/>
          <w:i w:val="false"/>
          <w:color w:val="000000"/>
          <w:sz w:val="28"/>
        </w:rPr>
        <w:t>
 кодексом Республики Казахстан в целях установления единого порядка предоставления земельных участков, находящихся в государственной собственности, для индивидуального жилищного, делового, производственного и других видов строительства, эксплуатации объектов недвижимости, возведения временных сооружений и т.п.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Требования настоящих Правил не распространяются на отношения, связанные с изъятием земельных участков для государственных надобностей и выкупом земель, неразрывно связанных с использованием изъятых земельных участков. Отношения в указанной сфере регулируются Правилами организации работы и взаимодействия государственных органов города Астаны по изъятию (выкупу) земельных участков (права землепользования), утверждаемых решением маслихата.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Сноска: В пункт 2 внесены изменения - решением Маслихата города Астаны от 29 марта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129/17-III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Понятия и термины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В настоящих Правилах применяются следующие понятия и термины: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администратор программы - государственный орган, ответственный за обоснование и реализацию бюджетной программы и финансируемый из средств соответствующего бюджета, определяется в соответствии с действующим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акимат - местный исполнительный орган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выбор земельных участков - определение земельных участков города Астаны с установлением их целевого назначения и режима использования;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маслихат - местный представительный орган города Астаны;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орган архитектуры - исполнительный орган, финансируемый из местного бюджета, уполномоченный акимом города Астаны осуществлять регулирование в сфере архитектуры и градостроительства;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орган по управлению земельными ресурсами - исполнительный орган, финансируемый из местного бюджета, уполномоченный акиматом города Астаны осуществлять регулирование в сфере земельных отношений;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орган по финансам - исполнительный орган, финансируемый из местного бюджета, уполномоченный акимом города Астаны осуществлять деятельность в сфере управления местными финансами;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орган по экономическому планированию - исполнительный орган, финансируемый из местного бюджета, уполномоченный акимом города Астаны осуществлять регулирование в сфере экономического планирования;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потенциальный инвестор - застройщик - физическое или юридическое лицо, намеревающееся получить право на земельный участок с целью его использования для строительства (кроме индивидуального жилищного строительства).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настоящих Правилах также используются понятия, используемые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Земельном </w:t>
      </w:r>
      <w:r>
        <w:rPr>
          <w:rFonts w:ascii="Times New Roman"/>
          <w:b w:val="false"/>
          <w:i w:val="false"/>
          <w:color w:val="000000"/>
          <w:sz w:val="28"/>
        </w:rPr>
        <w:t>
 кодексе Республики Казахстан и Правилах организации и проведения торгов (конкурсов, аукционов) по продаже земельного участка или права аренды земельного участка,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13 ноября 2003 года N 1140.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В пункт 3 внесены изменения - решением Маслихата города Астаны от 30 мая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168/20-III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Выбор земельных участков, образование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1. Выбор земельных участков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 Выбор земельных участков города Астаны, предполагаемых к застройке, производится в соответствии с Генеральным планом города Астаны с целью рационального использования земель, оптимального размещения объектов жилищного, делового, производственного, рекреационного и иного назначений.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 Перечень земельных участков города Астаны, предполагаемых к застройке, определяется акиматом города Астаны по представлению органа по управлению земельными ресурсами, согласованному с органом архитектуры и иными заинтересованными органами, с разделением на: перечень земельных участков и прав аренды на земельные участки, выставляемых для продажи на торгах, и перечень земельных участков, предоставляемых гражданам и юридическим лицам без применения конкурсных процедур.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Сноска: В пункт 5 внесено изменение - решением Маслихата города Астаны от 19 ноября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97/14-III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 По инициативе граждан и юридических лиц (потенциальных инвесторов - застройщиков) в перечень земельных участков и прав аренды на земельные участки, выставляемые для продажи на торгах, могут быть включены дополнительные земельные участки.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Расходы по выбору таких земельных участков, определению границ, подготовке проектов и т.п. несут потенциальные инвесторы - застройщики.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этом потенциальные инвесторы имеют право на возмещение понесенных расходов при проведении торгов по продаже прав на соответствующие земельные участки; для этого в информационном сообщении о проведении торгов указываются расходы потенциального инвестора - застройщика, которые должен возместить победитель торгов.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 Перечень земельных участков и прав аренды на земельные участки, выставляемых для продажи на торгах, утверждается решением маслихата.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2. Образование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8. Для координации деятельности государственных органов в сфере предоставления прав на земельные участки, принятия заключения о предоставлении либо отказе в предоставлении прав на земельные участки акиматом создается комиссия из числа депутатов маслихата, представителя (представителей) акимата, акимов административно-территориальных единиц города Астаны, органа по управлению земельными ресурсами, органа архитектуры, органов местного самоуправления (при их наличии) и иных лиц. Акимат вправе создавать отдельные комиссии для административно-территориальных единиц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Количество членов комиссии должно быть нечетным и быть не менее семи человек, не менее половины из которых должны быть депутатами маслихата. Секретарь комиссии не является членом комиссии и не имеет права голоса при принятии комиссией решений.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9. Заседания комиссии должны созываться по мере необходимости, но не реже одного раза в квартал.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10. Решения комиссии принимаются открытым голосованием простым большинством голосов, в случае равенства голосов решающим является голос председателя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Решения комиссии считаются правомочными, если в голосовании приняли участие не менее половины членов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11. Рабочим органом комиссии является орган по управлению земельными ресурсами, который подготавливает повестки заседаний комиссии, обеспечивает созыв членов комиссии, готовит проекты решений и заключений комиссии и т.п. Секретарем комиссии назначается сотрудник рабочего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Предоставление земельных участков для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индивидуального жилищного строительства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12. Предоставление земельных участков для индивидуального жилищного строительства производится на безвозмездной основе гражданам Республики Казахстан в случаях, предусмотренных законодательством, а также путем продажи земельных участков или прав аренды на земельные участки на торгах (аукционах, конкурсах).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1. Безвозмездное предоставление прав на земельные участки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индивидуального жилищного строительства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13. Поступившие в акимат заявления граждан, нуждающихся в предоставлении прав на земельные участки для индивидуального жилищного строительства, передаются в орган по управлению земельными ресурсами для регистрации и представления комиссии в срок не более одного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14. Рабочий орган комиссии на основании представленных документов формирует повестку очередного заседания комиссии и организует ее созыв.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15. Комиссия рассматривает заявления граждан на предоставление прав на земельные участки исходя из критериев, самостоятельно ее определяемых.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Заключение об удовлетворении заявления либо отказе в его удовлетворении должно быть вынесено комиссией в срок не более одного месяца с момента представления материалов рабочим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16. Заключение комиссии служит основанием для разработки рабочим органом решений акимата о предоставлении либо об отказе в предоставлении прав на земельные участки.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§ 2. Продажа прав на земельные участки для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индивидуального жилищного строительства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17. Продажа прав на земельные участки для индивидуального жилищного строительства производится в соответствии с Правилами организации и проведения торгов (конкурсов, аукционов) по продаже земельного участка или права аренды земельного участка, утвержденными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13 ноября 2003 года N 1140, с учетом особенностей, предусмотренных настоящими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18. Продажа прав на земельные участки для индивидуального жилищного строительства может производиться до строительства необходимых объектов инженерной и транспортной инфраструктур (водопроводные и электрические сети, канализация, автомобильные дороги и т.п.) на территории индивидуальной жилой застройки. Участием в торгах по продаже прав на земельные участки участник подтверждает согласие купить право на земельный участок без необходимых объектов инфраструктуры.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19. В случае продажи прав на земельные участки без необходимых объектов инженерной и транспортной инфраструктур на территории индивидуальной жилой застройки информационное сообщение о проведении торгов должно содержать информацию об отсутствии объектов инфраструктуры.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20. Минимальная цена продажи прав на земельный участок независимо от метода проведения торгов должна включать кадастровую (оценочную) стоимость, определенную органом по управлению земельными ресурсами, и стоимость затрат государства на строительство необходимых объектов инженерной и транспортной инфраструктур на территории индивидуальной жилой застройки.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Стоимость строительства необходимых объектов инженерной и транспортной инфраструктур на территории индивидуальной жилой застройки рассчитывается государственным органом (органами), ответственным за строительство объектов соответствующей инфраструктуры на территории индивидуальной жилой застройки, одновременно с подготовкой перечня прав на земельные участки, выставляемые для продажи на торгах.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21. Прогнозные показатели поступлений в бюджет от продажи прав на земельные участки составляются органом по управлению земельными ресурсами и представляются в орган по финансам для составления проекта бюджета на предстоящий трехлетний период.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22. За счет средств, полученных от реализации земельных участков, в бюджете города Астаны в обязательном порядке по соответствующей бюджетной программе предусматриваются затраты на строительство объектов инженерной и транспортной инфраструктур на территории соответствующей индивидуальной жилой застройки. Для этого администратор (администраторы) бюджетной программы разрабатывает инвестиционные предложения и представляет их в орган по экономическому планированию с приложением необходимых документов, оформленных по установленной форме. Рассмотрение поступивших в орган по экономическому планированию инвестиционных предложений и дальнейшее их движение осуществляются в порядке, предусмотренном действующим бюджетным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23. По результатам торгов по продаже прав на земельные участки для индивидуального жилищного строительства между акиматом города и покупателем заключается договор купли-продажи (аренды) земельного участка. При этом пролонгация договоров аренды допускается только по решению комиссии.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Сноска: В пункт 23 внесено изменение - решением Маслихата города Астаны от 19 ноября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97/14-III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Предоставление прав на земельные участки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для гражданского, общественно делового 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производственного видов застройки строительства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24. Предоставление земельных участков для жилищного, делового, производственного и иных видов строительства, эксплуатации объектов недвижимости, возведения временных сооружений производится на безвозмездной основе государственным землепользователям, а также на возмездной основе путем проведения торгов (аукционов, конкурсов) по продаже земельных участков и прав аренды на земельные участки.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25. Государственным землепользователям запрещается заключение сделок по передаче в пользование, совместному пользованию, совместной коммерческой деятельности и иных подобных сделок в отношении предоставленных им в безвозмездное пользование земельных участков. Исключение составляют сделки, заключение которых в рамках действующего законодательства Республики Казахстан разрешено акиматом города по представлению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26. Права на земельные участки могут быть предоставлены гражданам и юридическим лицам без применения конкурсных процедур акиматом города по представлению комиссии. Рассмотрение заявлений граждан и юридических лиц осуществляется в порядке, предусмотренном пунктами 12-14 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Оформление договоров купли-продажи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 на земельные участки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27. Договоры купли-продажи (аренды) земельных участков, оформляемые по прилагаемым формам, должны предусматривать обязательства покупателей и арендаторов по целевому использованию приобретаемых в собственность (аренду) земельных участков в течение установленного срока.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28. Лица, виновные в нарушении настоящих Правил, несут ответственность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 на земельные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участки, утвержденным решением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Астаны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2004 года N 39/7-III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ФОРМА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договора купли-продажи земельного участка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город Астана      N ___                        "__" _______200_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Акимат города Астаны, именуемый в дальнейшем Продавец, с одной стороны, в лице заместителя акима _____________, действующего на основании _________, и 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(наименование юридического лица, 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именуемый в дальнейшем Покупатель, с другой стороны, заключили настоящий договор о нижеследующем.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Предмет договора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1.1. На основании решения маслихата города Астаны от "__" _______ 200_ г. N _____ и протокола о результатах аукциона по продаже земельного участка от "__"__________200_ г. N _____ Продавец продает, а Покупатель приобретает земельный участок в границах прилагаемого к договору плана земельного участка.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1.2. Месторасположение земельного участка и его данные: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Кадастровый номер
</w:t>
      </w:r>
      <w:r>
        <w:rPr>
          <w:rFonts w:ascii="Times New Roman"/>
          <w:b w:val="false"/>
          <w:i w:val="false"/>
          <w:color w:val="000000"/>
          <w:sz w:val="28"/>
        </w:rPr>
        <w:t>
 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Площадь
</w:t>
      </w:r>
      <w:r>
        <w:rPr>
          <w:rFonts w:ascii="Times New Roman"/>
          <w:b w:val="false"/>
          <w:i w:val="false"/>
          <w:color w:val="000000"/>
          <w:sz w:val="28"/>
        </w:rPr>
        <w:t>
 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Целевое назначение
</w:t>
      </w:r>
      <w:r>
        <w:rPr>
          <w:rFonts w:ascii="Times New Roman"/>
          <w:b w:val="false"/>
          <w:i w:val="false"/>
          <w:color w:val="000000"/>
          <w:sz w:val="28"/>
        </w:rPr>
        <w:t>
 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Ограничения в использовании
</w:t>
      </w:r>
      <w:r>
        <w:rPr>
          <w:rFonts w:ascii="Times New Roman"/>
          <w:b w:val="false"/>
          <w:i w:val="false"/>
          <w:color w:val="000000"/>
          <w:sz w:val="28"/>
        </w:rPr>
        <w:t>
   беспрепятственный проезд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обременения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доступ уполномоченным органам,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смежным землепользователям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(собственникам)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строительства и эксплуатации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подземных и надземных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коммуникаций в установленном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законодательством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Казахстан порядке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Делимость или неделимость
</w:t>
      </w:r>
      <w:r>
        <w:rPr>
          <w:rFonts w:ascii="Times New Roman"/>
          <w:b w:val="false"/>
          <w:i w:val="false"/>
          <w:color w:val="000000"/>
          <w:sz w:val="28"/>
        </w:rPr>
        <w:t>
 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Цена земельного участка и порядок расчетов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2.1. Оценочная стоимость земельного участка, определенная территориальным органом по управлению земельными ресурсами, составляет 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(сумма цифрами и прописью)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2.2. Цена покупки земельного участка равна 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(сумма цифрами и 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 и подлежит уплате Покупателем.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2.3. Цена покупки земельного участка оплачивается в следующем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авансовый платеж вносится в размере 50% в срок не позднее пяти банковских дней со дня подписания договора;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оставшаяся сумма должна быть внесена не позднее 30  календарных дней со дня подписания настоящего договора купли-продажи.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2.4. Реквизиты для зачисления платы за земельный участок: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Права и обязанности сторон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3.1. Продавец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неуплаты покупателем стоимости земельного участка в установленный договором срок аннулировать результаты торгов (протокол от "_" ___200_ г. N ___) по продаже прав на земельный участок и расторгнуть настоящий договор;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изъять земельный участок в случае его использования не по целевому назначению либо использования его с нарушением законодательства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изъять земельный участок в случае неисполнения покупателем обязательств и условий, предусмотренных пунктами 3.4 и 4.1 настоящего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3.2. Продавец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передать земельный участок Покупателю в случае выполнения Покупателем условий договора;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известить Покупателя об обременениях и ограничениях прав на земельный участок;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 создавать Покупателю препятствий в пользовании земельным участком при условии соблюдения настоящего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3.3. Покупатель имеет право требовать возмещение убытков при изъятии (выкупе) земельного участка для государственных надобностей.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3.4. Покупатель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оплатить Продавцу стоимость земельного участка __________ тенге в срок до "__" ______ 200_ года;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использовать земельный участок по целевому назначению;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соблюдать условия договора, а также установленные в соответствии с законодательством Республики Казахстан ограничения прав в пользовании земельным участком и их обременения;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заключить после заключения настоящего договора с Департаментом архитектуры и градостроительства г. Астаны договор об условиях освоения земельного участка.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Особые условия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4.1. Право распоряжения земельным участком наступает у Покупателя после полного выполнения следующих условий: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полная оплата стоимости земельного участка;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получение акта на право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регистрация права собственности в регистрирующем органе.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Ответственность сторон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5.1. Стороны несут ответственность за невыполнение либо ненадлежащее выполнение договора в соответствии с действующим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Порядок рассмотрения споров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6.1. Все разногласия, вытекающие из договора, которые не могут быть решены путем переговоров, рассматриваются в судебном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Действия договора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7.1. Договор вступает в силу с момента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7.2. Договор составлен в двух экземплярах, по одному - для каждой из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8. Юридические адреса и реквизиты сторон: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Продавец                         Покупатель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_____________________              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_____________________              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_____________________              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 на земельные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участки, утвержденным решением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Астаны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2004 года N 39/7-III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Форма договора купли-продажи права аренды земельного участка &lt;*&gt;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Заголовок изменен - решением Маслихата города Астаны от 19 ноября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97/14-III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город Астана      N ___                        "__" _______200_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Акимат города Астаны, именуемый в дальнейшем Арендодатель, с одной стороны, в лице заместителя акима _____________, действующего на основании _________, и ____________________________,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(наименование юридического лица, Ф.И.О.)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именуемый в дальнейшем Арендатор, с другой стороны, заключили настоящий договор о нижеследующем.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Предмет договора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1.1. На основании решения маслихата города Астаны от "__" _______ 200_ г. N _____ и протокола о результатах аукциона по продаже права аренды земельного участка от "__"__________200_ г. N _____ Арендодатель передает, а Арендатор получает в аренду земельный участок в границах прилагаемого к договору плана земельного участка.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1.2. Месторасположение земельного участка и его данные: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Кадастровый номер
</w:t>
      </w:r>
      <w:r>
        <w:rPr>
          <w:rFonts w:ascii="Times New Roman"/>
          <w:b w:val="false"/>
          <w:i w:val="false"/>
          <w:color w:val="000000"/>
          <w:sz w:val="28"/>
        </w:rPr>
        <w:t>
 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Площадь
</w:t>
      </w:r>
      <w:r>
        <w:rPr>
          <w:rFonts w:ascii="Times New Roman"/>
          <w:b w:val="false"/>
          <w:i w:val="false"/>
          <w:color w:val="000000"/>
          <w:sz w:val="28"/>
        </w:rPr>
        <w:t>
 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Целевое назначение
</w:t>
      </w:r>
      <w:r>
        <w:rPr>
          <w:rFonts w:ascii="Times New Roman"/>
          <w:b w:val="false"/>
          <w:i w:val="false"/>
          <w:color w:val="000000"/>
          <w:sz w:val="28"/>
        </w:rPr>
        <w:t>
 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Ограничения в использовании
</w:t>
      </w:r>
      <w:r>
        <w:rPr>
          <w:rFonts w:ascii="Times New Roman"/>
          <w:b w:val="false"/>
          <w:i w:val="false"/>
          <w:color w:val="000000"/>
          <w:sz w:val="28"/>
        </w:rPr>
        <w:t>
   беспрепятственный проезд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обременения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доступ уполномоченным органам,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смежным землепользователям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(собственникам)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строительства и эксплуатации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подземных и надземных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коммуникаций в установленном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законодательством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Казахстан порядке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Делимость или неделимость
</w:t>
      </w:r>
      <w:r>
        <w:rPr>
          <w:rFonts w:ascii="Times New Roman"/>
          <w:b w:val="false"/>
          <w:i w:val="false"/>
          <w:color w:val="000000"/>
          <w:sz w:val="28"/>
        </w:rPr>
        <w:t>
 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1.3. Срок аренды земельного участка: 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Цена земельного участка и порядок расчетов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2.1. Оценочная стоимость права аренды земельного участка, определенная территориальным органом по управлению земельными  ресурсами, составляет 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(сумма цифрами и прописью)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2.2. Цена аренды земельного участка равна 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(сумма цифрами и прописью)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тенге и подлежит уплате Арендатором.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2.3. Аренда земельного участка оплачивается ежемесячно не позднее 30 числа предыдущего 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2.4. Реквизиты для зачисления арендной платы за земельный участок: _____________.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Права и обязанности сторон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3.1. Арендодатель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случае неуплаты покупателем стоимости аренды земельного участка в установленный договором срок аннулировать результаты торгов (протокол от "_" __200_ г. N __) по продаже прав на земельный участок и расторгнуть настоящий договор;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расторгнуть договор аренды земельного участка в случае его использования не по целевому назначению либо использования его с нарушением законодательства Республики Казахстан, без возмещения внесенной арендной платы;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расторгнуть договор аренды в случае неисполнения покупателем обязательств и условий, предусмотренных пунктами 3.4 и 4.1 настоящего договора, без возмещения внесенной арендной платы.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3.2. Арендодатель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передать земельный участок Арендатору в соответствии с условиями договора;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известить Покупателя об обременениях и ограничениях прав на земельный участок;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 создавать Покупателю препятствий в пользовании земельным участком при условии соблюдения настоящего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3.3. Арендатор имеет право требовать возмещение убытков при досрочном расторжении настоящего договора по вине Арендодателя.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3.4. Арендатор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оплачивать Арендодателю аренду земельного участка в установленный договором срок;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использовать земельный участок по целевому назначению;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соблюдать условия договора, а также установленные в соответствии с законодательством Республики Казахстан ограничения прав в пользовании земельным участком и их обременения;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заключить в месячный срок после заключения настоящего договора с Департаментом архитектуры и градостроительства г. Астаны договор об условиях освоения земельного участка.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4. Особые условия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4.1. Право аренды земельным участком наступает у Арендатора после полного выполнения следующих условий: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внесение арендной платы;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получение акта на право землепользования;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регистрация права землепользования в регистрирующих органах.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5. Ответственность сторон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5.1. Стороны несут ответственность за невыполнение либо ненадлежащее выполнение договора в соответствии с действующим 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6. Порядок рассмотрения споров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6.1. Все разногласия, вытекающие из договора, которые не могут быть решены путем переговоров, рассматриваются в судебном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7. Действия договора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7.1. Договор вступает в силу с момента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7.2. Договор составлен в двух экземплярах, по одному - для каждой из сторон.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8. Юридические адреса и реквизиты сторон: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Арендодатель                         Арендатор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_____________________              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_____________________              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_____________________              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