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f940" w14:textId="940f9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выдаче разрешений на привлечение иностранной рабочей силы в город Астану.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6 мая 2004 года N 3-1-1017п. Зарегистрировано Департаментом юстиции города Астаны 31 мая 2004 года N 331
Утратило силу постановлением акимата города Астаны от 19 июня 2007 года N 23-520к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Акимата города Астаны от 6 мая 2004 года N 3-1-1017п утратило силу постановлением акимата города Астаны от 19 июня 2007 года N 23-520қ.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занятости населения",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марта 2004 года N 322 "О внесении изменений в постановление Правительства Республики Казахстан от 19 июня 2001 года N 836"      в целях защиты внутреннего рынка труда акимат города Астаны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Создать комиссию по выдаче разрешений на привлечение иностранной рабочей силы в город Астану (далее - Комиссия) в составе согласно приложению 1 и направить на утверждение в маслихат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Утвердить Положение о Комиссии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Рабочим органом по приему и обработке документов, заверению списков на привлечение иностранной рабочей силы, а также сбору и представлению предусмотренных законодательством Республики Казахстан сведений по иностранной рабочей силе определить Департамент труда, занятости и социальной защиты населения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постановления акимата  возложить на заместителя акима города Астаны Толибаева М.Е.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 города Астаны                    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акима                                 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Мухамеджанов Т.М.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Заместитель акима                     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Руководитель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аппарата акима                        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начальника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финансов города Астаны                Нурпиисов Ж.Г.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Заведующий отделом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экспертизы, административных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процедур и выпуска решений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аппарата акима города Астаны           Ертаев Ж.Б.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экономики, торговли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Керимбеков А.Д.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труда, занятости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социальной защиты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населения города Астаны                Демеува А.С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СОГЛАСОВАНО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Управления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миграционной полиции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Главного управления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внутренних дел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Султанов С.Б.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Директор Департамента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Министерства труда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социальной защиты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населения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Казахстан по городу Астане             Оразова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Начальник Управления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миграции и демографии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городу Астане                          Садыков М.Н.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Астаны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2004 года N 3-1-1017п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приложение 1 внесены изменения постановлением Акимата города Астаны от 5 ноября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3-1-1826п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15 августа 2005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23-7-603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комиссии по выдаче разрешений на привлечение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иностранной рабочей силы в город Астану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Мустафина Сабила Сапаровна     - заместитель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города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председатель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Демеува Айгуль Сагадатовна     - Директор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занятости и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программ города Астаны",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Махметов Азамат Ордабаевич     - начальник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социально-трудовых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отношений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занятости и социальных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программ города Астаны",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секретарь комиссии;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Члены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Криничная Галина Степановна    -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"Департамент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города Астаны";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Толымбек Дамир Нургалиевич     - заместитель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Государственного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и промышленности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Астаны";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Тусупбаев Мурат Рсалдинович    - помощник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города Астаны;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Казанцев Павел Олегович        - депутат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города Астаны,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Ассоциации по защите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предпринимателей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Астаны 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Колесниченко Борис Васильевич  - заместитель начальника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учреждения "Управление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миграционной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Департамента внутренних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дел города Астаны"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Саржанова Зарлык Есмухановна   - начальник отдела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за соблюдением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законодательства о труде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учреждения "Департамент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Министерства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по городу Астане"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(по согласованию);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Мамбеталиев Талгат Бегалиевич  - главный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миграции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учреждения "Управление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Комитета по миграции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Министерства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по городу Астане"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(по согласованию).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СОГЛАСОВАНО 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 труда и                  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защиты                     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Республики Казахстан        от 6 мая 2004 года N 3-1-1017п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мая 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комиссии по выдаче разрешений на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привлечение иностранной рабочей силы в город Астану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Настоящее Положение определяет статус, порядок создания и функционирования комиссии по выдаче разрешений работодателям на привлечение иностранной рабочей силы в город Астану (далее -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В своей работе Комиссия руководствуется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 Республики Казахстан "О труде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занятости </w:t>
      </w:r>
      <w:r>
        <w:rPr>
          <w:rFonts w:ascii="Times New Roman"/>
          <w:b w:val="false"/>
          <w:i w:val="false"/>
          <w:color w:val="000000"/>
          <w:sz w:val="28"/>
        </w:rPr>
        <w:t>
 населения", Указом Президента Республики Казахстан от 17 апреля 1995 года N 2200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
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марта 2004 года N 322 "О внесении изменений в постановление Правительства Республики Казахстан от 19 июня 2001 года N 836" (далее - Постановление) и другими нормативными правовыми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Рабочим органом Комиссии является Департамент труда, занятости и социальной защиты населения города Астаны (далее - Департамент).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задачи и функции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Основными задачами Комиссии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рассмотрение документов работодателей на получение разрешений на привлечение иностранной рабочей силы (далее - разрешения);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вынесение решений о выдаче (невыдаче) разрешений, которое оформляется протоколом.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В целях реализации основных задач Комиссия выполняет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изучает документы работодателей на привлечение иностранной рабочей силы в пределах квоты, установленной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осуществляет предварительное изучение состояния рынка труда с целью недопущения ввоза неквалифицированной иностранной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осуществляет контроль за соблюдением работодателями особых условий разрешений посредством ежемесячной отчетности;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подготавливает документы на отзыв и приостановление разрешений в случаях, предусмотренных действующим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Права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Комиссия для реализации возложенных на нее задач и осуществления своих функций имеет право в установленном законодательством Республики Казахстан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запрашивать у работодателя обоснования привлечения иностранных специалистов, а также другие дополнительные сведения (информации, документы), необходимые для определения целесообразности ввоза иностранной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заслушивать работодателей на заседаниях Комиссии, в случае,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необходимо дополнительное обоснование ввоза иностранной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лицензиат не выполняет особые условия разрешения;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лицензиат нарушает законодательство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рекомендовать в отказе выдачи разрешений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неполного и ненадлежащего оформления документов, предусмотренных Постановлением;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невыполнения особых условий ранее выданных разрешений;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превышения распределенной квоты;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рекомендовать приостанавливать действие разрешения на срок до трех месяцев или отзывать разрешение с обязательным указанием причины;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рекомендовать при выдаче разрешения возложить на работодателя по согласованию с ним исполнение любого из особых условий, предусмотренных в пункте 13 Правил определения квоты, условия и порядок выдачи разрешений работодателям на привлечение иностранной рабочей силы в Республику Казахстан (далее - Правил), утвержденных Постановлением;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запрашивать у Департамента заключения о целесообразности  привлечения иностранной рабочей силы в регион с учетом требований действующих Правил, которые представляются с пакетом документов для рассмотрения на заседании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В случае использования иностранной рабочей силы работодателями в нескольких регионах республики акимат города Астаны по месту нахождения работодателя по согласованию с центральным исполнительным органом, координирующим реализацию государственной политики в сфере занятости населения, вправе выдавать разрешение для осуществления трудовой деятельности в двух и более областях республики.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Порядок формирования и проведения заседания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Комиссия образуется акиматом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Персональный состав Комиссии, ее председатель, заместитель председателя и секретарь по представлению акимата города Астаны утверждаются городским маслихатом.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состав Комиссии включаются по согласованию представители территориальных органов Министерства труда и социальной защиты населения Республики Казахстан, Министерства внутренних дел  Республики Казахстан и Агентства по миграции и демографии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Заседания Комиссии проводит председатель Комиссии, а в его отсутствие - заместитель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Заседания Комиссии проводятся регулярно - еженедельно (при наличии заявлений на выдачу разрешений). Секретарь Комиссии по согласованию с председателем (заместителем председателя) информирует членов Комиссии о дате и времени проведения заседания Комиссии, повестке дня и представленных работодателями документах.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Документы работодателей представляются на заседание секретарем Комиссии для вынесения решения по выдаче (невыдаче) разрешения.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На заседания Комиссии могут быть приглашены специалисты    других городских структур, а также представители заявителей и эксперты. В необходимых случаях, когда по вопросу привлечения иностранной рабочей силы требуется заключение или обоснование, - специалисты других республиканских структур.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Комиссия принимает решение путем открытого голосования в присутствии не менее двух третей ее членов.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Решение считается принятым, если за предложение проголосовало более половины присутствующих членов Комиссии. В случае равенства голосов, голос председателя считается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Решение Комиссии оформляется протоколом. Протокол ведется секретарем Комиссии, а в его отсутствие - младшим по должности членом Комиссии. Протокол подписывается членами Комиссии в день проведения заседания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Подписанный членами Комиссии протокол передается в однодневный срок в Департамент для подготовки постановления акимата города о выдаче (невыдаче) разрешения.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17. В случае отказа в выдаче разрешения работодателю по рекомендации Комиссии Департамент уведомляет об этом работодателя в установленные законодательством Республики Казахстан сроки.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Члены Комиссии имеют право на особое мнение, которое в случае его выражения должно быть изложено в письменном виде и приложено к протоколу.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Члены Комиссии несут ответственность за принятое решение о выдаче (невыдаче) разрешения.     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