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5ba" w14:textId="53a1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на проезд на внутригородском транспорте общего пользования для учащихся общеобразовательных школ из многодетных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мая 2004 года N 3-1-1021п. Зарегистрировано Департаментом юстиции города Астаны 9 июня 2004 года N 333. Утратил силу - постановление Акимата города Астаны от 2 июня 2005 года N 3-1-379п.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законами Республики Казахстан "Об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образовании </w:t>
      </w:r>
      <w:r>
        <w:rPr>
          <w:rFonts w:ascii="Times New Roman"/>
          <w:b w:val="false"/>
          <w:i w:val="false"/>
          <w:color w:val="000000"/>
          <w:sz w:val="28"/>
        </w:rPr>
        <w:t>
",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во исполнение решения маслихата города Астаны от 29 декабря 2003 года N 12/4-III "О бюджете города Астаны на 2004 год" - акимат города Астаны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оказания социальной помощи на проезд на внутригородском транспорте общего пользования для учащихся общеобразовательных школ из многодетных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образования города Астаны обеспечить выполнение бюджетной программы 263 019 "Социальная поддержка обучающихся и воспитанников организаций образования очной формы обучения" (далее -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финансов города Астаны обеспечить финансирование Программы в пределах средств, предусмотренных бюджетом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Считать утратившим силу постановление акимата города Астаны от 15 января 2003 года N 3-1-87п "Об утверждении Правил оказания социальной помощи на проезд на внутригородском транспорте общего пользования для учащихся общеобразовательных школ из многодетных семей на 2003 год" (зарегистрировано в Управлении юстиции города Астаны за N 240 от 21 января 2003 года, опубликовано в газетах "Астана акшамы" 25 января 2003 года N 11-12; "Вечерняя Астана" 25 января 2003 года N 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акимата возложить на заместителя акима города Астаны Мухамеджанова Т.М.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города Астаны 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 акима     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Мамытбеков А.С.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акима                        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 экспертизы,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административных процедур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выпуска решений аппарата акима 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начальника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                         Нурпиисов Ж.Г.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транспорта и связи города                Байжаханов Б.И.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образования города                       Рахимжанов А.М.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2004 года N 3-1-1021п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социальной помощи на проезд на внутригородском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транспорте общего пользования для учащихся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общеобразовательных школ из многодетных семей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оказания социальной помощи на проезд на внутригородском транспорте общего пользования для учащихся общеобразовательных школ из многодетных семей (далее - Правила) разработаны в соответствии с законами Республики Казахстан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специальном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пособии в Республике Казахстан", "Об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образовании </w:t>
      </w:r>
      <w:r>
        <w:rPr>
          <w:rFonts w:ascii="Times New Roman"/>
          <w:b w:val="false"/>
          <w:i w:val="false"/>
          <w:color w:val="000000"/>
          <w:sz w:val="28"/>
        </w:rPr>
        <w:t>
",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во исполнение решения маслихата города Астаны от 29 декабря 2003 года N 12/4-III "О бюджете города Астаны на 2004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Предоставление социальной помощи на проезд на внутригородском транспорте общего пользования учащимся общеобразовательных школ из многодетных семей является одной из форм социальной защиты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Источником финансирования бесплатного проезда на внутригородском транспорте общего пользования для учащихся общеобразовательных школ из многодетных семей является бюджет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Администратором бюджетной программы 263 019 "Социальная поддержка обучающихся и воспитанников организаций образования очной формы обучения" является Департамент образования города Астаны (далее - Администратор).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Основания и порядок предоставления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права бесплатного проезда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Бесплатный проезд на внутригородском транспорте общего пользования предоставляется учащимся общеобразовательных школ из многодетных семей в возрасте с 7 до 18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Выдачу справок и проездных билетов учащимся из многодетных семей школ города и специальной коррекционной школы-интерната города Астаны осуществляют социальные педагоги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пенсионное удостоверение многодетной матери из Департамента труда, занятости и социальной защиты населения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копия удостоверения личности многодетной матери;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копии свидетельств о рождении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справка из Департамента жилья города Астаны о совместном проживании детей с родителями.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До 20 числа каждого месяца социальные педагоги школ города и специальной коррекционной школы-интерната предоставляют в орган опеки и попечительства Администратора списки учащихся общеобразовательных школ из многодетных семей, имеющих право на бесплатный проезд на внутригородском транспорте общего 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Согласно представленным спискам орган опеки и попечительства формирует сводную заявку по всем школам города и специальной коррекционной школе-интернату для финансирования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Орган опеки и попечительства ежемесячно составляет ведомость-подтверждение на получение проездных билетов детьми из многодетных семей общеобразовательных школ и специальной коррекционной школы-интерната по специальной форме с указанием номера школы, принадлежности детей к многодетным семьям по возрастным группам до 15 лет и старше.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Основанием для бесплатного проезда на внутригородском транспорте общего пользования для учащихся общеобразовательных школ из многодетных семей являются справка со школы и ежемесячный проездной билет.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Управление транспорта и связи города Астаны контролирует качество пассажирских перевозок лиц, указанных в пункте 5 настоящих Правил.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