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f863" w14:textId="c12f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 на бесплатное зубопротезирование (за исключением протезов из драгоценных металлов)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9 декабря 2004 года N 3-1-1905п. Зарегистрировано Департаментом юстиции города Астаны 28 декабря 2004 года N 365. Утратило силу постановлением акимата города Астаны от 12 октября 2007 года N 23-887п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социальной </w:t>
      </w:r>
      <w:r>
        <w:rPr>
          <w:rFonts w:ascii="Times New Roman"/>
          <w:b w:val="false"/>
          <w:i w:val="false"/>
          <w:color w:val="000000"/>
          <w:sz w:val="28"/>
        </w:rPr>
        <w:t>
 защищенности инвалидов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Казахстан", Указом Президента Республики Казахстан, имеющим силу Закона, от 28 апреля 1995 года N 2247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льготах </w:t>
      </w:r>
      <w:r>
        <w:rPr>
          <w:rFonts w:ascii="Times New Roman"/>
          <w:b w:val="false"/>
          <w:i w:val="false"/>
          <w:color w:val="000000"/>
          <w:sz w:val="28"/>
        </w:rPr>
        <w:t>
 и социальной защите участников, инвалидов Великой Отечественной войны и лиц, приравненных к ним" акимат города Астаны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социальной помощи на бесплатное зубопротезирование (за исключением протезов из драгоценных металлов) отдельным категориям граждан (далее - Правила).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Постановление акимата города Астаны от 26 февраля 2004 года N 3-1-603п "Об утверждении Правил оказания социальной помощи на бесплатное зубопротезирование (за исключением протезов из драгоценных металлов) отдельным категориям граждан города Астаны в 2004 году" признать утратившим силу (зарегистрировано в Департаменте юстиции города Астаны 26 марта 2004 года за N 319; опубликовано в газетах: "Астана хабары" от 10 апреля 2004 года N 47; "Вечерняя Астана" от 8 апреля 2004 года N 40).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Толибаева М.Е.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                                                       У. 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Первый заместитель акима                                   Есилов С.С.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                  Мамытбеков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                  Толибаев М.Е.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                  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Руководитель аппарата акима                                Тамабаев К.Ж.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финансов города Астаны"                                    Аскарова А.Е.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заведующего отделом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документационной экспертизы                                Шакун Т.М.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здравохранения города Астаны"                              Шайдаров М. 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начальника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 труда,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занятости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населения города Астаны"                                   Криничная Г.С.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постановлением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от 9 декабря 2004 года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N 3-1-1905п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социальной помощи на бесплатное зубопротезирование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(за исключением протезов из драгоценных металлов)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отдельным категориям граждан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оказания социальной помощи на бесплатное зубопротезирование (за исключением протезов из драгоценных металлов) отдельным категориям граждан (далее - Правила)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социальной </w:t>
      </w:r>
      <w:r>
        <w:rPr>
          <w:rFonts w:ascii="Times New Roman"/>
          <w:b w:val="false"/>
          <w:i w:val="false"/>
          <w:color w:val="000000"/>
          <w:sz w:val="28"/>
        </w:rPr>
        <w:t>
 защищенности инвалидов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Казахстан", Указом Президента Республики Казахстан, имеющим силу Закона, от 28 апреля 1995 года N 2247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льготах </w:t>
      </w:r>
      <w:r>
        <w:rPr>
          <w:rFonts w:ascii="Times New Roman"/>
          <w:b w:val="false"/>
          <w:i w:val="false"/>
          <w:color w:val="000000"/>
          <w:sz w:val="28"/>
        </w:rPr>
        <w:t>
 и социальной защите участников, инвалидов Великой Отечественной войны и лиц, приравненных к ним".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помощь на бесплатное зубопротезирование (за исключением протезов из драгоценных металлов) предоставляется следующим категориям граждан: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и лицам, приравненным к ним;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пенсионерам по возрасту;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инвалидам 1, 2 групп;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многодетным матерям, (в случае отсутствия матери - отцу, либо опекуну или попечителю), имеющим четырех и более совместно проживающих несовершеннолетних детей (в том числе детей, обучающихся в высших и средних специальных учебных заведениях, после достижения ими совершеннолетия - до времени окончания ими учебных заведений).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Администратором программы "Социальные выплаты отдельным категориям граждан по решению местных представительных органов" (далее - Программа) является Департамент труда, занятости и социальной защиты населения города Астаны (далее - Администратор).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Администратор и Департамент здравоохранения города Астаны - уполномоченный орган по вопросам здравоохранения (далее - Уполномоченный орган) во взаимодействии обеспечивают реализацию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целях реализации Программы между Администратором, Уполномоченным органом и победителями открытого конкурса по определению потенциальных поставщиков услуг на бесплатное зубопротезирование (за исключением протезов из драгоценных металлов) отдельным категориям граждан (далее - Победители) заключаются договоры, в которых оговариваются обязательства сторон и условия выполнения этих обязательств.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оказания социальной помощи на бесплатное зубопротезирование (за исключением протезов из драгоценных металлов) отдельным категориям граждан являются оригиналы удостоверения личности и удостоверения, подтверждающего принадлежность к категориям граждан, указанным в пункте 1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финансирования и предоставления услуг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Источником финансирования оказания социальной помощи на бесплатное зубопротезирование (за исключением протезов из драгоценных металлов) отдельным категориям граждан является бюджет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Администратор: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средств, предусмотренных в бюджете города на соответствующий финансовый год, производит оплату затрат, связанных с бесплатным зубопротезированием (за исключением протезов из драгоценных металлов) категорий граждан, указанных в пункте 1 настоящих Правил, непосредственно Победителям, на основании сверенных реестров и актов выполненных работ, представленных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сверку представленных Победителями списков лиц, получивших услуги по бесплатному зубопротезированию, с базой данных Городского филиала Республиканского государственного казенного предприятия "Государственный центр по выплате пенсий" Министерства труда и социальной защиты населения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осуществляет: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ежемесячно сверку реестров оказанных услуг и актов выполненных работ, представленных Победителями согласно приложениям 1, 2 к Правилам, в соответствии с ценами, утвержденными протоколом по итогам открытого конкурса по определению потенциальных поставщиков услуг по бесплатному зубопротезированию (за исключением протезов из драгоценных металлов) отдельных категорий граждан на соответствующий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ежемесячно, до 10 числа следующего месяца, представление Администратору сверенных реестров оказанных услуг и актов выполненных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Победители после заключения договоров о государственных закупках в установленном законодательством Республики Казахстан порядке через местные средства массовой информации информируют население о проведении бесплатного зубопротезирования категорий граждан, указанных в пункте 1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Граждане, имеющие право на бесплатное зубопротезирование, проходят медицинское обследование у Победителей и регистрируются как нуждающиеся в зубопротезировании (за исключением протезов из драгоценных металлов).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Участникам и инвалидам Великой Отечественной войны и лицам, приравненным к ним, услуги по бесплатному зубопротезированию (за исключением протезов из драгоценных металлов) предоставляются вне очереди.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Остальным категориям граждан услуги по бесплатному зубопротезированию (за исключением протезов из драгоценных металлов) предоставляются в порядке очередности.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Категориям граждан, указанным в пункте 1 настоящих Правил, право на бесплатное зубопротезирование предоставляется один раз в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Победители осуществляют работы по изготовлению, ремонту и установке зубных протезов (за исключением протезов из драгоценных металлов) в соответствии с ценами, утвержденными протоколом по итогам открытого конкурса по определению потенциальных поставщиков услуг по бесплатному зубопротезированию отдельных категорий граждан на соответствующий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Победители ежемесячно, до 5 числа следующего месяца, представляют Уполномоченному органу реестры оказанных услуг и акты выполненных работ, согласно приложениям 1, 2 к Правилам.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Победители обязаны обеспечить предоставление качественных услуг. В случае выявления фактов предоставления некачественных услуг Победители обязаны устранить их за счет собственных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Приложение 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 Правила оказания социальной помощи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на бесплатное зубопротезирование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(за исключением протезов из драгоценных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металлов) отдельным категориям граждан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РЕЕСТР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оказанных услуг по бесплатному зубопротезированию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за ____________________ 200_ года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(месяц)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1190"/>
        <w:gridCol w:w="2359"/>
        <w:gridCol w:w="1279"/>
        <w:gridCol w:w="4746"/>
        <w:gridCol w:w="1754"/>
        <w:gridCol w:w="1046"/>
      </w:tblGrid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пенсионного удостоверения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(многодетной матери)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филиала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банка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поставщика услуг           __________________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            (Фамилия, 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Приложение 2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 Правила оказания социальной помощи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на бесплатное зубопротезирование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(за исключением протезов из драгоценных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металлов) отдельным категориям граждан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 выполненных услуг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8"/>
        <w:gridCol w:w="1872"/>
        <w:gridCol w:w="2085"/>
        <w:gridCol w:w="2053"/>
        <w:gridCol w:w="1659"/>
        <w:gridCol w:w="1168"/>
        <w:gridCol w:w="2365"/>
      </w:tblGrid>
      <w:tr>
        <w:trPr>
          <w:trHeight w:val="45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статус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работ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полненных работ/услуг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тезированного
</w:t>
            </w:r>
          </w:p>
        </w:tc>
      </w:tr>
      <w:tr>
        <w:trPr>
          <w:trHeight w:val="45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поставщика услуг           __________________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            (Фамилия, И.О.)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