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7f898" w14:textId="3b7f8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Астаны на 2005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24 декабря 2004 года N 104/15-III. Зарегистрировано Департаментом юстиции города Астаны 29 декабря 2004 года N 367. Утратило силу - решением Маслихата города Астаны от 21 сентября 2006 года N 285/35-III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решения Маслихата города Астаны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21 сентября 2006 года N 285/35-III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 связи с изменением норм законодательства и истечением срока действия отдельных решений Маслихат города Астаны РЕШИЛ: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некоторые решения маслихата города Астаны согласно приложению.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Настоящее решение вступает в силу со дня принятия.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Перечень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утративших силу некоторых решений маслихата города Астаны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9. Решение маслихата города Астаны от 24 декабря 2004 года N 104/15-III "О бюджете города Астаны на 2005 год" (зарегистрированный в Реестре государственной регистрации нормативных правовых актов за N 367, опубликовано в газетах "Астана хабары" 27 января 2005 года, 3 февраля 2005 года, "Вечерняя Астана" 22 января 2005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Секретарь маслихата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города Астаны                        В. Редкокашин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постановление акимата города Астаны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Бюджетным </w:t>
      </w:r>
      <w:r>
        <w:rPr>
          <w:rFonts w:ascii="Times New Roman"/>
          <w:b w:val="false"/>
          <w:i w:val="false"/>
          <w:color w:val="000000"/>
          <w:sz w:val="28"/>
        </w:rPr>
        <w:t>
 кодексом Республики Казахстан от 24 апреля 2004 года N 548,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местном государственном управлении в Республике Казахстан" от 23 января 2001 года N 148-II маслихат города Астаны 
</w:t>
      </w:r>
      <w:r>
        <w:rPr>
          <w:rFonts w:ascii="Times New Roman"/>
          <w:b/>
          <w:i w:val="false"/>
          <w:color w:val="000000"/>
          <w:sz w:val="28"/>
        </w:rPr>
        <w:t>
РЕШИЛ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города Астаны на 2005 год согласно приложению 1 в следующих объемах: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- 79 851 663 тысячи тенге, в том числе по: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- 32 925 318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- 967 961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- 4 285 519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официальных трансфертов - 41 312 865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- 85 250 588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операционное сальдо - (- 5 398 925)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чистое бюджетное кредитование - 50 000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- 50 000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сальдо по операциям с финансовыми активами - 1 669 599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- 1 669 599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дефицит - (-7 118 524)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финансирование дефицита бюджета - 7 118 524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погашение займа - 1 454 696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погашение долга - 1 454 696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погашение бюджетных кредитов - 360 000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1 внесены изменения и дополнения - решениями маслихата города Астаны от 17 февраля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118/16-III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26 мая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140/18-III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30 июня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158/20-III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30 сентября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183/22-III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17 ноября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196/23-III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12 декабря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209/27-III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Принять к сведению, что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республиканском бюджете на 2005 год" в доход местного бюджета зачисляется: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"Социальный налог" классификации доходов единой бюджетной классификации - задолженность по взносам, ранее перечислявшимся в Пенсионный фонд, Государственный центр по выплате пенсий, Фонд обязательного медицинского страхования, Фонд государственного социального страхования, Фонд содействия занятости, а также отчисления пользователей автомобильных дорог, ранее поступавшие в Дорожный фонд;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"Бензин (за исключением авиационного) собственного производства, реализуемый производителями оптом" - задолженность по сбору с бензина, ранее поступавшему в Дорожный фонд;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"Дизельное топливо собственного производства, реализуемое производителями оптом" - задолженность по сбору с дизельного топлива, ранее поступавшему в Дорожный фонд;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отрицательное сальдо, образовавшееся по состоянию на 31 декабря 1998 года в результате превышения сумм начисленных работодателями пособий по временной нетрудоспособности, беременности и родам, при рождении ребенка, на погребение, выплачивавшихся из Фонда государственного социального страхования, над начисленной суммой отчислений в указанный фонд, ежемесячно засчитывается в счет уплаты социального налога в пределах 3 процентов от фонда заработной платы.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города Астаны на 2005 год предусмотрены бюджетные изъятия из бюджета города Астаны в республиканский бюджет в сумме 3 300 974 тысяч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Принять к сведению, что в соответствии с принятием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16 мая 2005 года N 49-III "О внесении изменений и дополнений в Закон Республики Казахстан "О республиканском бюджете на 2005 год" с 1 июля 2005 года установлены: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- 9 200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размер базовой пенсионной выплаты - 3 000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для исчисления пенсий,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в размере 971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месячный размер денежной компенсации военнослужащим (кроме военнослужащих срочной службы), а также сотрудникам оперативно-розыскных, следственных и строевых подразделений органов внутренних дел, органов Государственной противопожарной службы, органов и учреждений уголовно-исполнительной системы Министерства юстиции Республики Казахстан, органов финансовой полиции для оплаты расходов на содержание жилища и коммунальные услуги в сумме 3430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4 внесены изменения решением маслихата города Астаны от 17 ноября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196/23-III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города Астаны на 2005 год предусмотрены средства на реализацию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11 июля 2002 года "О социальной и медико-педагогической коррекционной поддержке детей с ограниченными возможностями" в сумме 24 748 тысяч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Предусмотреть в бюджете города Астаны на 2005 год поступление кредита из республиканского бюджета по нулевой ставке вознаграждения (интереса) для строительства жилья в рамках реализации жилищной политики в сумме 5 070 300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Сноска. Пункт 5-1 дополнен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маслихата города Астаны от 17 февраля 2005 года N 118/16-III.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города Астаны на 2005 год в размере 425 344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резерв местного исполнительного органа на неотложные нужды - 283 826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чрезвычайный резерв местного исполнительного органа для ликвидации чрезвычайных ситуаций природного и техногенного характера - 156 000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6 внесены изменения - решениями маслихата города Астаны от 30 июня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158/20-III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30 сентября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183/22-III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17 ноября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196/23-III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Установить лимит долга местного исполнительного органа на 2005 год в размере 9 000 000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7 внесены изменения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маслихата города Астаны от 17 февраля 2005 года N 118/16-III.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перечень бюджетных программ развития бюджета города Астаны на 2005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лиц, согласно приложению 2.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местных бюджетных программ, не подлежащих секвестру в процессе исполнения бюджета города Астаны на 2005 год, согласно приложению 3.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перечень бюджетных программ района "Алматы" города Астаны на 2005 год согласно приложению 4.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перечень бюджетных программ района "Сарыарка" города Астаны на 2005 год согласно приложению 5.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 города Астаны                                   Ж. Нуркенов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Секретарь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    маслихата города Астаны                                  В. Редкокашин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Согласовано: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Директор департамента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финансов города Астаны                                   А. Аскарова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Приложение N 1 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к решению маслихата города Астаны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"О бюджете города Астаны на 2005 год"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от 24 декабря 2004 года N 104/15-III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1 в новой редакции - решения маслихата города Астаны от 17 февраля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118/16-III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26 мая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140/18-III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30 июня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158/20-III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30 сентября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183/22-III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17 ноября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 196/23-III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12 декабря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209/27-III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Бюджет города Астаны на 2005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869"/>
        <w:gridCol w:w="788"/>
        <w:gridCol w:w="7821"/>
        <w:gridCol w:w="295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Категория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Класс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Подкласс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I. Доходы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79 851 663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32 925 318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Подоходный налог на доходы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11 312 977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11 312 977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Социальный налог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15 604 667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15 604 667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Налоги на собственность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4 057 545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3 287 887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446 241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323 417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Внутренние налоги на товары, работы и услуги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1 215 255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271 146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626 544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317 565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налоги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734 823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734 823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967 961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Доходы от государственной 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347 437
</w:t>
            </w:r>
          </w:p>
        </w:tc>
      </w:tr>
      <w:tr>
        <w:trPr>
          <w:trHeight w:val="3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 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78 435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20 444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 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33 000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 выданным из государственного бюджета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48 000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167 558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 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  бюджета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154 033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154 033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неналоговые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465 521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465 521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продажи основного капитала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4 285 519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Продажа государственного имущества закрепленного за государственными учреждениями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687 800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 закрепленного за государственными учреждениями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687 800
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Продажа земли и нематериальных активов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3 597 719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 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3 597 719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Поступление официальных трансфертов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41 312 865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Трансферты из вышестоящих органов государственного управления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41 312 865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41 312 865
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Погашение бюджетных кредитов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Погашение бюджетных кредитов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до 2005 года юридическим лицам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921"/>
        <w:gridCol w:w="885"/>
        <w:gridCol w:w="7858"/>
        <w:gridCol w:w="2745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Функциональная группа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Администратор бюджетных программ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Программа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 Затраты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85 250 588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802 816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маслихата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47 436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маслихата города республиканского значения, столицы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47 436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279 988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акима города республиканского значения, столицы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279 988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217 945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аппарата акима района в городе, города районного значения, поселка аула (села), аульного (сельского) округа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217 945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финансов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153 580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финансов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101 354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4 902
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выдаче разовых талонов и обеспечение полноты сбора сумм от реализации разовых талонов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24 839
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 собственности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
</w:t>
            </w:r>
          </w:p>
        </w:tc>
      </w:tr>
      <w:tr>
        <w:trPr>
          <w:trHeight w:val="5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20 585
</w:t>
            </w:r>
          </w:p>
        </w:tc>
      </w:tr>
      <w:tr>
        <w:trPr>
          <w:trHeight w:val="5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экономики и бюджетного планирования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103 867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экономики и бюджетного планирования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103 867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Оборона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93 334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мобилизационной подготовки и чрезвычайных ситуаций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93 334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мобилизационной подготовки и чрезвычайных ситуаций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25 324
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18 490
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города республиканского значения, столицы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4 158
</w:t>
            </w:r>
          </w:p>
        </w:tc>
      </w:tr>
      <w:tr>
        <w:trPr>
          <w:trHeight w:val="48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города республиканского значения, столицы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6 941
</w:t>
            </w:r>
          </w:p>
        </w:tc>
      </w:tr>
      <w:tr>
        <w:trPr>
          <w:trHeight w:val="5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38 421
</w:t>
            </w:r>
          </w:p>
        </w:tc>
      </w:tr>
      <w:tr>
        <w:trPr>
          <w:trHeight w:val="5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2 386 017
</w:t>
            </w:r>
          </w:p>
        </w:tc>
      </w:tr>
      <w:tr>
        <w:trPr>
          <w:trHeight w:val="5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2 191 906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внутренних дел, финансируемого из бюджета города республиканского значения, столицы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2 108 349
</w:t>
            </w:r>
          </w:p>
        </w:tc>
      </w:tr>
      <w:tr>
        <w:trPr>
          <w:trHeight w:val="5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 на территории города республиканского значения, столицы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79 672
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3 885
</w:t>
            </w:r>
          </w:p>
        </w:tc>
      </w:tr>
      <w:tr>
        <w:trPr>
          <w:trHeight w:val="5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пассажирского транспорта и автомобильных дорог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194 111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оборудования и средств по регулированию дорожного движения в населенных пунктах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194 111
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9 558 406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здравоохранения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138 495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120 135
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18 360
</w:t>
            </w:r>
          </w:p>
        </w:tc>
      </w:tr>
      <w:tr>
        <w:trPr>
          <w:trHeight w:val="4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(Отдел) физической культуры и спорта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340 153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340 153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образования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4 568 419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(Управление) образования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39 717
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2 756 528
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51 020
</w:t>
            </w:r>
          </w:p>
        </w:tc>
      </w:tr>
      <w:tr>
        <w:trPr>
          <w:trHeight w:val="5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52 462
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среднего образования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31 575
</w:t>
            </w:r>
          </w:p>
        </w:tc>
      </w:tr>
      <w:tr>
        <w:trPr>
          <w:trHeight w:val="5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 для государственных организаций образования города республиканского значения, столицы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141 618
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158 684
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219 983
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321 078
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36 552
</w:t>
            </w:r>
          </w:p>
        </w:tc>
      </w:tr>
      <w:tr>
        <w:trPr>
          <w:trHeight w:val="5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19 390
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22 398
</w:t>
            </w:r>
          </w:p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Детское дошкольное воспитание и обучение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717 414
</w:t>
            </w:r>
          </w:p>
        </w:tc>
      </w:tr>
      <w:tr>
        <w:trPr>
          <w:trHeight w:val="48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строительства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4 511 339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4 511 339
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7 502 187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здравоохранения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5 998 323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здравоохранения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46 763
</w:t>
            </w:r>
          </w:p>
        </w:tc>
      </w:tr>
      <w:tr>
        <w:trPr>
          <w:trHeight w:val="5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2 714 605
</w:t>
            </w:r>
          </w:p>
        </w:tc>
      </w:tr>
      <w:tr>
        <w:trPr>
          <w:trHeight w:val="5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134 692
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материнства и детства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70 501
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7 742
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населения  по отдельным видам заболеваний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328 512
</w:t>
            </w:r>
          </w:p>
        </w:tc>
      </w:tr>
      <w:tr>
        <w:trPr>
          <w:trHeight w:val="5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социально-значимыми заболеваниями и заболеваниями, представляющими опасность для окружающих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1 419 393
</w:t>
            </w:r>
          </w:p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первичной медико-санитарной помощи населению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897 001
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и неотложной помощи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270 672
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в чрезвычайных ситуациях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49 160
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57 542
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
</w:t>
            </w:r>
          </w:p>
        </w:tc>
      </w:tr>
      <w:tr>
        <w:trPr>
          <w:trHeight w:val="48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государственного санитарно-эпидемиологического надзора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258 853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государственного санитарно-эпидемиологического надзора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77 242
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Санитарно-эпидемиологическое благополучие населения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181 611
</w:t>
            </w:r>
          </w:p>
        </w:tc>
      </w:tr>
      <w:tr>
        <w:trPr>
          <w:trHeight w:val="48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строительства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1 245 011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здравоохранения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1 245 011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Социальная помощь и социальное 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2 929 578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16 630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16 630
</w:t>
            </w:r>
          </w:p>
        </w:tc>
      </w:tr>
      <w:tr>
        <w:trPr>
          <w:trHeight w:val="5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занятости и социальных программ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1 141 253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занятости и социальных  программ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63 406
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престарелых и инвалидов общего типа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352 192
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88 700
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35 515
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23 479
</w:t>
            </w:r>
          </w:p>
        </w:tc>
      </w:tr>
      <w:tr>
        <w:trPr>
          <w:trHeight w:val="5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452 822
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49 561
</w:t>
            </w:r>
          </w:p>
        </w:tc>
      </w:tr>
      <w:tr>
        <w:trPr>
          <w:trHeight w:val="5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
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45 004
</w:t>
            </w:r>
          </w:p>
        </w:tc>
      </w:tr>
      <w:tr>
        <w:trPr>
          <w:trHeight w:val="5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проезда и выплаты единовременной помощи инвалидам и участникам Великой Отечественной войны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29 534
</w:t>
            </w:r>
          </w:p>
        </w:tc>
      </w:tr>
      <w:tr>
        <w:trPr>
          <w:trHeight w:val="5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образования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271 695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251 824
</w:t>
            </w:r>
          </w:p>
        </w:tc>
      </w:tr>
      <w:tr>
        <w:trPr>
          <w:trHeight w:val="5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19 871
</w:t>
            </w:r>
          </w:p>
        </w:tc>
      </w:tr>
      <w:tr>
        <w:trPr>
          <w:trHeight w:val="5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строительства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социального обеспечения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
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34 361 886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4 353 824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190 936
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1 547 114
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13 612
</w:t>
            </w:r>
          </w:p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2 602 162
</w:t>
            </w:r>
          </w:p>
        </w:tc>
      </w:tr>
      <w:tr>
        <w:trPr>
          <w:trHeight w:val="5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энергетики и коммунального хозяйства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15 658 915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энергетики и коммунального хозяйства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54 105
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  коммунального хозяйства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12 502 113
</w:t>
            </w:r>
          </w:p>
        </w:tc>
      </w:tr>
      <w:tr>
        <w:trPr>
          <w:trHeight w:val="4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195 672
</w:t>
            </w:r>
          </w:p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  системы  водоснабжения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2 907 025
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строительства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11 008 061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 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6 116 165
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  благоустройства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4 891 896
</w:t>
            </w:r>
          </w:p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(Управления) жилья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3 341 086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жилья 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19 667
</w:t>
            </w:r>
          </w:p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 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616 472
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2 303 292
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 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401 655
</w:t>
            </w:r>
          </w:p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5 811 910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учреждений культуры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
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(Отдел) архивов и документации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52 787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(Отдела) архивов и документации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10 774
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42 013
</w:t>
            </w:r>
          </w:p>
        </w:tc>
      </w:tr>
      <w:tr>
        <w:trPr>
          <w:trHeight w:val="6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(Отдел) физической культуры и спорта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852 486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(Отдела) физической культуры и спорта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12 020
</w:t>
            </w:r>
          </w:p>
        </w:tc>
      </w:tr>
      <w:tr>
        <w:trPr>
          <w:trHeight w:val="5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уровне города республиканского значения, столицы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43 641
</w:t>
            </w:r>
          </w:p>
        </w:tc>
      </w:tr>
      <w:tr>
        <w:trPr>
          <w:trHeight w:val="8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  сборных команд города республиканского значения, столицы по различным видам спорта на республиканских и международных спортивных соревнованиях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796 825
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культуры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1 437 529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культуры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18 659
</w:t>
            </w:r>
          </w:p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920 604
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61 186
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391 286
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45 794
</w:t>
            </w:r>
          </w:p>
        </w:tc>
      </w:tr>
      <w:tr>
        <w:trPr>
          <w:trHeight w:val="48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внутренней политики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384 043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внутренней политики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129 349
</w:t>
            </w:r>
          </w:p>
        </w:tc>
      </w:tr>
      <w:tr>
        <w:trPr>
          <w:trHeight w:val="5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средства массовой информации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187 310
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67 384
</w:t>
            </w:r>
          </w:p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по развитию языков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41 901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по развитию языков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15 983
</w:t>
            </w:r>
          </w:p>
        </w:tc>
      </w:tr>
      <w:tr>
        <w:trPr>
          <w:trHeight w:val="4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народов Казахстана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25 918
</w:t>
            </w:r>
          </w:p>
        </w:tc>
      </w:tr>
      <w:tr>
        <w:trPr>
          <w:trHeight w:val="5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предпринимательства и промышленности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18 417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18 417
</w:t>
            </w:r>
          </w:p>
        </w:tc>
      </w:tr>
      <w:tr>
        <w:trPr>
          <w:trHeight w:val="48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строительства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3 021 747
</w:t>
            </w:r>
          </w:p>
        </w:tc>
      </w:tr>
      <w:tr>
        <w:trPr>
          <w:trHeight w:val="4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2 510 679
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физической культуры и спорта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511 068
</w:t>
            </w:r>
          </w:p>
        </w:tc>
      </w:tr>
      <w:tr>
        <w:trPr>
          <w:trHeight w:val="4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Топливно-энергетический комплекс и недропользование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6 178 403
</w:t>
            </w:r>
          </w:p>
        </w:tc>
      </w:tr>
      <w:tr>
        <w:trPr>
          <w:trHeight w:val="5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энергетики и коммунального хозяйства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6 178 403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6 178 403
</w:t>
            </w:r>
          </w:p>
        </w:tc>
      </w:tr>
      <w:tr>
        <w:trPr>
          <w:trHeight w:val="5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168 018
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земельных отношений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17 956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земельных отношений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16 056
</w:t>
            </w:r>
          </w:p>
        </w:tc>
      </w:tr>
      <w:tr>
        <w:trPr>
          <w:trHeight w:val="48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
</w:t>
            </w:r>
          </w:p>
        </w:tc>
      </w:tr>
      <w:tr>
        <w:trPr>
          <w:trHeight w:val="6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природных ресурсов и регулирования природопользования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150 062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природных ресурсов и регулирования природопользования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16 219
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охране окружающей среды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12 253
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121 590
</w:t>
            </w:r>
          </w:p>
        </w:tc>
      </w:tr>
      <w:tr>
        <w:trPr>
          <w:trHeight w:val="5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336 830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архитектуры и градостроительства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283 342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архитектуры, градостроительства и строительства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33 392
</w:t>
            </w:r>
          </w:p>
        </w:tc>
      </w:tr>
      <w:tr>
        <w:trPr>
          <w:trHeight w:val="4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249 950
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государственного архитектурно-строительного контроля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17 200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государственного архитектурно-строительного контроля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
</w:t>
            </w:r>
          </w:p>
        </w:tc>
      </w:tr>
      <w:tr>
        <w:trPr>
          <w:trHeight w:val="6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строительства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36 288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строительства города республиканского значения, столицы 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36 288
</w:t>
            </w:r>
          </w:p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9 707 226
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пассажирского транспорта и автомобильных дорог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9 707 226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пассажирского транспорта и автомобильных дорог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32 288
</w:t>
            </w:r>
          </w:p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8 112 794
</w:t>
            </w:r>
          </w:p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1 562 144
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787 373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финансов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439 826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города республиканского значения, столицы на неотложные затраты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283 826
</w:t>
            </w:r>
          </w:p>
        </w:tc>
      </w:tr>
      <w:tr>
        <w:trPr>
          <w:trHeight w:val="7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города республиканского значения, столицы  для ликвидации чрезвычайных ситуаций природного и техногенного характера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156 000
</w:t>
            </w:r>
          </w:p>
        </w:tc>
      </w:tr>
      <w:tr>
        <w:trPr>
          <w:trHeight w:val="5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экономики и бюджетного планирования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234 539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(программ) и проведение его экспертизы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234 539
</w:t>
            </w:r>
          </w:p>
        </w:tc>
      </w:tr>
      <w:tr>
        <w:trPr>
          <w:trHeight w:val="5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  предпринимательства и промышленности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63 818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(Управление) предпринимательства и промышленности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56 439
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7 379
</w:t>
            </w:r>
          </w:p>
        </w:tc>
      </w:tr>
      <w:tr>
        <w:trPr>
          <w:trHeight w:val="5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регулирования деятельности естественных монополий и защиты конкуренции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17 197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регулирования деятельности естественных монополий и защиты конкуренции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17 197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администрирования  специальной экономической зоны "Астана - новый город"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31 993
</w:t>
            </w:r>
          </w:p>
        </w:tc>
      </w:tr>
      <w:tr>
        <w:trPr>
          <w:trHeight w:val="5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администрирования  специальной экономической зоны "Астана - новый город"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31 993
</w:t>
            </w:r>
          </w:p>
        </w:tc>
      </w:tr>
      <w:tr>
        <w:trPr>
          <w:trHeight w:val="4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Обслуживание долга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295 725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финансов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295 725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295 725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Официальные 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4 330 879
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финансов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4 330 879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целевых трансфертов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1 029 905
</w:t>
            </w:r>
          </w:p>
        </w:tc>
      </w:tr>
      <w:tr>
        <w:trPr>
          <w:trHeight w:val="4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3 300 974
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III. Операционное сальдо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-5 398 925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IV. Чистое бюджетное кредитование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Бюджетные кредиты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предпринимательства и промышленности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развития малого предпринимательства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V. Сальдо по операциям с финансовыми активами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1 669 599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Приобретение финансовых активов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1 669 599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1 669 599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1 357 099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1 357 099
</w:t>
            </w:r>
          </w:p>
        </w:tc>
      </w:tr>
      <w:tr>
        <w:trPr>
          <w:trHeight w:val="46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  предпринимательства и промышленности города республиканского значения, столицы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312 500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"Банк Развития Казахстана"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312 500
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VI. Дефицит (профицит)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-7 118 524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VII. Финансирование дефицита  (использование профицита)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7 118 524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маслихата города Астаны                В.Н. Редкокашин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Приложение N 2 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Астаны на 2005 год"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2004 года N 104/15-III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2 в новой редакции - решения маслихата города Астаны от 17 февраля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118/16-III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26 мая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140/18-III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 бюджетных программ развития бюджета города Астаны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2005 год с разделением на бюджетные программы, направленные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реализацию бюджетных инвестиционных проектов (программ)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формирование или увеличение уставного капитала юридических лиц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1253"/>
        <w:gridCol w:w="1813"/>
        <w:gridCol w:w="8153"/>
      </w:tblGrid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Администратор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Программа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48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Инвестиционные проекты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строительства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 столицы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строительства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здравоохранения столицы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Социальная помощь и социальное 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строительства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социального обеспечения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энергетики и коммунального хозяйства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коммунального хозяйства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Культура, спорт, туризм и информационное пространство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строительства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
</w:t>
            </w:r>
          </w:p>
        </w:tc>
      </w:tr>
      <w:tr>
        <w:trPr>
          <w:trHeight w:val="72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физической культуры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Топливно-энергетический комплекс и недропользование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энергетики и коммунального хозяйства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природных ресурсов и регулирования природопользования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Промышленность, архитектурная, градостроительная и строительная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строительства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благоустройства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пассажирского транспорта и автомобильных дорог города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 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ИНВЕСТИЦИОННЫЕ ПРОГРАММЫ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здравоохранения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образования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Инвестиции на формирование и увеличение уставного капитала юридических лиц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предпринимательства и промышленности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"Банк Развития Казахстана"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Секретарь маслихата города Астаны                         В.Н. Редкокашин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3 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Астаны на 2005 год"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2004 года N 104/15-III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 местных бюджетных программ, не подлежащих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секвестру в процессе исполнения бюджета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города Астаны на 2005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1229"/>
        <w:gridCol w:w="1428"/>
        <w:gridCol w:w="9454"/>
      </w:tblGrid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Администратор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грамма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</w:tr>
      <w:tr>
        <w:trPr>
          <w:trHeight w:val="45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45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Общеобразовательное обучение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здравоохранения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Оказание первичной медико-санитарной помощи населению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Секретарь маслихата города Астаны                       В.Н. Редкокашин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4 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Астаны на 2005 год"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2004 года N 104/15-III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4 в новой редакции - решения маслихата города Астаны от 17 февраля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118/16-III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26 мая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140/18-III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30 июня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158/20-III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30 сентября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183/22-III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17 ноября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 196/23-III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12 декабря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209/27-III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 бюджетных программ района "Алматы"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города Астаны на 2005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939"/>
        <w:gridCol w:w="885"/>
        <w:gridCol w:w="7847"/>
        <w:gridCol w:w="273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Функциональная группа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Администратор бюджетных программ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Программа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106 345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106 345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Функционирование аппарата акима района в городе, города районного значения, поселка, аула (села), аульного (сельского) округа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106 345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Социальная помощь и социальное 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7167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7167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Оказание социальной помощи нуждающимся гражданам на дому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7 167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2 782 365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2 782 365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Освещение улиц населенных пунктов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107 807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санитарии населенных пунктов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920 379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Благоустройство и озеленение населенных пунктов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1 754 179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Материально-техническое оснащение учреждений культуры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2 896 877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Секретарь маслихата города Астаны                В.Н. Редкокашин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5 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Астаны на 2005 год"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2004 года N 104/15-III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5 в новой редакции - решения маслихата города Астаны от 17 февраля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118/16-III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26 мая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140/18-III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30 июня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158/20-III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30 сентября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183/22-III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17 ноября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 196/23-III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12 декабря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209/27-III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 бюджетных программ района "Сарыарка"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города Астаны на 2005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957"/>
        <w:gridCol w:w="903"/>
        <w:gridCol w:w="7808"/>
        <w:gridCol w:w="2760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Функциональная группа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Администратор бюджетных программ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Программа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111 600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111 600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Функционирование аппарата акима района в городе, города районного значения, поселка, аула (села), аульного (сельского) округа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111 600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Социальная помощь и социальное 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9 463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9 463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Оказание социальной помощи нуждающимся гражданам на дому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9 463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1 571 459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1 571 459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Освещение улиц населенных пунктов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83 129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санитарии населенных пунктов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626 735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Содержание мест захоронений и погребение безродных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13 612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Благоустройство и озеленение населенных пунктов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847 983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Материально-техническое оснащение учреждений культуры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1 694 522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Секретарь маслихата города Астаны                В.Н. Редкокашин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