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5765d" w14:textId="63576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городской программе функционирования и развития языков на 2005-2007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города Астаны от 24 декабря 2004 года N 107/15-III. Зарегистрировано Департаментом юстиции Республики Казахстан 27 января 2005 года N 375. Утратило силу решением маслихата города Астаны от 12 декабря 2007 года N 29/6-IV</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Рассмотрев представленную акиматом города Астаны городскую программу функционирования и развития языков города Астаны на 2005-2007 годы, руководствуясь 
</w:t>
      </w:r>
      <w:r>
        <w:rPr>
          <w:rFonts w:ascii="Times New Roman"/>
          <w:b w:val="false"/>
          <w:i w:val="false"/>
          <w:color w:val="000000"/>
          <w:sz w:val="28"/>
        </w:rPr>
        <w:t xml:space="preserve"> статьей 86 </w:t>
      </w:r>
      <w:r>
        <w:rPr>
          <w:rFonts w:ascii="Times New Roman"/>
          <w:b w:val="false"/>
          <w:i w:val="false"/>
          <w:color w:val="000000"/>
          <w:sz w:val="28"/>
        </w:rPr>
        <w:t>
 Конституции Республики Казахстан и 
</w:t>
      </w:r>
      <w:r>
        <w:rPr>
          <w:rFonts w:ascii="Times New Roman"/>
          <w:b w:val="false"/>
          <w:i w:val="false"/>
          <w:color w:val="000000"/>
          <w:sz w:val="28"/>
        </w:rPr>
        <w:t xml:space="preserve"> статьей 6 </w:t>
      </w:r>
      <w:r>
        <w:rPr>
          <w:rFonts w:ascii="Times New Roman"/>
          <w:b w:val="false"/>
          <w:i w:val="false"/>
          <w:color w:val="000000"/>
          <w:sz w:val="28"/>
        </w:rPr>
        <w:t>
 Закона Республики Казахстан от 23 января 2001 года N 148-II "О местном государственном управлении в Республике Казахстан", маслихат города Астаны 
</w:t>
      </w:r>
      <w:r>
        <w:rPr>
          <w:rFonts w:ascii="Times New Roman"/>
          <w:b/>
          <w:i w:val="false"/>
          <w:color w:val="000000"/>
          <w:sz w:val="28"/>
        </w:rPr>
        <w:t>
РЕШИЛ:
</w:t>
      </w:r>
      <w:r>
        <w:rPr>
          <w:rFonts w:ascii="Times New Roman"/>
          <w:b w:val="false"/>
          <w:i w:val="false"/>
          <w:color w:val="000000"/>
          <w:sz w:val="28"/>
        </w:rPr>
        <w:t>
</w:t>
      </w:r>
      <w:r>
        <w:br/>
      </w:r>
      <w:r>
        <w:rPr>
          <w:rFonts w:ascii="Times New Roman"/>
          <w:b w:val="false"/>
          <w:i w:val="false"/>
          <w:color w:val="000000"/>
          <w:sz w:val="28"/>
        </w:rPr>
        <w:t>
     1. Утвердить прилагаемую городскую программу функционирования и развития языков города Астаны на 2005-2007 годы.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сессии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маслихата города Астаны                    Ж. Нуркенов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Секретарь маслихата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города Астаны                              В. Редкокашин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Лист согласования к Городской программе функционирования
</w:t>
      </w:r>
      <w:r>
        <w:br/>
      </w:r>
      <w:r>
        <w:rPr>
          <w:rFonts w:ascii="Times New Roman"/>
          <w:b w:val="false"/>
          <w:i w:val="false"/>
          <w:color w:val="000000"/>
          <w:sz w:val="28"/>
        </w:rPr>
        <w:t>
и развития языков на 2005-2007 годы.
</w:t>
      </w:r>
    </w:p>
    <w:p>
      <w:pPr>
        <w:spacing w:after="0"/>
        <w:ind w:left="0"/>
        <w:jc w:val="both"/>
      </w:pPr>
      <w:r>
        <w:rPr>
          <w:rFonts w:ascii="Times New Roman"/>
          <w:b w:val="false"/>
          <w:i w:val="false"/>
          <w:color w:val="000000"/>
          <w:sz w:val="28"/>
        </w:rPr>
        <w:t>
1.    Аким района Алматы                  Еркетаев
</w:t>
      </w:r>
      <w:r>
        <w:br/>
      </w:r>
      <w:r>
        <w:rPr>
          <w:rFonts w:ascii="Times New Roman"/>
          <w:b w:val="false"/>
          <w:i w:val="false"/>
          <w:color w:val="000000"/>
          <w:sz w:val="28"/>
        </w:rPr>
        <w:t>
                                         Мухтар Дуйсенович
</w:t>
      </w:r>
    </w:p>
    <w:p>
      <w:pPr>
        <w:spacing w:after="0"/>
        <w:ind w:left="0"/>
        <w:jc w:val="both"/>
      </w:pPr>
      <w:r>
        <w:rPr>
          <w:rFonts w:ascii="Times New Roman"/>
          <w:b w:val="false"/>
          <w:i w:val="false"/>
          <w:color w:val="000000"/>
          <w:sz w:val="28"/>
        </w:rPr>
        <w:t>
2.    Аким района Сарыарка                Ахметов
</w:t>
      </w:r>
      <w:r>
        <w:br/>
      </w:r>
      <w:r>
        <w:rPr>
          <w:rFonts w:ascii="Times New Roman"/>
          <w:b w:val="false"/>
          <w:i w:val="false"/>
          <w:color w:val="000000"/>
          <w:sz w:val="28"/>
        </w:rPr>
        <w:t>
                                         Сапар Кайратович
</w:t>
      </w:r>
    </w:p>
    <w:p>
      <w:pPr>
        <w:spacing w:after="0"/>
        <w:ind w:left="0"/>
        <w:jc w:val="both"/>
      </w:pPr>
      <w:r>
        <w:rPr>
          <w:rFonts w:ascii="Times New Roman"/>
          <w:b w:val="false"/>
          <w:i w:val="false"/>
          <w:color w:val="000000"/>
          <w:sz w:val="28"/>
        </w:rPr>
        <w:t>
3.    Начальник Департамента              Аскарова
</w:t>
      </w:r>
      <w:r>
        <w:br/>
      </w:r>
      <w:r>
        <w:rPr>
          <w:rFonts w:ascii="Times New Roman"/>
          <w:b w:val="false"/>
          <w:i w:val="false"/>
          <w:color w:val="000000"/>
          <w:sz w:val="28"/>
        </w:rPr>
        <w:t>
     финансов                            Айгуль Ермаганбетова 
</w:t>
      </w:r>
    </w:p>
    <w:p>
      <w:pPr>
        <w:spacing w:after="0"/>
        <w:ind w:left="0"/>
        <w:jc w:val="both"/>
      </w:pPr>
      <w:r>
        <w:rPr>
          <w:rFonts w:ascii="Times New Roman"/>
          <w:b w:val="false"/>
          <w:i w:val="false"/>
          <w:color w:val="000000"/>
          <w:sz w:val="28"/>
        </w:rPr>
        <w:t>
4.    Председатель Комитета по            Нуркенов
</w:t>
      </w:r>
      <w:r>
        <w:br/>
      </w:r>
      <w:r>
        <w:rPr>
          <w:rFonts w:ascii="Times New Roman"/>
          <w:b w:val="false"/>
          <w:i w:val="false"/>
          <w:color w:val="000000"/>
          <w:sz w:val="28"/>
        </w:rPr>
        <w:t>
     управлению земельными               Толеугазы Камашевич
</w:t>
      </w:r>
      <w:r>
        <w:br/>
      </w:r>
      <w:r>
        <w:rPr>
          <w:rFonts w:ascii="Times New Roman"/>
          <w:b w:val="false"/>
          <w:i w:val="false"/>
          <w:color w:val="000000"/>
          <w:sz w:val="28"/>
        </w:rPr>
        <w:t>
     ресурсами
</w:t>
      </w:r>
      <w:r>
        <w:br/>
      </w:r>
      <w:r>
        <w:rPr>
          <w:rFonts w:ascii="Times New Roman"/>
          <w:b w:val="false"/>
          <w:i w:val="false"/>
          <w:color w:val="000000"/>
          <w:sz w:val="28"/>
        </w:rPr>
        <w:t>
</w:t>
      </w:r>
      <w:r>
        <w:br/>
      </w:r>
      <w:r>
        <w:rPr>
          <w:rFonts w:ascii="Times New Roman"/>
          <w:b w:val="false"/>
          <w:i w:val="false"/>
          <w:color w:val="000000"/>
          <w:sz w:val="28"/>
        </w:rPr>
        <w:t>
5.    Директор Департамента               Байсагатов
</w:t>
      </w:r>
      <w:r>
        <w:br/>
      </w:r>
      <w:r>
        <w:rPr>
          <w:rFonts w:ascii="Times New Roman"/>
          <w:b w:val="false"/>
          <w:i w:val="false"/>
          <w:color w:val="000000"/>
          <w:sz w:val="28"/>
        </w:rPr>
        <w:t>
     культуры                            Бекболат Токешович
</w:t>
      </w:r>
    </w:p>
    <w:p>
      <w:pPr>
        <w:spacing w:after="0"/>
        <w:ind w:left="0"/>
        <w:jc w:val="both"/>
      </w:pPr>
      <w:r>
        <w:rPr>
          <w:rFonts w:ascii="Times New Roman"/>
          <w:b w:val="false"/>
          <w:i w:val="false"/>
          <w:color w:val="000000"/>
          <w:sz w:val="28"/>
        </w:rPr>
        <w:t>
6.    Директор Департамента               Бекшин
</w:t>
      </w:r>
      <w:r>
        <w:br/>
      </w:r>
      <w:r>
        <w:rPr>
          <w:rFonts w:ascii="Times New Roman"/>
          <w:b w:val="false"/>
          <w:i w:val="false"/>
          <w:color w:val="000000"/>
          <w:sz w:val="28"/>
        </w:rPr>
        <w:t>
     государственного санитарно-         Жандарбек Мухтарович
</w:t>
      </w:r>
      <w:r>
        <w:br/>
      </w:r>
      <w:r>
        <w:rPr>
          <w:rFonts w:ascii="Times New Roman"/>
          <w:b w:val="false"/>
          <w:i w:val="false"/>
          <w:color w:val="000000"/>
          <w:sz w:val="28"/>
        </w:rPr>
        <w:t>
     эпидемиологического надзора
</w:t>
      </w:r>
    </w:p>
    <w:p>
      <w:pPr>
        <w:spacing w:after="0"/>
        <w:ind w:left="0"/>
        <w:jc w:val="both"/>
      </w:pPr>
      <w:r>
        <w:rPr>
          <w:rFonts w:ascii="Times New Roman"/>
          <w:b w:val="false"/>
          <w:i w:val="false"/>
          <w:color w:val="000000"/>
          <w:sz w:val="28"/>
        </w:rPr>
        <w:t>
7.    Директор Департамента               Демеува
</w:t>
      </w:r>
      <w:r>
        <w:br/>
      </w:r>
      <w:r>
        <w:rPr>
          <w:rFonts w:ascii="Times New Roman"/>
          <w:b w:val="false"/>
          <w:i w:val="false"/>
          <w:color w:val="000000"/>
          <w:sz w:val="28"/>
        </w:rPr>
        <w:t>
     труда, занятости и социальной       Айгуль Сагадатовна
</w:t>
      </w:r>
      <w:r>
        <w:br/>
      </w:r>
      <w:r>
        <w:rPr>
          <w:rFonts w:ascii="Times New Roman"/>
          <w:b w:val="false"/>
          <w:i w:val="false"/>
          <w:color w:val="000000"/>
          <w:sz w:val="28"/>
        </w:rPr>
        <w:t>
     защиты населения                                        
</w:t>
      </w:r>
    </w:p>
    <w:p>
      <w:pPr>
        <w:spacing w:after="0"/>
        <w:ind w:left="0"/>
        <w:jc w:val="both"/>
      </w:pPr>
      <w:r>
        <w:rPr>
          <w:rFonts w:ascii="Times New Roman"/>
          <w:b w:val="false"/>
          <w:i w:val="false"/>
          <w:color w:val="000000"/>
          <w:sz w:val="28"/>
        </w:rPr>
        <w:t>
8.    Директор Департамента               Айтхожин
</w:t>
      </w:r>
      <w:r>
        <w:br/>
      </w:r>
      <w:r>
        <w:rPr>
          <w:rFonts w:ascii="Times New Roman"/>
          <w:b w:val="false"/>
          <w:i w:val="false"/>
          <w:color w:val="000000"/>
          <w:sz w:val="28"/>
        </w:rPr>
        <w:t>
     туризма и спорта                    Азамат Серикович
</w:t>
      </w:r>
    </w:p>
    <w:p>
      <w:pPr>
        <w:spacing w:after="0"/>
        <w:ind w:left="0"/>
        <w:jc w:val="both"/>
      </w:pPr>
      <w:r>
        <w:rPr>
          <w:rFonts w:ascii="Times New Roman"/>
          <w:b w:val="false"/>
          <w:i w:val="false"/>
          <w:color w:val="000000"/>
          <w:sz w:val="28"/>
        </w:rPr>
        <w:t>
9.    Директор Департамента               Керимбеков
</w:t>
      </w:r>
      <w:r>
        <w:br/>
      </w:r>
      <w:r>
        <w:rPr>
          <w:rFonts w:ascii="Times New Roman"/>
          <w:b w:val="false"/>
          <w:i w:val="false"/>
          <w:color w:val="000000"/>
          <w:sz w:val="28"/>
        </w:rPr>
        <w:t>
     экономики, торговли и               Арсен Жакашевич
</w:t>
      </w:r>
      <w:r>
        <w:br/>
      </w:r>
      <w:r>
        <w:rPr>
          <w:rFonts w:ascii="Times New Roman"/>
          <w:b w:val="false"/>
          <w:i w:val="false"/>
          <w:color w:val="000000"/>
          <w:sz w:val="28"/>
        </w:rPr>
        <w:t>
     предпринимательства                  
</w:t>
      </w:r>
    </w:p>
    <w:p>
      <w:pPr>
        <w:spacing w:after="0"/>
        <w:ind w:left="0"/>
        <w:jc w:val="both"/>
      </w:pPr>
      <w:r>
        <w:rPr>
          <w:rFonts w:ascii="Times New Roman"/>
          <w:b w:val="false"/>
          <w:i w:val="false"/>
          <w:color w:val="000000"/>
          <w:sz w:val="28"/>
        </w:rPr>
        <w:t>
10.   Директор Департамента               Хорошун
</w:t>
      </w:r>
      <w:r>
        <w:br/>
      </w:r>
      <w:r>
        <w:rPr>
          <w:rFonts w:ascii="Times New Roman"/>
          <w:b w:val="false"/>
          <w:i w:val="false"/>
          <w:color w:val="000000"/>
          <w:sz w:val="28"/>
        </w:rPr>
        <w:t>
     коммунального хозяйства             Сергей Михайлович
</w:t>
      </w:r>
    </w:p>
    <w:p>
      <w:pPr>
        <w:spacing w:after="0"/>
        <w:ind w:left="0"/>
        <w:jc w:val="both"/>
      </w:pPr>
      <w:r>
        <w:rPr>
          <w:rFonts w:ascii="Times New Roman"/>
          <w:b w:val="false"/>
          <w:i w:val="false"/>
          <w:color w:val="000000"/>
          <w:sz w:val="28"/>
        </w:rPr>
        <w:t>
11.   Начальник Департамента              Нурлыбай
</w:t>
      </w:r>
      <w:r>
        <w:br/>
      </w:r>
      <w:r>
        <w:rPr>
          <w:rFonts w:ascii="Times New Roman"/>
          <w:b w:val="false"/>
          <w:i w:val="false"/>
          <w:color w:val="000000"/>
          <w:sz w:val="28"/>
        </w:rPr>
        <w:t>
     жилья                               Сабит Нурлыбаевич
</w:t>
      </w:r>
    </w:p>
    <w:p>
      <w:pPr>
        <w:spacing w:after="0"/>
        <w:ind w:left="0"/>
        <w:jc w:val="both"/>
      </w:pPr>
      <w:r>
        <w:rPr>
          <w:rFonts w:ascii="Times New Roman"/>
          <w:b w:val="false"/>
          <w:i w:val="false"/>
          <w:color w:val="000000"/>
          <w:sz w:val="28"/>
        </w:rPr>
        <w:t>
12.   Директор Департамента               Лаптев
</w:t>
      </w:r>
      <w:r>
        <w:br/>
      </w:r>
      <w:r>
        <w:rPr>
          <w:rFonts w:ascii="Times New Roman"/>
          <w:b w:val="false"/>
          <w:i w:val="false"/>
          <w:color w:val="000000"/>
          <w:sz w:val="28"/>
        </w:rPr>
        <w:t>
     архитектуры и                       Владимир Александрович
</w:t>
      </w:r>
      <w:r>
        <w:br/>
      </w:r>
      <w:r>
        <w:rPr>
          <w:rFonts w:ascii="Times New Roman"/>
          <w:b w:val="false"/>
          <w:i w:val="false"/>
          <w:color w:val="000000"/>
          <w:sz w:val="28"/>
        </w:rPr>
        <w:t>
     градостроительства 
</w:t>
      </w:r>
    </w:p>
    <w:p>
      <w:pPr>
        <w:spacing w:after="0"/>
        <w:ind w:left="0"/>
        <w:jc w:val="both"/>
      </w:pPr>
      <w:r>
        <w:rPr>
          <w:rFonts w:ascii="Times New Roman"/>
          <w:b w:val="false"/>
          <w:i w:val="false"/>
          <w:color w:val="000000"/>
          <w:sz w:val="28"/>
        </w:rPr>
        <w:t>
13.   Начальник Департамента              Мынжанов
</w:t>
      </w:r>
      <w:r>
        <w:br/>
      </w:r>
      <w:r>
        <w:rPr>
          <w:rFonts w:ascii="Times New Roman"/>
          <w:b w:val="false"/>
          <w:i w:val="false"/>
          <w:color w:val="000000"/>
          <w:sz w:val="28"/>
        </w:rPr>
        <w:t>
     по делам обороны                    Кайрат Турсынаевич
</w:t>
      </w:r>
    </w:p>
    <w:p>
      <w:pPr>
        <w:spacing w:after="0"/>
        <w:ind w:left="0"/>
        <w:jc w:val="both"/>
      </w:pPr>
      <w:r>
        <w:rPr>
          <w:rFonts w:ascii="Times New Roman"/>
          <w:b w:val="false"/>
          <w:i w:val="false"/>
          <w:color w:val="000000"/>
          <w:sz w:val="28"/>
        </w:rPr>
        <w:t>
14.   Директор Департамента               Маркштедер
</w:t>
      </w:r>
      <w:r>
        <w:br/>
      </w:r>
      <w:r>
        <w:rPr>
          <w:rFonts w:ascii="Times New Roman"/>
          <w:b w:val="false"/>
          <w:i w:val="false"/>
          <w:color w:val="000000"/>
          <w:sz w:val="28"/>
        </w:rPr>
        <w:t>
     капитального строительства          Галина Владимировна
</w:t>
      </w:r>
    </w:p>
    <w:p>
      <w:pPr>
        <w:spacing w:after="0"/>
        <w:ind w:left="0"/>
        <w:jc w:val="both"/>
      </w:pPr>
      <w:r>
        <w:rPr>
          <w:rFonts w:ascii="Times New Roman"/>
          <w:b w:val="false"/>
          <w:i w:val="false"/>
          <w:color w:val="000000"/>
          <w:sz w:val="28"/>
        </w:rPr>
        <w:t>
15.   Директор Департамента               Рахимжанов          
</w:t>
      </w:r>
      <w:r>
        <w:br/>
      </w:r>
      <w:r>
        <w:rPr>
          <w:rFonts w:ascii="Times New Roman"/>
          <w:b w:val="false"/>
          <w:i w:val="false"/>
          <w:color w:val="000000"/>
          <w:sz w:val="28"/>
        </w:rPr>
        <w:t>
     образования                         Амерхан Муратбекович 
</w:t>
      </w:r>
    </w:p>
    <w:p>
      <w:pPr>
        <w:spacing w:after="0"/>
        <w:ind w:left="0"/>
        <w:jc w:val="both"/>
      </w:pPr>
      <w:r>
        <w:rPr>
          <w:rFonts w:ascii="Times New Roman"/>
          <w:b w:val="false"/>
          <w:i w:val="false"/>
          <w:color w:val="000000"/>
          <w:sz w:val="28"/>
        </w:rPr>
        <w:t>
16.   Директор Департамента               Саиров
</w:t>
      </w:r>
      <w:r>
        <w:br/>
      </w:r>
      <w:r>
        <w:rPr>
          <w:rFonts w:ascii="Times New Roman"/>
          <w:b w:val="false"/>
          <w:i w:val="false"/>
          <w:color w:val="000000"/>
          <w:sz w:val="28"/>
        </w:rPr>
        <w:t>
     внутренней политики                 Ерлан Бияхметович
</w:t>
      </w:r>
    </w:p>
    <w:p>
      <w:pPr>
        <w:spacing w:after="0"/>
        <w:ind w:left="0"/>
        <w:jc w:val="both"/>
      </w:pPr>
      <w:r>
        <w:rPr>
          <w:rFonts w:ascii="Times New Roman"/>
          <w:b w:val="false"/>
          <w:i w:val="false"/>
          <w:color w:val="000000"/>
          <w:sz w:val="28"/>
        </w:rPr>
        <w:t>
17.   Директор Департамента               Сухотин
</w:t>
      </w:r>
      <w:r>
        <w:br/>
      </w:r>
      <w:r>
        <w:rPr>
          <w:rFonts w:ascii="Times New Roman"/>
          <w:b w:val="false"/>
          <w:i w:val="false"/>
          <w:color w:val="000000"/>
          <w:sz w:val="28"/>
        </w:rPr>
        <w:t>
     коммунального имущества             Александр Владимирович
</w:t>
      </w:r>
    </w:p>
    <w:p>
      <w:pPr>
        <w:spacing w:after="0"/>
        <w:ind w:left="0"/>
        <w:jc w:val="both"/>
      </w:pPr>
      <w:r>
        <w:rPr>
          <w:rFonts w:ascii="Times New Roman"/>
          <w:b w:val="false"/>
          <w:i w:val="false"/>
          <w:color w:val="000000"/>
          <w:sz w:val="28"/>
        </w:rPr>
        <w:t>
18.   Директор Департамента               Шайдаров
</w:t>
      </w:r>
      <w:r>
        <w:br/>
      </w:r>
      <w:r>
        <w:rPr>
          <w:rFonts w:ascii="Times New Roman"/>
          <w:b w:val="false"/>
          <w:i w:val="false"/>
          <w:color w:val="000000"/>
          <w:sz w:val="28"/>
        </w:rPr>
        <w:t>
     здравоохранения                     Мажит Зейнуллович
</w:t>
      </w:r>
    </w:p>
    <w:p>
      <w:pPr>
        <w:spacing w:after="0"/>
        <w:ind w:left="0"/>
        <w:jc w:val="both"/>
      </w:pPr>
      <w:r>
        <w:rPr>
          <w:rFonts w:ascii="Times New Roman"/>
          <w:b w:val="false"/>
          <w:i w:val="false"/>
          <w:color w:val="000000"/>
          <w:sz w:val="28"/>
        </w:rPr>
        <w:t>
19.   Директор Департамента               Акжанов
</w:t>
      </w:r>
      <w:r>
        <w:br/>
      </w:r>
      <w:r>
        <w:rPr>
          <w:rFonts w:ascii="Times New Roman"/>
          <w:b w:val="false"/>
          <w:i w:val="false"/>
          <w:color w:val="000000"/>
          <w:sz w:val="28"/>
        </w:rPr>
        <w:t>
     юстиции                             Абдикарим Арынович
</w:t>
      </w:r>
    </w:p>
    <w:p>
      <w:pPr>
        <w:spacing w:after="0"/>
        <w:ind w:left="0"/>
        <w:jc w:val="both"/>
      </w:pPr>
      <w:r>
        <w:rPr>
          <w:rFonts w:ascii="Times New Roman"/>
          <w:b w:val="false"/>
          <w:i w:val="false"/>
          <w:color w:val="000000"/>
          <w:sz w:val="28"/>
        </w:rPr>
        <w:t>
20.   Начальник Управления                Байжаханов
</w:t>
      </w:r>
      <w:r>
        <w:br/>
      </w:r>
      <w:r>
        <w:rPr>
          <w:rFonts w:ascii="Times New Roman"/>
          <w:b w:val="false"/>
          <w:i w:val="false"/>
          <w:color w:val="000000"/>
          <w:sz w:val="28"/>
        </w:rPr>
        <w:t>
     транспорта и связи                  Багдат Ильясович
</w:t>
      </w:r>
    </w:p>
    <w:p>
      <w:pPr>
        <w:spacing w:after="0"/>
        <w:ind w:left="0"/>
        <w:jc w:val="both"/>
      </w:pPr>
      <w:r>
        <w:rPr>
          <w:rFonts w:ascii="Times New Roman"/>
          <w:b w:val="false"/>
          <w:i w:val="false"/>
          <w:color w:val="000000"/>
          <w:sz w:val="28"/>
        </w:rPr>
        <w:t>
21.   Начальник Главного                  Досумов
</w:t>
      </w:r>
      <w:r>
        <w:br/>
      </w:r>
      <w:r>
        <w:rPr>
          <w:rFonts w:ascii="Times New Roman"/>
          <w:b w:val="false"/>
          <w:i w:val="false"/>
          <w:color w:val="000000"/>
          <w:sz w:val="28"/>
        </w:rPr>
        <w:t>
     управления внутренних дел           Серимжан Толеуович
</w:t>
      </w:r>
    </w:p>
    <w:p>
      <w:pPr>
        <w:spacing w:after="0"/>
        <w:ind w:left="0"/>
        <w:jc w:val="both"/>
      </w:pPr>
      <w:r>
        <w:rPr>
          <w:rFonts w:ascii="Times New Roman"/>
          <w:b w:val="false"/>
          <w:i w:val="false"/>
          <w:color w:val="000000"/>
          <w:sz w:val="28"/>
        </w:rPr>
        <w:t>
22.   Начальник Управления по             Байтанова
</w:t>
      </w:r>
      <w:r>
        <w:br/>
      </w:r>
      <w:r>
        <w:rPr>
          <w:rFonts w:ascii="Times New Roman"/>
          <w:b w:val="false"/>
          <w:i w:val="false"/>
          <w:color w:val="000000"/>
          <w:sz w:val="28"/>
        </w:rPr>
        <w:t>
     наружной рекламе и                  Гульнара Сеильбековна
</w:t>
      </w:r>
      <w:r>
        <w:br/>
      </w:r>
      <w:r>
        <w:rPr>
          <w:rFonts w:ascii="Times New Roman"/>
          <w:b w:val="false"/>
          <w:i w:val="false"/>
          <w:color w:val="000000"/>
          <w:sz w:val="28"/>
        </w:rPr>
        <w:t>
     оформлению города
</w:t>
      </w:r>
    </w:p>
    <w:p>
      <w:pPr>
        <w:spacing w:after="0"/>
        <w:ind w:left="0"/>
        <w:jc w:val="both"/>
      </w:pPr>
      <w:r>
        <w:rPr>
          <w:rFonts w:ascii="Times New Roman"/>
          <w:b w:val="false"/>
          <w:i w:val="false"/>
          <w:color w:val="000000"/>
          <w:sz w:val="28"/>
        </w:rPr>
        <w:t>
23.   Начальник Управления                Исхаков
</w:t>
      </w:r>
      <w:r>
        <w:br/>
      </w:r>
      <w:r>
        <w:rPr>
          <w:rFonts w:ascii="Times New Roman"/>
          <w:b w:val="false"/>
          <w:i w:val="false"/>
          <w:color w:val="000000"/>
          <w:sz w:val="28"/>
        </w:rPr>
        <w:t>
     архивов и документации              Султанбек Исхакович
</w:t>
      </w:r>
    </w:p>
    <w:p>
      <w:pPr>
        <w:spacing w:after="0"/>
        <w:ind w:left="0"/>
        <w:jc w:val="both"/>
      </w:pPr>
      <w:r>
        <w:rPr>
          <w:rFonts w:ascii="Times New Roman"/>
          <w:b w:val="false"/>
          <w:i w:val="false"/>
          <w:color w:val="000000"/>
          <w:sz w:val="28"/>
        </w:rPr>
        <w:t>
24.   Начальник Управления по             Искендиров
</w:t>
      </w:r>
      <w:r>
        <w:br/>
      </w:r>
      <w:r>
        <w:rPr>
          <w:rFonts w:ascii="Times New Roman"/>
          <w:b w:val="false"/>
          <w:i w:val="false"/>
          <w:color w:val="000000"/>
          <w:sz w:val="28"/>
        </w:rPr>
        <w:t>
     чрезвычайным ситуациям              Жумабай Жумальдиевич
</w:t>
      </w:r>
    </w:p>
    <w:p>
      <w:pPr>
        <w:spacing w:after="0"/>
        <w:ind w:left="0"/>
        <w:jc w:val="both"/>
      </w:pPr>
      <w:r>
        <w:rPr>
          <w:rFonts w:ascii="Times New Roman"/>
          <w:b w:val="false"/>
          <w:i w:val="false"/>
          <w:color w:val="000000"/>
          <w:sz w:val="28"/>
        </w:rPr>
        <w:t>
25.   Начальник Управления                Калмаханов
</w:t>
      </w:r>
      <w:r>
        <w:br/>
      </w:r>
      <w:r>
        <w:rPr>
          <w:rFonts w:ascii="Times New Roman"/>
          <w:b w:val="false"/>
          <w:i w:val="false"/>
          <w:color w:val="000000"/>
          <w:sz w:val="28"/>
        </w:rPr>
        <w:t>
     государственной                     Сабит Уланович
</w:t>
      </w:r>
      <w:r>
        <w:br/>
      </w:r>
      <w:r>
        <w:rPr>
          <w:rFonts w:ascii="Times New Roman"/>
          <w:b w:val="false"/>
          <w:i w:val="false"/>
          <w:color w:val="000000"/>
          <w:sz w:val="28"/>
        </w:rPr>
        <w:t>
     противопожарной службы
</w:t>
      </w:r>
    </w:p>
    <w:p>
      <w:pPr>
        <w:spacing w:after="0"/>
        <w:ind w:left="0"/>
        <w:jc w:val="both"/>
      </w:pPr>
      <w:r>
        <w:rPr>
          <w:rFonts w:ascii="Times New Roman"/>
          <w:b w:val="false"/>
          <w:i w:val="false"/>
          <w:color w:val="000000"/>
          <w:sz w:val="28"/>
        </w:rPr>
        <w:t>
26.   Начальник Управления                Сарсембаев
</w:t>
      </w:r>
      <w:r>
        <w:br/>
      </w:r>
      <w:r>
        <w:rPr>
          <w:rFonts w:ascii="Times New Roman"/>
          <w:b w:val="false"/>
          <w:i w:val="false"/>
          <w:color w:val="000000"/>
          <w:sz w:val="28"/>
        </w:rPr>
        <w:t>
     охраны окружающей среды             Зейнулла Сакенович
</w:t>
      </w:r>
    </w:p>
    <w:p>
      <w:pPr>
        <w:spacing w:after="0"/>
        <w:ind w:left="0"/>
        <w:jc w:val="both"/>
      </w:pPr>
      <w:r>
        <w:rPr>
          <w:rFonts w:ascii="Times New Roman"/>
          <w:b w:val="false"/>
          <w:i w:val="false"/>
          <w:color w:val="000000"/>
          <w:sz w:val="28"/>
        </w:rPr>
        <w:t>
27.   Директор Генеральной                Нуриев
</w:t>
      </w:r>
      <w:r>
        <w:br/>
      </w:r>
      <w:r>
        <w:rPr>
          <w:rFonts w:ascii="Times New Roman"/>
          <w:b w:val="false"/>
          <w:i w:val="false"/>
          <w:color w:val="000000"/>
          <w:sz w:val="28"/>
        </w:rPr>
        <w:t>
     дирекции СЭЗ "Астана -              Канат Маратович
</w:t>
      </w:r>
      <w:r>
        <w:br/>
      </w:r>
      <w:r>
        <w:rPr>
          <w:rFonts w:ascii="Times New Roman"/>
          <w:b w:val="false"/>
          <w:i w:val="false"/>
          <w:color w:val="000000"/>
          <w:sz w:val="28"/>
        </w:rPr>
        <w:t>
     новый город"
</w:t>
      </w:r>
    </w:p>
    <w:p>
      <w:pPr>
        <w:spacing w:after="0"/>
        <w:ind w:left="0"/>
        <w:jc w:val="both"/>
      </w:pPr>
      <w:r>
        <w:rPr>
          <w:rFonts w:ascii="Times New Roman"/>
          <w:b w:val="false"/>
          <w:i w:val="false"/>
          <w:color w:val="000000"/>
          <w:sz w:val="28"/>
        </w:rPr>
        <w:t>
28.   Директор "Службы 051"               Балмагамбетов
</w:t>
      </w:r>
      <w:r>
        <w:br/>
      </w:r>
      <w:r>
        <w:rPr>
          <w:rFonts w:ascii="Times New Roman"/>
          <w:b w:val="false"/>
          <w:i w:val="false"/>
          <w:color w:val="000000"/>
          <w:sz w:val="28"/>
        </w:rPr>
        <w:t>
                                         Марат Хамитович
</w:t>
      </w:r>
    </w:p>
    <w:p>
      <w:pPr>
        <w:spacing w:after="0"/>
        <w:ind w:left="0"/>
        <w:jc w:val="both"/>
      </w:pPr>
      <w:r>
        <w:rPr>
          <w:rFonts w:ascii="Times New Roman"/>
          <w:b w:val="false"/>
          <w:i w:val="false"/>
          <w:color w:val="000000"/>
          <w:sz w:val="28"/>
        </w:rPr>
        <w:t>
Утверждена       
</w:t>
      </w:r>
      <w:r>
        <w:br/>
      </w:r>
      <w:r>
        <w:rPr>
          <w:rFonts w:ascii="Times New Roman"/>
          <w:b w:val="false"/>
          <w:i w:val="false"/>
          <w:color w:val="000000"/>
          <w:sz w:val="28"/>
        </w:rPr>
        <w:t>
решением маслихата   
</w:t>
      </w:r>
      <w:r>
        <w:br/>
      </w:r>
      <w:r>
        <w:rPr>
          <w:rFonts w:ascii="Times New Roman"/>
          <w:b w:val="false"/>
          <w:i w:val="false"/>
          <w:color w:val="000000"/>
          <w:sz w:val="28"/>
        </w:rPr>
        <w:t>
города Астаны     
</w:t>
      </w:r>
      <w:r>
        <w:br/>
      </w:r>
      <w:r>
        <w:rPr>
          <w:rFonts w:ascii="Times New Roman"/>
          <w:b w:val="false"/>
          <w:i w:val="false"/>
          <w:color w:val="000000"/>
          <w:sz w:val="28"/>
        </w:rPr>
        <w:t>
от 24 декабря 2004 года
</w:t>
      </w:r>
      <w:r>
        <w:br/>
      </w:r>
      <w:r>
        <w:rPr>
          <w:rFonts w:ascii="Times New Roman"/>
          <w:b w:val="false"/>
          <w:i w:val="false"/>
          <w:color w:val="000000"/>
          <w:sz w:val="28"/>
        </w:rPr>
        <w:t>
N 107/15-III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Городская программа функционирования и развития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языков на 2005-2007 годы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Астана - 2004 год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Паспорт Программы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Наименование           
</w:t>
      </w:r>
      <w:r>
        <w:rPr>
          <w:rFonts w:ascii="Times New Roman"/>
          <w:b w:val="false"/>
          <w:i w:val="false"/>
          <w:color w:val="000000"/>
          <w:sz w:val="28"/>
        </w:rPr>
        <w:t>
Городская программа функционирования 
</w:t>
      </w:r>
      <w:r>
        <w:br/>
      </w:r>
      <w:r>
        <w:rPr>
          <w:rFonts w:ascii="Times New Roman"/>
          <w:b w:val="false"/>
          <w:i w:val="false"/>
          <w:color w:val="000000"/>
          <w:sz w:val="28"/>
        </w:rPr>
        <w:t>
</w:t>
      </w:r>
      <w:r>
        <w:rPr>
          <w:rFonts w:ascii="Times New Roman"/>
          <w:b/>
          <w:i w:val="false"/>
          <w:color w:val="000000"/>
          <w:sz w:val="28"/>
        </w:rPr>
        <w:t>
Программы:             
</w:t>
      </w:r>
      <w:r>
        <w:rPr>
          <w:rFonts w:ascii="Times New Roman"/>
          <w:b w:val="false"/>
          <w:i w:val="false"/>
          <w:color w:val="000000"/>
          <w:sz w:val="28"/>
        </w:rPr>
        <w:t>
и развития языков на 2005-2007 годы.
</w:t>
      </w:r>
    </w:p>
    <w:p>
      <w:pPr>
        <w:spacing w:after="0"/>
        <w:ind w:left="0"/>
        <w:jc w:val="both"/>
      </w:pPr>
      <w:r>
        <w:rPr>
          <w:rFonts w:ascii="Times New Roman"/>
          <w:b w:val="false"/>
          <w:i w:val="false"/>
          <w:color w:val="000000"/>
          <w:sz w:val="28"/>
        </w:rPr>
        <w:t>
</w:t>
      </w:r>
      <w:r>
        <w:rPr>
          <w:rFonts w:ascii="Times New Roman"/>
          <w:b/>
          <w:i w:val="false"/>
          <w:color w:val="000000"/>
          <w:sz w:val="28"/>
        </w:rPr>
        <w:t>
Основание для          
</w:t>
      </w:r>
      <w:r>
        <w:rPr>
          <w:rFonts w:ascii="Times New Roman"/>
          <w:b w:val="false"/>
          <w:i w:val="false"/>
          <w:color w:val="000000"/>
          <w:sz w:val="28"/>
        </w:rPr>
        <w:t>
Разработана в соответствии с 
</w:t>
      </w:r>
      <w:r>
        <w:br/>
      </w:r>
      <w:r>
        <w:rPr>
          <w:rFonts w:ascii="Times New Roman"/>
          <w:b w:val="false"/>
          <w:i w:val="false"/>
          <w:color w:val="000000"/>
          <w:sz w:val="28"/>
        </w:rPr>
        <w:t>
</w:t>
      </w:r>
      <w:r>
        <w:rPr>
          <w:rFonts w:ascii="Times New Roman"/>
          <w:b/>
          <w:i w:val="false"/>
          <w:color w:val="000000"/>
          <w:sz w:val="28"/>
        </w:rPr>
        <w:t>
разработки:
</w:t>
      </w:r>
      <w:r>
        <w:rPr>
          <w:rFonts w:ascii="Times New Roman"/>
          <w:b w:val="false"/>
          <w:i w:val="false"/>
          <w:color w:val="000000"/>
          <w:sz w:val="28"/>
        </w:rPr>
        <w:t>
            Государственной программой
</w:t>
      </w:r>
      <w:r>
        <w:br/>
      </w:r>
      <w:r>
        <w:rPr>
          <w:rFonts w:ascii="Times New Roman"/>
          <w:b w:val="false"/>
          <w:i w:val="false"/>
          <w:color w:val="000000"/>
          <w:sz w:val="28"/>
        </w:rPr>
        <w:t>
                      функционирования и развития языков, 
</w:t>
      </w:r>
      <w:r>
        <w:br/>
      </w:r>
      <w:r>
        <w:rPr>
          <w:rFonts w:ascii="Times New Roman"/>
          <w:b w:val="false"/>
          <w:i w:val="false"/>
          <w:color w:val="000000"/>
          <w:sz w:val="28"/>
        </w:rPr>
        <w:t>
                      утвержденной 
</w:t>
      </w:r>
      <w:r>
        <w:rPr>
          <w:rFonts w:ascii="Times New Roman"/>
          <w:b w:val="false"/>
          <w:i w:val="false"/>
          <w:color w:val="000000"/>
          <w:sz w:val="28"/>
        </w:rPr>
        <w:t xml:space="preserve"> Указом </w:t>
      </w:r>
      <w:r>
        <w:rPr>
          <w:rFonts w:ascii="Times New Roman"/>
          <w:b w:val="false"/>
          <w:i w:val="false"/>
          <w:color w:val="000000"/>
          <w:sz w:val="28"/>
        </w:rPr>
        <w:t>
 Президента 
</w:t>
      </w:r>
      <w:r>
        <w:br/>
      </w:r>
      <w:r>
        <w:rPr>
          <w:rFonts w:ascii="Times New Roman"/>
          <w:b w:val="false"/>
          <w:i w:val="false"/>
          <w:color w:val="000000"/>
          <w:sz w:val="28"/>
        </w:rPr>
        <w:t>
                      Республики Казахстан от 7 февраля 
</w:t>
      </w:r>
      <w:r>
        <w:br/>
      </w:r>
      <w:r>
        <w:rPr>
          <w:rFonts w:ascii="Times New Roman"/>
          <w:b w:val="false"/>
          <w:i w:val="false"/>
          <w:color w:val="000000"/>
          <w:sz w:val="28"/>
        </w:rPr>
        <w:t>
                      2001 года N 550. 
</w:t>
      </w:r>
    </w:p>
    <w:p>
      <w:pPr>
        <w:spacing w:after="0"/>
        <w:ind w:left="0"/>
        <w:jc w:val="both"/>
      </w:pPr>
      <w:r>
        <w:rPr>
          <w:rFonts w:ascii="Times New Roman"/>
          <w:b w:val="false"/>
          <w:i w:val="false"/>
          <w:color w:val="000000"/>
          <w:sz w:val="28"/>
        </w:rPr>
        <w:t>
</w:t>
      </w:r>
      <w:r>
        <w:rPr>
          <w:rFonts w:ascii="Times New Roman"/>
          <w:b/>
          <w:i w:val="false"/>
          <w:color w:val="000000"/>
          <w:sz w:val="28"/>
        </w:rPr>
        <w:t>
Разработчик            
</w:t>
      </w:r>
      <w:r>
        <w:rPr>
          <w:rFonts w:ascii="Times New Roman"/>
          <w:b w:val="false"/>
          <w:i w:val="false"/>
          <w:color w:val="000000"/>
          <w:sz w:val="28"/>
        </w:rPr>
        <w:t>
Государственное учреждение
</w:t>
      </w:r>
      <w:r>
        <w:br/>
      </w:r>
      <w:r>
        <w:rPr>
          <w:rFonts w:ascii="Times New Roman"/>
          <w:b w:val="false"/>
          <w:i w:val="false"/>
          <w:color w:val="000000"/>
          <w:sz w:val="28"/>
        </w:rPr>
        <w:t>
</w:t>
      </w:r>
      <w:r>
        <w:rPr>
          <w:rFonts w:ascii="Times New Roman"/>
          <w:b/>
          <w:i w:val="false"/>
          <w:color w:val="000000"/>
          <w:sz w:val="28"/>
        </w:rPr>
        <w:t>
Программы:
</w:t>
      </w:r>
      <w:r>
        <w:rPr>
          <w:rFonts w:ascii="Times New Roman"/>
          <w:b w:val="false"/>
          <w:i w:val="false"/>
          <w:color w:val="000000"/>
          <w:sz w:val="28"/>
        </w:rPr>
        <w:t>
             "Управление по развитию языков
</w:t>
      </w:r>
      <w:r>
        <w:br/>
      </w:r>
      <w:r>
        <w:rPr>
          <w:rFonts w:ascii="Times New Roman"/>
          <w:b w:val="false"/>
          <w:i w:val="false"/>
          <w:color w:val="000000"/>
          <w:sz w:val="28"/>
        </w:rPr>
        <w:t>
                      города Астаны".
</w:t>
      </w:r>
    </w:p>
    <w:p>
      <w:pPr>
        <w:spacing w:after="0"/>
        <w:ind w:left="0"/>
        <w:jc w:val="both"/>
      </w:pPr>
      <w:r>
        <w:rPr>
          <w:rFonts w:ascii="Times New Roman"/>
          <w:b w:val="false"/>
          <w:i w:val="false"/>
          <w:color w:val="000000"/>
          <w:sz w:val="28"/>
        </w:rPr>
        <w:t>
</w:t>
      </w:r>
      <w:r>
        <w:rPr>
          <w:rFonts w:ascii="Times New Roman"/>
          <w:b/>
          <w:i w:val="false"/>
          <w:color w:val="000000"/>
          <w:sz w:val="28"/>
        </w:rPr>
        <w:t>
Цели:
</w:t>
      </w:r>
      <w:r>
        <w:rPr>
          <w:rFonts w:ascii="Times New Roman"/>
          <w:b w:val="false"/>
          <w:i w:val="false"/>
          <w:color w:val="000000"/>
          <w:sz w:val="28"/>
        </w:rPr>
        <w:t>
                  Стратегия развития языков народов 
</w:t>
      </w:r>
      <w:r>
        <w:br/>
      </w:r>
      <w:r>
        <w:rPr>
          <w:rFonts w:ascii="Times New Roman"/>
          <w:b w:val="false"/>
          <w:i w:val="false"/>
          <w:color w:val="000000"/>
          <w:sz w:val="28"/>
        </w:rPr>
        <w:t>
                      Казахстана определяет три основные 
</w:t>
      </w:r>
      <w:r>
        <w:br/>
      </w:r>
      <w:r>
        <w:rPr>
          <w:rFonts w:ascii="Times New Roman"/>
          <w:b w:val="false"/>
          <w:i w:val="false"/>
          <w:color w:val="000000"/>
          <w:sz w:val="28"/>
        </w:rPr>
        <w:t>
                      цели:
</w:t>
      </w:r>
      <w:r>
        <w:br/>
      </w:r>
      <w:r>
        <w:rPr>
          <w:rFonts w:ascii="Times New Roman"/>
          <w:b w:val="false"/>
          <w:i w:val="false"/>
          <w:color w:val="000000"/>
          <w:sz w:val="28"/>
        </w:rPr>
        <w:t>
                      расширение и укрепление социально-
</w:t>
      </w:r>
      <w:r>
        <w:br/>
      </w:r>
      <w:r>
        <w:rPr>
          <w:rFonts w:ascii="Times New Roman"/>
          <w:b w:val="false"/>
          <w:i w:val="false"/>
          <w:color w:val="000000"/>
          <w:sz w:val="28"/>
        </w:rPr>
        <w:t>
                      коммуникативных функций 
</w:t>
      </w:r>
      <w:r>
        <w:br/>
      </w:r>
      <w:r>
        <w:rPr>
          <w:rFonts w:ascii="Times New Roman"/>
          <w:b w:val="false"/>
          <w:i w:val="false"/>
          <w:color w:val="000000"/>
          <w:sz w:val="28"/>
        </w:rPr>
        <w:t>
                      государственного языка;
</w:t>
      </w:r>
      <w:r>
        <w:br/>
      </w:r>
      <w:r>
        <w:rPr>
          <w:rFonts w:ascii="Times New Roman"/>
          <w:b w:val="false"/>
          <w:i w:val="false"/>
          <w:color w:val="000000"/>
          <w:sz w:val="28"/>
        </w:rPr>
        <w:t>
                      сохранение общекультурных функций 
</w:t>
      </w:r>
      <w:r>
        <w:br/>
      </w:r>
      <w:r>
        <w:rPr>
          <w:rFonts w:ascii="Times New Roman"/>
          <w:b w:val="false"/>
          <w:i w:val="false"/>
          <w:color w:val="000000"/>
          <w:sz w:val="28"/>
        </w:rPr>
        <w:t>
                      русского языка;
</w:t>
      </w:r>
      <w:r>
        <w:br/>
      </w:r>
      <w:r>
        <w:rPr>
          <w:rFonts w:ascii="Times New Roman"/>
          <w:b w:val="false"/>
          <w:i w:val="false"/>
          <w:color w:val="000000"/>
          <w:sz w:val="28"/>
        </w:rPr>
        <w:t>
                      развитие других языков народов 
</w:t>
      </w:r>
      <w:r>
        <w:br/>
      </w:r>
      <w:r>
        <w:rPr>
          <w:rFonts w:ascii="Times New Roman"/>
          <w:b w:val="false"/>
          <w:i w:val="false"/>
          <w:color w:val="000000"/>
          <w:sz w:val="28"/>
        </w:rPr>
        <w:t>
                      Казахстана.
</w:t>
      </w:r>
    </w:p>
    <w:p>
      <w:pPr>
        <w:spacing w:after="0"/>
        <w:ind w:left="0"/>
        <w:jc w:val="both"/>
      </w:pPr>
      <w:r>
        <w:rPr>
          <w:rFonts w:ascii="Times New Roman"/>
          <w:b w:val="false"/>
          <w:i w:val="false"/>
          <w:color w:val="000000"/>
          <w:sz w:val="28"/>
        </w:rPr>
        <w:t>
</w:t>
      </w:r>
      <w:r>
        <w:rPr>
          <w:rFonts w:ascii="Times New Roman"/>
          <w:b/>
          <w:i w:val="false"/>
          <w:color w:val="000000"/>
          <w:sz w:val="28"/>
        </w:rPr>
        <w:t>
Задачи:
</w:t>
      </w:r>
      <w:r>
        <w:rPr>
          <w:rFonts w:ascii="Times New Roman"/>
          <w:b w:val="false"/>
          <w:i w:val="false"/>
          <w:color w:val="000000"/>
          <w:sz w:val="28"/>
        </w:rPr>
        <w:t>
                Для реализации целей Программы 
</w:t>
      </w:r>
      <w:r>
        <w:br/>
      </w:r>
      <w:r>
        <w:rPr>
          <w:rFonts w:ascii="Times New Roman"/>
          <w:b w:val="false"/>
          <w:i w:val="false"/>
          <w:color w:val="000000"/>
          <w:sz w:val="28"/>
        </w:rPr>
        <w:t>
                      предусматривается решить 
</w:t>
      </w:r>
      <w:r>
        <w:br/>
      </w:r>
      <w:r>
        <w:rPr>
          <w:rFonts w:ascii="Times New Roman"/>
          <w:b w:val="false"/>
          <w:i w:val="false"/>
          <w:color w:val="000000"/>
          <w:sz w:val="28"/>
        </w:rPr>
        <w:t>
                      следующие задачи:
</w:t>
      </w:r>
      <w:r>
        <w:br/>
      </w:r>
      <w:r>
        <w:rPr>
          <w:rFonts w:ascii="Times New Roman"/>
          <w:b w:val="false"/>
          <w:i w:val="false"/>
          <w:color w:val="000000"/>
          <w:sz w:val="28"/>
        </w:rPr>
        <w:t>
                      Обеспечение функционирования 
</w:t>
      </w:r>
      <w:r>
        <w:br/>
      </w:r>
      <w:r>
        <w:rPr>
          <w:rFonts w:ascii="Times New Roman"/>
          <w:b w:val="false"/>
          <w:i w:val="false"/>
          <w:color w:val="000000"/>
          <w:sz w:val="28"/>
        </w:rPr>
        <w:t>
                      государственного языка в качестве 
</w:t>
      </w:r>
      <w:r>
        <w:br/>
      </w:r>
      <w:r>
        <w:rPr>
          <w:rFonts w:ascii="Times New Roman"/>
          <w:b w:val="false"/>
          <w:i w:val="false"/>
          <w:color w:val="000000"/>
          <w:sz w:val="28"/>
        </w:rPr>
        <w:t>
                      основного языка ведения 
</w:t>
      </w:r>
      <w:r>
        <w:br/>
      </w:r>
      <w:r>
        <w:rPr>
          <w:rFonts w:ascii="Times New Roman"/>
          <w:b w:val="false"/>
          <w:i w:val="false"/>
          <w:color w:val="000000"/>
          <w:sz w:val="28"/>
        </w:rPr>
        <w:t>
                      делопроизводства во всех 
</w:t>
      </w:r>
      <w:r>
        <w:br/>
      </w:r>
      <w:r>
        <w:rPr>
          <w:rFonts w:ascii="Times New Roman"/>
          <w:b w:val="false"/>
          <w:i w:val="false"/>
          <w:color w:val="000000"/>
          <w:sz w:val="28"/>
        </w:rPr>
        <w:t>
                      государственных учреждениях и 
</w:t>
      </w:r>
      <w:r>
        <w:br/>
      </w:r>
      <w:r>
        <w:rPr>
          <w:rFonts w:ascii="Times New Roman"/>
          <w:b w:val="false"/>
          <w:i w:val="false"/>
          <w:color w:val="000000"/>
          <w:sz w:val="28"/>
        </w:rPr>
        <w:t>
                      органах местного самоуправления с 
</w:t>
      </w:r>
      <w:r>
        <w:br/>
      </w:r>
      <w:r>
        <w:rPr>
          <w:rFonts w:ascii="Times New Roman"/>
          <w:b w:val="false"/>
          <w:i w:val="false"/>
          <w:color w:val="000000"/>
          <w:sz w:val="28"/>
        </w:rPr>
        <w:t>
                      определением графика перехода к 
</w:t>
      </w:r>
      <w:r>
        <w:br/>
      </w:r>
      <w:r>
        <w:rPr>
          <w:rFonts w:ascii="Times New Roman"/>
          <w:b w:val="false"/>
          <w:i w:val="false"/>
          <w:color w:val="000000"/>
          <w:sz w:val="28"/>
        </w:rPr>
        <w:t>
                      ведению делопроизводства на 
</w:t>
      </w:r>
      <w:r>
        <w:br/>
      </w:r>
      <w:r>
        <w:rPr>
          <w:rFonts w:ascii="Times New Roman"/>
          <w:b w:val="false"/>
          <w:i w:val="false"/>
          <w:color w:val="000000"/>
          <w:sz w:val="28"/>
        </w:rPr>
        <w:t>
                      государственном языке;
</w:t>
      </w:r>
      <w:r>
        <w:br/>
      </w:r>
      <w:r>
        <w:rPr>
          <w:rFonts w:ascii="Times New Roman"/>
          <w:b w:val="false"/>
          <w:i w:val="false"/>
          <w:color w:val="000000"/>
          <w:sz w:val="28"/>
        </w:rPr>
        <w:t>
                      в целях реализации 
</w:t>
      </w:r>
      <w:r>
        <w:rPr>
          <w:rFonts w:ascii="Times New Roman"/>
          <w:b w:val="false"/>
          <w:i w:val="false"/>
          <w:color w:val="000000"/>
          <w:sz w:val="28"/>
        </w:rPr>
        <w:t xml:space="preserve"> статей 7 </w:t>
      </w:r>
      <w:r>
        <w:rPr>
          <w:rFonts w:ascii="Times New Roman"/>
          <w:b w:val="false"/>
          <w:i w:val="false"/>
          <w:color w:val="000000"/>
          <w:sz w:val="28"/>
        </w:rPr>
        <w:t>
 и 
</w:t>
      </w:r>
      <w:r>
        <w:br/>
      </w:r>
      <w:r>
        <w:rPr>
          <w:rFonts w:ascii="Times New Roman"/>
          <w:b w:val="false"/>
          <w:i w:val="false"/>
          <w:color w:val="000000"/>
          <w:sz w:val="28"/>
        </w:rPr>
        <w:t>
</w:t>
      </w:r>
      <w:r>
        <w:rPr>
          <w:rFonts w:ascii="Times New Roman"/>
          <w:b w:val="false"/>
          <w:i w:val="false"/>
          <w:color w:val="000000"/>
          <w:sz w:val="28"/>
        </w:rPr>
        <w:t xml:space="preserve"> 93 Конституции </w:t>
      </w:r>
      <w:r>
        <w:rPr>
          <w:rFonts w:ascii="Times New Roman"/>
          <w:b w:val="false"/>
          <w:i w:val="false"/>
          <w:color w:val="000000"/>
          <w:sz w:val="28"/>
        </w:rPr>
        <w:t>
 Республики 
</w:t>
      </w:r>
      <w:r>
        <w:br/>
      </w:r>
      <w:r>
        <w:rPr>
          <w:rFonts w:ascii="Times New Roman"/>
          <w:b w:val="false"/>
          <w:i w:val="false"/>
          <w:color w:val="000000"/>
          <w:sz w:val="28"/>
        </w:rPr>
        <w:t>
                      Казахстан организация курсов по 
</w:t>
      </w:r>
      <w:r>
        <w:br/>
      </w:r>
      <w:r>
        <w:rPr>
          <w:rFonts w:ascii="Times New Roman"/>
          <w:b w:val="false"/>
          <w:i w:val="false"/>
          <w:color w:val="000000"/>
          <w:sz w:val="28"/>
        </w:rPr>
        <w:t>
                      бесплатному обучению 
</w:t>
      </w:r>
      <w:r>
        <w:br/>
      </w:r>
      <w:r>
        <w:rPr>
          <w:rFonts w:ascii="Times New Roman"/>
          <w:b w:val="false"/>
          <w:i w:val="false"/>
          <w:color w:val="000000"/>
          <w:sz w:val="28"/>
        </w:rPr>
        <w:t>
                      государственному языку за счет 
</w:t>
      </w:r>
      <w:r>
        <w:br/>
      </w:r>
      <w:r>
        <w:rPr>
          <w:rFonts w:ascii="Times New Roman"/>
          <w:b w:val="false"/>
          <w:i w:val="false"/>
          <w:color w:val="000000"/>
          <w:sz w:val="28"/>
        </w:rPr>
        <w:t>
                      средств местного бюджета, а также 
</w:t>
      </w:r>
      <w:r>
        <w:br/>
      </w:r>
      <w:r>
        <w:rPr>
          <w:rFonts w:ascii="Times New Roman"/>
          <w:b w:val="false"/>
          <w:i w:val="false"/>
          <w:color w:val="000000"/>
          <w:sz w:val="28"/>
        </w:rPr>
        <w:t>
                      других источников, не запрещенных 
</w:t>
      </w:r>
      <w:r>
        <w:br/>
      </w:r>
      <w:r>
        <w:rPr>
          <w:rFonts w:ascii="Times New Roman"/>
          <w:b w:val="false"/>
          <w:i w:val="false"/>
          <w:color w:val="000000"/>
          <w:sz w:val="28"/>
        </w:rPr>
        <w:t>
                      законодательством Республики 
</w:t>
      </w:r>
      <w:r>
        <w:br/>
      </w:r>
      <w:r>
        <w:rPr>
          <w:rFonts w:ascii="Times New Roman"/>
          <w:b w:val="false"/>
          <w:i w:val="false"/>
          <w:color w:val="000000"/>
          <w:sz w:val="28"/>
        </w:rPr>
        <w:t>
                      Казахстан;
</w:t>
      </w:r>
      <w:r>
        <w:br/>
      </w:r>
      <w:r>
        <w:rPr>
          <w:rFonts w:ascii="Times New Roman"/>
          <w:b w:val="false"/>
          <w:i w:val="false"/>
          <w:color w:val="000000"/>
          <w:sz w:val="28"/>
        </w:rPr>
        <w:t>
                      обеспечение функционирования
</w:t>
      </w:r>
      <w:r>
        <w:br/>
      </w:r>
      <w:r>
        <w:rPr>
          <w:rFonts w:ascii="Times New Roman"/>
          <w:b w:val="false"/>
          <w:i w:val="false"/>
          <w:color w:val="000000"/>
          <w:sz w:val="28"/>
        </w:rPr>
        <w:t>
                      русского языка в качестве 
</w:t>
      </w:r>
      <w:r>
        <w:br/>
      </w:r>
      <w:r>
        <w:rPr>
          <w:rFonts w:ascii="Times New Roman"/>
          <w:b w:val="false"/>
          <w:i w:val="false"/>
          <w:color w:val="000000"/>
          <w:sz w:val="28"/>
        </w:rPr>
        <w:t>
                      официального языка в 
</w:t>
      </w:r>
      <w:r>
        <w:br/>
      </w:r>
      <w:r>
        <w:rPr>
          <w:rFonts w:ascii="Times New Roman"/>
          <w:b w:val="false"/>
          <w:i w:val="false"/>
          <w:color w:val="000000"/>
          <w:sz w:val="28"/>
        </w:rPr>
        <w:t>
                      государственных организациях и 
</w:t>
      </w:r>
      <w:r>
        <w:br/>
      </w:r>
      <w:r>
        <w:rPr>
          <w:rFonts w:ascii="Times New Roman"/>
          <w:b w:val="false"/>
          <w:i w:val="false"/>
          <w:color w:val="000000"/>
          <w:sz w:val="28"/>
        </w:rPr>
        <w:t>
                      органах местного самоуправления;
</w:t>
      </w:r>
      <w:r>
        <w:br/>
      </w:r>
      <w:r>
        <w:rPr>
          <w:rFonts w:ascii="Times New Roman"/>
          <w:b w:val="false"/>
          <w:i w:val="false"/>
          <w:color w:val="000000"/>
          <w:sz w:val="28"/>
        </w:rPr>
        <w:t>
                      оказание поддержки в обучении 
</w:t>
      </w:r>
      <w:r>
        <w:br/>
      </w:r>
      <w:r>
        <w:rPr>
          <w:rFonts w:ascii="Times New Roman"/>
          <w:b w:val="false"/>
          <w:i w:val="false"/>
          <w:color w:val="000000"/>
          <w:sz w:val="28"/>
        </w:rPr>
        <w:t>
                      представителей этнических 
</w:t>
      </w:r>
      <w:r>
        <w:br/>
      </w:r>
      <w:r>
        <w:rPr>
          <w:rFonts w:ascii="Times New Roman"/>
          <w:b w:val="false"/>
          <w:i w:val="false"/>
          <w:color w:val="000000"/>
          <w:sz w:val="28"/>
        </w:rPr>
        <w:t>
                      общностей (диаспор) родным языкам;
</w:t>
      </w:r>
      <w:r>
        <w:br/>
      </w:r>
      <w:r>
        <w:rPr>
          <w:rFonts w:ascii="Times New Roman"/>
          <w:b w:val="false"/>
          <w:i w:val="false"/>
          <w:color w:val="000000"/>
          <w:sz w:val="28"/>
        </w:rPr>
        <w:t>
                      организация мероприятий, 
</w:t>
      </w:r>
      <w:r>
        <w:br/>
      </w:r>
      <w:r>
        <w:rPr>
          <w:rFonts w:ascii="Times New Roman"/>
          <w:b w:val="false"/>
          <w:i w:val="false"/>
          <w:color w:val="000000"/>
          <w:sz w:val="28"/>
        </w:rPr>
        <w:t>
                      способствующих развитию 
</w:t>
      </w:r>
      <w:r>
        <w:br/>
      </w:r>
      <w:r>
        <w:rPr>
          <w:rFonts w:ascii="Times New Roman"/>
          <w:b w:val="false"/>
          <w:i w:val="false"/>
          <w:color w:val="000000"/>
          <w:sz w:val="28"/>
        </w:rPr>
        <w:t>
                      государственного и других языков.
</w:t>
      </w:r>
    </w:p>
    <w:p>
      <w:pPr>
        <w:spacing w:after="0"/>
        <w:ind w:left="0"/>
        <w:jc w:val="both"/>
      </w:pPr>
      <w:r>
        <w:rPr>
          <w:rFonts w:ascii="Times New Roman"/>
          <w:b w:val="false"/>
          <w:i w:val="false"/>
          <w:color w:val="000000"/>
          <w:sz w:val="28"/>
        </w:rPr>
        <w:t>
</w:t>
      </w:r>
      <w:r>
        <w:rPr>
          <w:rFonts w:ascii="Times New Roman"/>
          <w:b/>
          <w:i w:val="false"/>
          <w:color w:val="000000"/>
          <w:sz w:val="28"/>
        </w:rPr>
        <w:t>
Сроки реализации:
</w:t>
      </w:r>
      <w:r>
        <w:rPr>
          <w:rFonts w:ascii="Times New Roman"/>
          <w:b w:val="false"/>
          <w:i w:val="false"/>
          <w:color w:val="000000"/>
          <w:sz w:val="28"/>
        </w:rPr>
        <w:t>
      2005-2007 годы
</w:t>
      </w:r>
    </w:p>
    <w:p>
      <w:pPr>
        <w:spacing w:after="0"/>
        <w:ind w:left="0"/>
        <w:jc w:val="both"/>
      </w:pPr>
      <w:r>
        <w:rPr>
          <w:rFonts w:ascii="Times New Roman"/>
          <w:b w:val="false"/>
          <w:i w:val="false"/>
          <w:color w:val="000000"/>
          <w:sz w:val="28"/>
        </w:rPr>
        <w:t>
</w:t>
      </w:r>
      <w:r>
        <w:rPr>
          <w:rFonts w:ascii="Times New Roman"/>
          <w:b/>
          <w:i w:val="false"/>
          <w:color w:val="000000"/>
          <w:sz w:val="28"/>
        </w:rPr>
        <w:t>
Объемы и источники     
</w:t>
      </w:r>
      <w:r>
        <w:rPr>
          <w:rFonts w:ascii="Times New Roman"/>
          <w:b w:val="false"/>
          <w:i w:val="false"/>
          <w:color w:val="000000"/>
          <w:sz w:val="28"/>
        </w:rPr>
        <w:t>
Финансовое обеспечение Программы
</w:t>
      </w:r>
      <w:r>
        <w:br/>
      </w:r>
      <w:r>
        <w:rPr>
          <w:rFonts w:ascii="Times New Roman"/>
          <w:b w:val="false"/>
          <w:i w:val="false"/>
          <w:color w:val="000000"/>
          <w:sz w:val="28"/>
        </w:rPr>
        <w:t>
</w:t>
      </w:r>
      <w:r>
        <w:rPr>
          <w:rFonts w:ascii="Times New Roman"/>
          <w:b/>
          <w:i w:val="false"/>
          <w:color w:val="000000"/>
          <w:sz w:val="28"/>
        </w:rPr>
        <w:t>
финансирования:
</w:t>
      </w:r>
      <w:r>
        <w:rPr>
          <w:rFonts w:ascii="Times New Roman"/>
          <w:b w:val="false"/>
          <w:i w:val="false"/>
          <w:color w:val="000000"/>
          <w:sz w:val="28"/>
        </w:rPr>
        <w:t>
        осуществляется за счет средств
</w:t>
      </w:r>
      <w:r>
        <w:br/>
      </w:r>
      <w:r>
        <w:rPr>
          <w:rFonts w:ascii="Times New Roman"/>
          <w:b w:val="false"/>
          <w:i w:val="false"/>
          <w:color w:val="000000"/>
          <w:sz w:val="28"/>
        </w:rPr>
        <w:t>
                      местного бюджета, выделяемых на 
</w:t>
      </w:r>
      <w:r>
        <w:br/>
      </w:r>
      <w:r>
        <w:rPr>
          <w:rFonts w:ascii="Times New Roman"/>
          <w:b w:val="false"/>
          <w:i w:val="false"/>
          <w:color w:val="000000"/>
          <w:sz w:val="28"/>
        </w:rPr>
        <w:t>
                      реализацию данной Программы, а 
</w:t>
      </w:r>
      <w:r>
        <w:br/>
      </w:r>
      <w:r>
        <w:rPr>
          <w:rFonts w:ascii="Times New Roman"/>
          <w:b w:val="false"/>
          <w:i w:val="false"/>
          <w:color w:val="000000"/>
          <w:sz w:val="28"/>
        </w:rPr>
        <w:t>
                      также иных источников, не 
</w:t>
      </w:r>
      <w:r>
        <w:br/>
      </w:r>
      <w:r>
        <w:rPr>
          <w:rFonts w:ascii="Times New Roman"/>
          <w:b w:val="false"/>
          <w:i w:val="false"/>
          <w:color w:val="000000"/>
          <w:sz w:val="28"/>
        </w:rPr>
        <w:t>
                      запрещенных законодательными 
</w:t>
      </w:r>
      <w:r>
        <w:br/>
      </w:r>
      <w:r>
        <w:rPr>
          <w:rFonts w:ascii="Times New Roman"/>
          <w:b w:val="false"/>
          <w:i w:val="false"/>
          <w:color w:val="000000"/>
          <w:sz w:val="28"/>
        </w:rPr>
        <w:t>
                      актами Республики Казахстан. 
</w:t>
      </w:r>
      <w:r>
        <w:br/>
      </w:r>
      <w:r>
        <w:rPr>
          <w:rFonts w:ascii="Times New Roman"/>
          <w:b w:val="false"/>
          <w:i w:val="false"/>
          <w:color w:val="000000"/>
          <w:sz w:val="28"/>
        </w:rPr>
        <w:t>
                      Общая сумма на реализацию 
</w:t>
      </w:r>
      <w:r>
        <w:br/>
      </w:r>
      <w:r>
        <w:rPr>
          <w:rFonts w:ascii="Times New Roman"/>
          <w:b w:val="false"/>
          <w:i w:val="false"/>
          <w:color w:val="000000"/>
          <w:sz w:val="28"/>
        </w:rPr>
        <w:t>
                      Программы составляет 202346 
</w:t>
      </w:r>
      <w:r>
        <w:br/>
      </w:r>
      <w:r>
        <w:rPr>
          <w:rFonts w:ascii="Times New Roman"/>
          <w:b w:val="false"/>
          <w:i w:val="false"/>
          <w:color w:val="000000"/>
          <w:sz w:val="28"/>
        </w:rPr>
        <w:t>
                      тыс. тенге.
</w:t>
      </w:r>
      <w:r>
        <w:br/>
      </w:r>
      <w:r>
        <w:rPr>
          <w:rFonts w:ascii="Times New Roman"/>
          <w:b w:val="false"/>
          <w:i w:val="false"/>
          <w:color w:val="000000"/>
          <w:sz w:val="28"/>
        </w:rPr>
        <w:t>
                      Объем финансирования Программы 
</w:t>
      </w:r>
      <w:r>
        <w:br/>
      </w:r>
      <w:r>
        <w:rPr>
          <w:rFonts w:ascii="Times New Roman"/>
          <w:b w:val="false"/>
          <w:i w:val="false"/>
          <w:color w:val="000000"/>
          <w:sz w:val="28"/>
        </w:rPr>
        <w:t>
                      на 2005-2007 годы будет 
</w:t>
      </w:r>
      <w:r>
        <w:br/>
      </w:r>
      <w:r>
        <w:rPr>
          <w:rFonts w:ascii="Times New Roman"/>
          <w:b w:val="false"/>
          <w:i w:val="false"/>
          <w:color w:val="000000"/>
          <w:sz w:val="28"/>
        </w:rPr>
        <w:t>
                      уточняться в рамках прогнозных
</w:t>
      </w:r>
      <w:r>
        <w:br/>
      </w:r>
      <w:r>
        <w:rPr>
          <w:rFonts w:ascii="Times New Roman"/>
          <w:b w:val="false"/>
          <w:i w:val="false"/>
          <w:color w:val="000000"/>
          <w:sz w:val="28"/>
        </w:rPr>
        <w:t>
                      показателей бюджета города 
</w:t>
      </w:r>
      <w:r>
        <w:br/>
      </w:r>
      <w:r>
        <w:rPr>
          <w:rFonts w:ascii="Times New Roman"/>
          <w:b w:val="false"/>
          <w:i w:val="false"/>
          <w:color w:val="000000"/>
          <w:sz w:val="28"/>
        </w:rPr>
        <w:t>
                      Астаны на соответствующий год.     
</w:t>
      </w:r>
    </w:p>
    <w:p>
      <w:pPr>
        <w:spacing w:after="0"/>
        <w:ind w:left="0"/>
        <w:jc w:val="both"/>
      </w:pPr>
      <w:r>
        <w:rPr>
          <w:rFonts w:ascii="Times New Roman"/>
          <w:b w:val="false"/>
          <w:i w:val="false"/>
          <w:color w:val="000000"/>
          <w:sz w:val="28"/>
        </w:rPr>
        <w:t>
</w:t>
      </w:r>
      <w:r>
        <w:rPr>
          <w:rFonts w:ascii="Times New Roman"/>
          <w:b/>
          <w:i w:val="false"/>
          <w:color w:val="000000"/>
          <w:sz w:val="28"/>
        </w:rPr>
        <w:t>
Ожидаемые              
</w:t>
      </w:r>
      <w:r>
        <w:rPr>
          <w:rFonts w:ascii="Times New Roman"/>
          <w:b w:val="false"/>
          <w:i w:val="false"/>
          <w:color w:val="000000"/>
          <w:sz w:val="28"/>
        </w:rPr>
        <w:t>
Реализация Городской программы 
</w:t>
      </w:r>
      <w:r>
        <w:br/>
      </w:r>
      <w:r>
        <w:rPr>
          <w:rFonts w:ascii="Times New Roman"/>
          <w:b w:val="false"/>
          <w:i w:val="false"/>
          <w:color w:val="000000"/>
          <w:sz w:val="28"/>
        </w:rPr>
        <w:t>
</w:t>
      </w:r>
      <w:r>
        <w:rPr>
          <w:rFonts w:ascii="Times New Roman"/>
          <w:b/>
          <w:i w:val="false"/>
          <w:color w:val="000000"/>
          <w:sz w:val="28"/>
        </w:rPr>
        <w:t>
результаты:
</w:t>
      </w:r>
      <w:r>
        <w:rPr>
          <w:rFonts w:ascii="Times New Roman"/>
          <w:b w:val="false"/>
          <w:i w:val="false"/>
          <w:color w:val="000000"/>
          <w:sz w:val="28"/>
        </w:rPr>
        <w:t>
            функционирования и развития 
</w:t>
      </w:r>
      <w:r>
        <w:br/>
      </w:r>
      <w:r>
        <w:rPr>
          <w:rFonts w:ascii="Times New Roman"/>
          <w:b w:val="false"/>
          <w:i w:val="false"/>
          <w:color w:val="000000"/>
          <w:sz w:val="28"/>
        </w:rPr>
        <w:t>
                      языков предполагает создание 
</w:t>
      </w:r>
      <w:r>
        <w:br/>
      </w:r>
      <w:r>
        <w:rPr>
          <w:rFonts w:ascii="Times New Roman"/>
          <w:b w:val="false"/>
          <w:i w:val="false"/>
          <w:color w:val="000000"/>
          <w:sz w:val="28"/>
        </w:rPr>
        <w:t>
                      оптимального социолингвистического 
</w:t>
      </w:r>
      <w:r>
        <w:br/>
      </w:r>
      <w:r>
        <w:rPr>
          <w:rFonts w:ascii="Times New Roman"/>
          <w:b w:val="false"/>
          <w:i w:val="false"/>
          <w:color w:val="000000"/>
          <w:sz w:val="28"/>
        </w:rPr>
        <w:t>
                      пространства, определяемого 
</w:t>
      </w:r>
      <w:r>
        <w:br/>
      </w:r>
      <w:r>
        <w:rPr>
          <w:rFonts w:ascii="Times New Roman"/>
          <w:b w:val="false"/>
          <w:i w:val="false"/>
          <w:color w:val="000000"/>
          <w:sz w:val="28"/>
        </w:rPr>
        <w:t>
                      достижением необходимого 
</w:t>
      </w:r>
      <w:r>
        <w:br/>
      </w:r>
      <w:r>
        <w:rPr>
          <w:rFonts w:ascii="Times New Roman"/>
          <w:b w:val="false"/>
          <w:i w:val="false"/>
          <w:color w:val="000000"/>
          <w:sz w:val="28"/>
        </w:rPr>
        <w:t>
                      функционального соотношения языков,
</w:t>
      </w:r>
      <w:r>
        <w:br/>
      </w:r>
      <w:r>
        <w:rPr>
          <w:rFonts w:ascii="Times New Roman"/>
          <w:b w:val="false"/>
          <w:i w:val="false"/>
          <w:color w:val="000000"/>
          <w:sz w:val="28"/>
        </w:rPr>
        <w:t>
                      использующихся на территории города.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Введение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Программа разработана на основании 
</w:t>
      </w:r>
      <w:r>
        <w:rPr>
          <w:rFonts w:ascii="Times New Roman"/>
          <w:b w:val="false"/>
          <w:i w:val="false"/>
          <w:color w:val="000000"/>
          <w:sz w:val="28"/>
        </w:rPr>
        <w:t xml:space="preserve"> статей 7 </w:t>
      </w:r>
      <w:r>
        <w:rPr>
          <w:rFonts w:ascii="Times New Roman"/>
          <w:b w:val="false"/>
          <w:i w:val="false"/>
          <w:color w:val="000000"/>
          <w:sz w:val="28"/>
        </w:rPr>
        <w:t>
, 
</w:t>
      </w:r>
      <w:r>
        <w:rPr>
          <w:rFonts w:ascii="Times New Roman"/>
          <w:b w:val="false"/>
          <w:i w:val="false"/>
          <w:color w:val="000000"/>
          <w:sz w:val="28"/>
        </w:rPr>
        <w:t xml:space="preserve"> 93 Конституции </w:t>
      </w:r>
      <w:r>
        <w:rPr>
          <w:rFonts w:ascii="Times New Roman"/>
          <w:b w:val="false"/>
          <w:i w:val="false"/>
          <w:color w:val="000000"/>
          <w:sz w:val="28"/>
        </w:rPr>
        <w:t>
 Республики Казахстан,  
</w:t>
      </w:r>
      <w:r>
        <w:rPr>
          <w:rFonts w:ascii="Times New Roman"/>
          <w:b w:val="false"/>
          <w:i w:val="false"/>
          <w:color w:val="000000"/>
          <w:sz w:val="28"/>
        </w:rPr>
        <w:t xml:space="preserve"> Закона </w:t>
      </w:r>
      <w:r>
        <w:rPr>
          <w:rFonts w:ascii="Times New Roman"/>
          <w:b w:val="false"/>
          <w:i w:val="false"/>
          <w:color w:val="000000"/>
          <w:sz w:val="28"/>
        </w:rPr>
        <w:t>
 Республики Казахстан "О языках в Республике Казахстан" (далее - Закон "О языках"), Концепции языковой политики Республики Казахстан, одобренной 
</w:t>
      </w:r>
      <w:r>
        <w:rPr>
          <w:rFonts w:ascii="Times New Roman"/>
          <w:b w:val="false"/>
          <w:i w:val="false"/>
          <w:color w:val="000000"/>
          <w:sz w:val="28"/>
        </w:rPr>
        <w:t xml:space="preserve"> Распоряжением </w:t>
      </w:r>
      <w:r>
        <w:rPr>
          <w:rFonts w:ascii="Times New Roman"/>
          <w:b w:val="false"/>
          <w:i w:val="false"/>
          <w:color w:val="000000"/>
          <w:sz w:val="28"/>
        </w:rPr>
        <w:t>
 Президента Республики Казахстан от 4 ноября 1996 года N 3186, Государственной программы функционирования и развития языков на 2001-2010 годы, утвержденной 
</w:t>
      </w:r>
      <w:r>
        <w:rPr>
          <w:rFonts w:ascii="Times New Roman"/>
          <w:b w:val="false"/>
          <w:i w:val="false"/>
          <w:color w:val="000000"/>
          <w:sz w:val="28"/>
        </w:rPr>
        <w:t xml:space="preserve"> Указом </w:t>
      </w:r>
      <w:r>
        <w:rPr>
          <w:rFonts w:ascii="Times New Roman"/>
          <w:b w:val="false"/>
          <w:i w:val="false"/>
          <w:color w:val="000000"/>
          <w:sz w:val="28"/>
        </w:rPr>
        <w:t>
 Президента Республики Казахстан от 7 февраля 2001 года N 550, 
</w:t>
      </w:r>
      <w:r>
        <w:rPr>
          <w:rFonts w:ascii="Times New Roman"/>
          <w:b w:val="false"/>
          <w:i w:val="false"/>
          <w:color w:val="000000"/>
          <w:sz w:val="28"/>
        </w:rPr>
        <w:t xml:space="preserve"> постановления </w:t>
      </w:r>
      <w:r>
        <w:rPr>
          <w:rFonts w:ascii="Times New Roman"/>
          <w:b w:val="false"/>
          <w:i w:val="false"/>
          <w:color w:val="000000"/>
          <w:sz w:val="28"/>
        </w:rPr>
        <w:t>
 Правительства Республики Казахстан "О расширении сферы употребления государственного языка в государственных органах" от 14 августа 1998 года N 769, а также согласно индикативному плану социально-экономического развития города Астаны на 2004-2006 годы для решения наиболее важных проблем в сфере языковой политики.
</w:t>
      </w:r>
      <w:r>
        <w:br/>
      </w:r>
      <w:r>
        <w:rPr>
          <w:rFonts w:ascii="Times New Roman"/>
          <w:b w:val="false"/>
          <w:i w:val="false"/>
          <w:color w:val="000000"/>
          <w:sz w:val="28"/>
        </w:rPr>
        <w:t>
     Приоритетной задачей в области языковой политики считаются развитие государственного языка и расширение его функций во всех сферах жизни общества. Не менее важной является задача по созданию благоприятных условий для развития других языков народов Казахстана.
</w:t>
      </w:r>
      <w:r>
        <w:br/>
      </w:r>
      <w:r>
        <w:rPr>
          <w:rFonts w:ascii="Times New Roman"/>
          <w:b w:val="false"/>
          <w:i w:val="false"/>
          <w:color w:val="000000"/>
          <w:sz w:val="28"/>
        </w:rPr>
        <w:t>
     В течение двух лет в аппарате акима города проводилась работа по выполнению Плана мероприятий по реализации Государственной программы функционирования и развития языков на 2003-2004 годы. Были решены конкретные проблемы по улучшению состояния функционирования и развития языков.
</w:t>
      </w:r>
      <w:r>
        <w:br/>
      </w:r>
      <w:r>
        <w:rPr>
          <w:rFonts w:ascii="Times New Roman"/>
          <w:b w:val="false"/>
          <w:i w:val="false"/>
          <w:color w:val="000000"/>
          <w:sz w:val="28"/>
        </w:rPr>
        <w:t>
     Новым региональным проектом является Городская программа функционирования и развития языков на 2005-2007 годы.
</w:t>
      </w:r>
      <w:r>
        <w:br/>
      </w:r>
      <w:r>
        <w:rPr>
          <w:rFonts w:ascii="Times New Roman"/>
          <w:b w:val="false"/>
          <w:i w:val="false"/>
          <w:color w:val="000000"/>
          <w:sz w:val="28"/>
        </w:rPr>
        <w:t>
     Программа определяет комплекс взаимосвязанных мер, направленных на решение задач в области языковой политики, отражает главные стратегические направления функционирования и развития языков, содержит конкретные мероприятия по достижению поставленных целей.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Анализ современного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состояния языковой ситуации в городе Астане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До 1997 года языковая ситуация в городе характеризовалась следующими особенностями. Основным языком делопроизводства являлся официальный язык, отсутствовали должности переводчиков и специалистов по ведению делопроизводства на государственном языке. Ощущался недостаток подготовленных специалистов и необходимых материально-технических условий для овладения государственным языком. Не уделялось внимание вопросам оформления текстов визуальной информации и наружной рекламы на двух языках. Обслуживание населения в сфере торговли, транспорта и связи осуществлялось на русском языке. В городе функционировала одна общеобразовательная школа с казахским языком обучения.
</w:t>
      </w:r>
      <w:r>
        <w:br/>
      </w:r>
      <w:r>
        <w:rPr>
          <w:rFonts w:ascii="Times New Roman"/>
          <w:b w:val="false"/>
          <w:i w:val="false"/>
          <w:color w:val="000000"/>
          <w:sz w:val="28"/>
        </w:rPr>
        <w:t>
     Принятие 
</w:t>
      </w:r>
      <w:r>
        <w:rPr>
          <w:rFonts w:ascii="Times New Roman"/>
          <w:b w:val="false"/>
          <w:i w:val="false"/>
          <w:color w:val="000000"/>
          <w:sz w:val="28"/>
        </w:rPr>
        <w:t xml:space="preserve"> Закона </w:t>
      </w:r>
      <w:r>
        <w:rPr>
          <w:rFonts w:ascii="Times New Roman"/>
          <w:b w:val="false"/>
          <w:i w:val="false"/>
          <w:color w:val="000000"/>
          <w:sz w:val="28"/>
        </w:rPr>
        <w:t>
 Республики Казахстан "О языках в Республике Казахстан" (далее - Закон "О языках") и 
</w:t>
      </w:r>
      <w:r>
        <w:rPr>
          <w:rFonts w:ascii="Times New Roman"/>
          <w:b w:val="false"/>
          <w:i w:val="false"/>
          <w:color w:val="000000"/>
          <w:sz w:val="28"/>
        </w:rPr>
        <w:t xml:space="preserve"> Государственной программы </w:t>
      </w:r>
      <w:r>
        <w:rPr>
          <w:rFonts w:ascii="Times New Roman"/>
          <w:b w:val="false"/>
          <w:i w:val="false"/>
          <w:color w:val="000000"/>
          <w:sz w:val="28"/>
        </w:rPr>
        <w:t>
 функционирования и развития языков на 2001-2010 годы (далее - Государственная программа) способствовали созданию предпосылок для дальнейшего расширения и углубления процессов языкового строительства во всех основных сферах общественной жизни.
</w:t>
      </w:r>
      <w:r>
        <w:br/>
      </w:r>
      <w:r>
        <w:rPr>
          <w:rFonts w:ascii="Times New Roman"/>
          <w:b w:val="false"/>
          <w:i w:val="false"/>
          <w:color w:val="000000"/>
          <w:sz w:val="28"/>
        </w:rPr>
        <w:t>
     С июля 1998 года вопросами языковой политики в аппарате акима города Астаны занимался сектор по развитию языков отдела внутренней политики и социальной сферы, который в декабре 1999 года был преобразован в отдел языковой политики. Для координации работы учреждений и организаций, в целях исполнения Закона "О языках" и обеспечения выполнения Государственной программы решением акима города от 20 декабря 2001 года N 3-1-670 создано Государственное учреждение "Управление по развитию языков города Астаны" (далее - Управление по развитию языков).
</w:t>
      </w:r>
      <w:r>
        <w:br/>
      </w:r>
      <w:r>
        <w:rPr>
          <w:rFonts w:ascii="Times New Roman"/>
          <w:b w:val="false"/>
          <w:i w:val="false"/>
          <w:color w:val="000000"/>
          <w:sz w:val="28"/>
        </w:rPr>
        <w:t>
     В настоящее время сформированы правовые основы для успешной реализации функционального развития языков. Разработаны графики по поэтапному переходу к ведению делопроизводства на государственном языке и планы мероприятий по его выполнению, План мероприятий на 2003-2004 годы по реализации Государственной программы функционирования и развития языков на 2001-2010 годы в городе Астане.
</w:t>
      </w:r>
      <w:r>
        <w:br/>
      </w:r>
      <w:r>
        <w:rPr>
          <w:rFonts w:ascii="Times New Roman"/>
          <w:b w:val="false"/>
          <w:i w:val="false"/>
          <w:color w:val="000000"/>
          <w:sz w:val="28"/>
        </w:rPr>
        <w:t>
     Процессы языкового строительства в городе находят понимание и поддержку.
</w:t>
      </w:r>
      <w:r>
        <w:br/>
      </w:r>
      <w:r>
        <w:rPr>
          <w:rFonts w:ascii="Times New Roman"/>
          <w:b w:val="false"/>
          <w:i w:val="false"/>
          <w:color w:val="000000"/>
          <w:sz w:val="28"/>
        </w:rPr>
        <w:t>
     Наметилась тенденция к увеличению востребованности государственного языка в государственных органах и организациях. С 2003 года начата работа по поэтапному переходу к ведению делопроизводства на государственном языке.
</w:t>
      </w:r>
      <w:r>
        <w:br/>
      </w:r>
      <w:r>
        <w:rPr>
          <w:rFonts w:ascii="Times New Roman"/>
          <w:b w:val="false"/>
          <w:i w:val="false"/>
          <w:color w:val="000000"/>
          <w:sz w:val="28"/>
        </w:rPr>
        <w:t>
     Результаты проведенных проверок в 110 учреждениях и организациях показывают, что, в целом, в учреждениях и организациях города имеется определенная база к ведению делопроизводства на государственном языке. Положительный опыт в ведении документооборота на государственном языке накоплен в аппаратах акимов поселков "Промышленный" и "Интернациональный".
</w:t>
      </w:r>
      <w:r>
        <w:br/>
      </w:r>
      <w:r>
        <w:rPr>
          <w:rFonts w:ascii="Times New Roman"/>
          <w:b w:val="false"/>
          <w:i w:val="false"/>
          <w:color w:val="000000"/>
          <w:sz w:val="28"/>
        </w:rPr>
        <w:t>
     Введено в практику заслушивание в аппарате акима города отчетов первых руководителей по выполнению графика по поэтапному переходу к ведению делопроизводства на государственном языке.
</w:t>
      </w:r>
      <w:r>
        <w:br/>
      </w:r>
      <w:r>
        <w:rPr>
          <w:rFonts w:ascii="Times New Roman"/>
          <w:b w:val="false"/>
          <w:i w:val="false"/>
          <w:color w:val="000000"/>
          <w:sz w:val="28"/>
        </w:rPr>
        <w:t>
     Обучение государственному языку служащих бюджетных организаций осуществляется государственным коммунальным предприятием "Центр Руханият". Ежегодно курсы посещают более 1000 служащих. В 2001-2003 годы получили сертификаты об окончании ускоренных курсов 162 служащих из 13 учреждений города. При обучении государственному языку широко используются передовые технологии, в настоящее время в учебный процесс внедрена дистанционная система обучения. Подготовлены учебно-методические пособия, словари по различным отраслям. Во многих учреждениях, организациях и на предприятиях города функционируют курсы по обучению государственному языку. Приобретена необходимая учебная и методическая литература, в отдельных организациях оборудованы специальные кабинеты казахского языка.
</w:t>
      </w:r>
      <w:r>
        <w:br/>
      </w:r>
      <w:r>
        <w:rPr>
          <w:rFonts w:ascii="Times New Roman"/>
          <w:b w:val="false"/>
          <w:i w:val="false"/>
          <w:color w:val="000000"/>
          <w:sz w:val="28"/>
        </w:rPr>
        <w:t>
     Систематически осуществляются проверки за выполнением Закона "О языках" в текстах визуальной информации и наружной рекламы города. Совместно с Управлением по наружной рекламе и оформлению города проводятся рейды под общим названием "Городская панорама". В 2002-2004 году проведены 147 рейдов. В настоящее время в объектах наружной рекламы и визуальной информации размещены тексты, пропагандирующие богатство государственного языка, его значение в воспитании казахстанского патриотизма и консолидации народов, проживающих на территории государства.
</w:t>
      </w:r>
      <w:r>
        <w:br/>
      </w:r>
      <w:r>
        <w:rPr>
          <w:rFonts w:ascii="Times New Roman"/>
          <w:b w:val="false"/>
          <w:i w:val="false"/>
          <w:color w:val="000000"/>
          <w:sz w:val="28"/>
        </w:rPr>
        <w:t>
     В целях регистрации рекламных конструкций и приведения их текстов в соответствие с языковыми нормами завершена паспортизация объектов наружной рекламы и визуальной информации города.
</w:t>
      </w:r>
      <w:r>
        <w:br/>
      </w:r>
      <w:r>
        <w:rPr>
          <w:rFonts w:ascii="Times New Roman"/>
          <w:b w:val="false"/>
          <w:i w:val="false"/>
          <w:color w:val="000000"/>
          <w:sz w:val="28"/>
        </w:rPr>
        <w:t>
     Обеспечение сферы транспорта, связи, торговли, обслуживания населения качественной справочной информацией на государственном языке является одним из направлений работы по расширению сферы употребления государственного языка. По сравнению с предыдущим положением дел отмечается активизация работы.
</w:t>
      </w:r>
      <w:r>
        <w:br/>
      </w:r>
      <w:r>
        <w:rPr>
          <w:rFonts w:ascii="Times New Roman"/>
          <w:b w:val="false"/>
          <w:i w:val="false"/>
          <w:color w:val="000000"/>
          <w:sz w:val="28"/>
        </w:rPr>
        <w:t>
     В целях реализации единой ономастической политики осуществляет свою работу городская комиссия по ономастике. К настоящему времени переименованы и получили новые наименования более 80 улиц, проспектов, микрорайонов города, 15 организаций образования и культуры.
</w:t>
      </w:r>
      <w:r>
        <w:br/>
      </w:r>
      <w:r>
        <w:rPr>
          <w:rFonts w:ascii="Times New Roman"/>
          <w:b w:val="false"/>
          <w:i w:val="false"/>
          <w:color w:val="000000"/>
          <w:sz w:val="28"/>
        </w:rPr>
        <w:t>
     Постепенно увеличивается роль государственного языка в системе образования.
</w:t>
      </w:r>
      <w:r>
        <w:br/>
      </w:r>
      <w:r>
        <w:rPr>
          <w:rFonts w:ascii="Times New Roman"/>
          <w:b w:val="false"/>
          <w:i w:val="false"/>
          <w:color w:val="000000"/>
          <w:sz w:val="28"/>
        </w:rPr>
        <w:t>
     Результатом данной работы является открытие 2 детских садов с казахским языком обучения и воспитания, 73 групп с казахским языком обучения и воспитания в смешанных детских садах, 13 общеобразовательных школ с казахским языком обучения. Во всех школах с казахским языком обучения за счет вариативной части в 10-11 классах введены курсы абаеведения, в пятых классах школ с русским языком обучения казахская литература в средних школах N 3, 5, 7, 9, 15, 25, 27, 30, 32, 37 изучается на казахском языке.
</w:t>
      </w:r>
      <w:r>
        <w:br/>
      </w:r>
      <w:r>
        <w:rPr>
          <w:rFonts w:ascii="Times New Roman"/>
          <w:b w:val="false"/>
          <w:i w:val="false"/>
          <w:color w:val="000000"/>
          <w:sz w:val="28"/>
        </w:rPr>
        <w:t>
     Осуществляется углубленное обучение по программам "Абайтану", "Шешендік создер".
</w:t>
      </w:r>
      <w:r>
        <w:br/>
      </w:r>
      <w:r>
        <w:rPr>
          <w:rFonts w:ascii="Times New Roman"/>
          <w:b w:val="false"/>
          <w:i w:val="false"/>
          <w:color w:val="000000"/>
          <w:sz w:val="28"/>
        </w:rPr>
        <w:t>
     Улучшился качественный состав учителей казахского языка. Управлением по развитию языков совместно с Департаментом образования, "Центром Руханият" проводится аттестация учителей казахского языка и литературы. По сравнению с предыдущей аттестацией возрос их уровень теоретической и методической подготовки. В соответствии с планом учителя казахского языка и литературы повышают квалификацию в Институте повышения квалификации и переподготовки кадров системы образования, с целью обмена опытом и оказания методической помощи Департаментом образования проводятся конференции и семинары-совещания по актуальным проблемам преподавания казахского языка и литературы, по использованию новых технологий, апробации учебных программ.
</w:t>
      </w:r>
      <w:r>
        <w:br/>
      </w:r>
      <w:r>
        <w:rPr>
          <w:rFonts w:ascii="Times New Roman"/>
          <w:b w:val="false"/>
          <w:i w:val="false"/>
          <w:color w:val="000000"/>
          <w:sz w:val="28"/>
        </w:rPr>
        <w:t>
     Изучению национальных языков в городе придается большое внимание. Вопрос "О состоянии обучения национальных языков в воскресных школах города" заслушан на заседании городского Координационного совета по языковой политике.
</w:t>
      </w:r>
      <w:r>
        <w:br/>
      </w:r>
      <w:r>
        <w:rPr>
          <w:rFonts w:ascii="Times New Roman"/>
          <w:b w:val="false"/>
          <w:i w:val="false"/>
          <w:color w:val="000000"/>
          <w:sz w:val="28"/>
        </w:rPr>
        <w:t>
     В настоящее время функционируют 8 воскресных школ города: воскресная школа казаков Степного края, корейская воскресная школа, татаро-башкирская воскресная школа, воскресная школа общества немцев "Видергебурт", украинская воскресная школа, белорусская воскресная школа, армянская воскресная школа, польские классы. Данная форма обучения хорошо зарекомендовала себя и имеет дальнейшую перспективу.
</w:t>
      </w:r>
      <w:r>
        <w:br/>
      </w:r>
      <w:r>
        <w:rPr>
          <w:rFonts w:ascii="Times New Roman"/>
          <w:b w:val="false"/>
          <w:i w:val="false"/>
          <w:color w:val="000000"/>
          <w:sz w:val="28"/>
        </w:rPr>
        <w:t>
     Опыт работы лучших воскресных школ по обучению родным языкам распространен в ходе конкурса "Лучшая воскресная школа".
</w:t>
      </w:r>
      <w:r>
        <w:br/>
      </w:r>
      <w:r>
        <w:rPr>
          <w:rFonts w:ascii="Times New Roman"/>
          <w:b w:val="false"/>
          <w:i w:val="false"/>
          <w:color w:val="000000"/>
          <w:sz w:val="28"/>
        </w:rPr>
        <w:t>
     В целях обеспечения повсеместного качественного справочно-информационного обслуживания населения на государственном языке большая работа проводится Централизованной библиотечной системой города. Улучшается состав книжного фонда. В 2004 году приобретены 3089 экземпляров книг, из них на казахском языке 2143 экземпляра.
</w:t>
      </w:r>
      <w:r>
        <w:br/>
      </w:r>
      <w:r>
        <w:rPr>
          <w:rFonts w:ascii="Times New Roman"/>
          <w:b w:val="false"/>
          <w:i w:val="false"/>
          <w:color w:val="000000"/>
          <w:sz w:val="28"/>
        </w:rPr>
        <w:t>
     Наглядная пропаганда и массовая работа в библиотеках ведутся на государственном и русском языках. Во всех библиотеках-филиалах оформлены постоянно действующие тематические полки и книжные выставки в помощь изучающим государственный язык "Язык - история народа", "Изучение языка - забота особая".
</w:t>
      </w:r>
      <w:r>
        <w:br/>
      </w:r>
      <w:r>
        <w:rPr>
          <w:rFonts w:ascii="Times New Roman"/>
          <w:b w:val="false"/>
          <w:i w:val="false"/>
          <w:color w:val="000000"/>
          <w:sz w:val="28"/>
        </w:rPr>
        <w:t>
     Расширению сферы употребления государственного языка способствуют проводимые в городе мероприятия, посвященные памятным и юбилейным датам, юбилеям известных писателей и акынов.
</w:t>
      </w:r>
      <w:r>
        <w:br/>
      </w:r>
      <w:r>
        <w:rPr>
          <w:rFonts w:ascii="Times New Roman"/>
          <w:b w:val="false"/>
          <w:i w:val="false"/>
          <w:color w:val="000000"/>
          <w:sz w:val="28"/>
        </w:rPr>
        <w:t>
     Вопросы ведения делопроизводства на государственном языке в государственных учреждениях (предприятиях) анализируются в ходе проводимого смотра-конкурса "Уздiк мекеме", организованы конкурсы "Лучший переводчик" среди переводчиков государственных учреждений, "Лучший специалист" на приз акима города среди государственных служащих города, мастеров художественного чтения имени О. Бокея, на республиканском уровне "Тазша бала", айтысы акынов, "Час поэзии", посвященный Дню рождения Абая Кунанбаева, Абаевские чтения.
</w:t>
      </w:r>
      <w:r>
        <w:br/>
      </w:r>
      <w:r>
        <w:rPr>
          <w:rFonts w:ascii="Times New Roman"/>
          <w:b w:val="false"/>
          <w:i w:val="false"/>
          <w:color w:val="000000"/>
          <w:sz w:val="28"/>
        </w:rPr>
        <w:t>
     В целях раскрытия современного облика столицы и патриотического воспитания подрастающего поколения в честь празднования Дня столицы проводится мушайра поэтов под названием "Жыр аркауы - Астана!".
</w:t>
      </w:r>
      <w:r>
        <w:br/>
      </w:r>
      <w:r>
        <w:rPr>
          <w:rFonts w:ascii="Times New Roman"/>
          <w:b w:val="false"/>
          <w:i w:val="false"/>
          <w:color w:val="000000"/>
          <w:sz w:val="28"/>
        </w:rPr>
        <w:t>
     Масштабные мероприятия проводятся к знаменательным и памятным датам. Вопросы развития государственного языка являются предметом обсуждения постоянно действующего клуба "Жансарай".
</w:t>
      </w:r>
      <w:r>
        <w:br/>
      </w:r>
      <w:r>
        <w:rPr>
          <w:rFonts w:ascii="Times New Roman"/>
          <w:b w:val="false"/>
          <w:i w:val="false"/>
          <w:color w:val="000000"/>
          <w:sz w:val="28"/>
        </w:rPr>
        <w:t>
     Открыта постоянная действующая рубрика "Тарбие басы - тiл" на страницах газеты "Астана хабары".
</w:t>
      </w:r>
      <w:r>
        <w:br/>
      </w:r>
      <w:r>
        <w:rPr>
          <w:rFonts w:ascii="Times New Roman"/>
          <w:b w:val="false"/>
          <w:i w:val="false"/>
          <w:color w:val="000000"/>
          <w:sz w:val="28"/>
        </w:rPr>
        <w:t>
     Большая работа проводится по организации городского фестиваля языков, посвященного Дню языков народов Республики Казахстан. В рамках фестиваля проводятся содержательные и разнообразные по форме мероприятия в районах, организациях и учреждениях города.
</w:t>
      </w:r>
      <w:r>
        <w:br/>
      </w:r>
      <w:r>
        <w:rPr>
          <w:rFonts w:ascii="Times New Roman"/>
          <w:b w:val="false"/>
          <w:i w:val="false"/>
          <w:color w:val="000000"/>
          <w:sz w:val="28"/>
        </w:rPr>
        <w:t>
     В рамках фестиваля в школах города проводятся Неделя языков и Дни национально-культурных центров, где учащиеся школ знакомятся с историей, обычаями и традициями народов, проживающих в Республике Казахстан. В городском фестивале принимают участие представители всех национально-культурных центров города. Их выступления получают высокую оценку слушателей.
</w:t>
      </w:r>
      <w:r>
        <w:br/>
      </w:r>
      <w:r>
        <w:rPr>
          <w:rFonts w:ascii="Times New Roman"/>
          <w:b w:val="false"/>
          <w:i w:val="false"/>
          <w:color w:val="000000"/>
          <w:sz w:val="28"/>
        </w:rPr>
        <w:t>
     Определенные положительные сдвиги в развитии государственного языка достигнуты в сфере средств массовой информации. Ход реализации Закона и Государственной программы систематически освещаются в средствах массовой информации.
</w:t>
      </w:r>
      <w:r>
        <w:br/>
      </w:r>
      <w:r>
        <w:rPr>
          <w:rFonts w:ascii="Times New Roman"/>
          <w:b w:val="false"/>
          <w:i w:val="false"/>
          <w:color w:val="000000"/>
          <w:sz w:val="28"/>
        </w:rPr>
        <w:t>
     Однако, несмотря на достигнутые результаты, следует отметить, что уровень реализации потенциала государственного языка в работе государственных органов все еще недостаточен. Среди государственных служащих мало специалистов, владеющих государственным языком на уровне, необходимом для осуществления служебных функций.
</w:t>
      </w:r>
      <w:r>
        <w:br/>
      </w:r>
      <w:r>
        <w:rPr>
          <w:rFonts w:ascii="Times New Roman"/>
          <w:b w:val="false"/>
          <w:i w:val="false"/>
          <w:color w:val="000000"/>
          <w:sz w:val="28"/>
        </w:rPr>
        <w:t>
     Ведение переписки с вышестоящими органами, а также делопроизводство в отделах учреждений, организаций и предприятий, в основном, ведется на русском языке. Требуется совершенствование данной работы.
</w:t>
      </w:r>
      <w:r>
        <w:br/>
      </w:r>
      <w:r>
        <w:rPr>
          <w:rFonts w:ascii="Times New Roman"/>
          <w:b w:val="false"/>
          <w:i w:val="false"/>
          <w:color w:val="000000"/>
          <w:sz w:val="28"/>
        </w:rPr>
        <w:t>
     В связи с тем, что работа по реализации Закона и Государственной программы требует системной и целенаправленной работы, подготовлен данный проект Программы функционирования и развития языков в городе Астане на 2005-2007 годы.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Цели и задачи Программы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Цели Программы: расширение и укрепление социально-коммуникативных функций государственного языка; сохранение общекультурных функций русского языка; развитие других языков народов Казахстана.
</w:t>
      </w:r>
      <w:r>
        <w:br/>
      </w:r>
      <w:r>
        <w:rPr>
          <w:rFonts w:ascii="Times New Roman"/>
          <w:b w:val="false"/>
          <w:i w:val="false"/>
          <w:color w:val="000000"/>
          <w:sz w:val="28"/>
        </w:rPr>
        <w:t>
     Для реализации указанных целей необходимо решить следующие задачи:
</w:t>
      </w:r>
      <w:r>
        <w:br/>
      </w:r>
      <w:r>
        <w:rPr>
          <w:rFonts w:ascii="Times New Roman"/>
          <w:b w:val="false"/>
          <w:i w:val="false"/>
          <w:color w:val="000000"/>
          <w:sz w:val="28"/>
        </w:rPr>
        <w:t>
     обеспечение функционирования государственного языка в качестве основного языка ведения делопроизводства во всех государственных учреждениях;
</w:t>
      </w:r>
      <w:r>
        <w:br/>
      </w:r>
      <w:r>
        <w:rPr>
          <w:rFonts w:ascii="Times New Roman"/>
          <w:b w:val="false"/>
          <w:i w:val="false"/>
          <w:color w:val="000000"/>
          <w:sz w:val="28"/>
        </w:rPr>
        <w:t>
     организация курсов по бесплатному обучению государственному языку за счет средств местного бюджета, а также других источников, не запрещенных законодательством Республики Казахстан;
</w:t>
      </w:r>
      <w:r>
        <w:br/>
      </w:r>
      <w:r>
        <w:rPr>
          <w:rFonts w:ascii="Times New Roman"/>
          <w:b w:val="false"/>
          <w:i w:val="false"/>
          <w:color w:val="000000"/>
          <w:sz w:val="28"/>
        </w:rPr>
        <w:t>
     обеспечение функционирования русского языка в качестве официального языка в государственных организациях и органах местного самоуправления;
</w:t>
      </w:r>
      <w:r>
        <w:br/>
      </w:r>
      <w:r>
        <w:rPr>
          <w:rFonts w:ascii="Times New Roman"/>
          <w:b w:val="false"/>
          <w:i w:val="false"/>
          <w:color w:val="000000"/>
          <w:sz w:val="28"/>
        </w:rPr>
        <w:t>
     оказание поддержки в обучении представителей этнических общностей (диаспор) родным языкам;
</w:t>
      </w:r>
      <w:r>
        <w:br/>
      </w:r>
      <w:r>
        <w:rPr>
          <w:rFonts w:ascii="Times New Roman"/>
          <w:b w:val="false"/>
          <w:i w:val="false"/>
          <w:color w:val="000000"/>
          <w:sz w:val="28"/>
        </w:rPr>
        <w:t>
     организация мероприятий, способствующих развитию государственного и других языков;
</w:t>
      </w:r>
      <w:r>
        <w:br/>
      </w:r>
      <w:r>
        <w:rPr>
          <w:rFonts w:ascii="Times New Roman"/>
          <w:b w:val="false"/>
          <w:i w:val="false"/>
          <w:color w:val="000000"/>
          <w:sz w:val="28"/>
        </w:rPr>
        <w:t>
     для достижения указанных целей и решения приоритетных задач Программой предусматривается реализация комплексных мер, направленных на создание приоритетных условий для развития государственного языка.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Основные направления и механизм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реализации Программы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Основные направления Программы: расширение функционирования государственного языка, развитие русского и национальных языков народов Казахстана.
</w:t>
      </w:r>
      <w:r>
        <w:br/>
      </w:r>
      <w:r>
        <w:rPr>
          <w:rFonts w:ascii="Times New Roman"/>
          <w:b w:val="false"/>
          <w:i w:val="false"/>
          <w:color w:val="000000"/>
          <w:sz w:val="28"/>
        </w:rPr>
        <w:t>
     Механизм реализации Программы отражен в разработанном Плане мероприятий по реализации Городской программы функционирования и развития языков на 2005-2007 годы, который предусматривает координацию действий учреждений и организаций города.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Необходимые ресурсы и источники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финансирования Программы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Финансирование мероприятий Программы 2005 года предусматривается за счет средств городского бюджета на 2005 год.
</w:t>
      </w:r>
      <w:r>
        <w:br/>
      </w:r>
      <w:r>
        <w:rPr>
          <w:rFonts w:ascii="Times New Roman"/>
          <w:b w:val="false"/>
          <w:i w:val="false"/>
          <w:color w:val="000000"/>
          <w:sz w:val="28"/>
        </w:rPr>
        <w:t>
     Объемы ее финансирования будут уточняться в рамках средств городского бюджета на соответствующий год.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Ожидаемый результат от реализации Программы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результате реализации мероприятий Городской программы функционирования и развития языков на 2005-2007 годы ожидаются следующие результаты:
</w:t>
      </w:r>
      <w:r>
        <w:br/>
      </w:r>
      <w:r>
        <w:rPr>
          <w:rFonts w:ascii="Times New Roman"/>
          <w:b w:val="false"/>
          <w:i w:val="false"/>
          <w:color w:val="000000"/>
          <w:sz w:val="28"/>
        </w:rPr>
        <w:t>
     осуществление поэтапного перехода к ведению делопроизводства на государственном языке в местных исполнительных органах города Астаны, департаментах, управлениях, государственных организациях и учреждениях, обеспечение его выполнения;
</w:t>
      </w:r>
      <w:r>
        <w:br/>
      </w:r>
      <w:r>
        <w:rPr>
          <w:rFonts w:ascii="Times New Roman"/>
          <w:b w:val="false"/>
          <w:i w:val="false"/>
          <w:color w:val="000000"/>
          <w:sz w:val="28"/>
        </w:rPr>
        <w:t>
     повышение качества обучения государственному языку, охват обучением работников всех организаций и учреждений города;
</w:t>
      </w:r>
      <w:r>
        <w:br/>
      </w:r>
      <w:r>
        <w:rPr>
          <w:rFonts w:ascii="Times New Roman"/>
          <w:b w:val="false"/>
          <w:i w:val="false"/>
          <w:color w:val="000000"/>
          <w:sz w:val="28"/>
        </w:rPr>
        <w:t>
     обеспечение учреждений города переводчиками, специалистами по ведению делопроизводства на государственном языке;
</w:t>
      </w:r>
      <w:r>
        <w:br/>
      </w:r>
      <w:r>
        <w:rPr>
          <w:rFonts w:ascii="Times New Roman"/>
          <w:b w:val="false"/>
          <w:i w:val="false"/>
          <w:color w:val="000000"/>
          <w:sz w:val="28"/>
        </w:rPr>
        <w:t>
     приведение в соответствие с требованиями норм законодательства о языках текстов визуальной информации, реклам;
</w:t>
      </w:r>
      <w:r>
        <w:br/>
      </w:r>
      <w:r>
        <w:rPr>
          <w:rFonts w:ascii="Times New Roman"/>
          <w:b w:val="false"/>
          <w:i w:val="false"/>
          <w:color w:val="000000"/>
          <w:sz w:val="28"/>
        </w:rPr>
        <w:t>
     совершенствование этнопедагогического воспитания в детских садах и школах;
</w:t>
      </w:r>
      <w:r>
        <w:br/>
      </w:r>
      <w:r>
        <w:rPr>
          <w:rFonts w:ascii="Times New Roman"/>
          <w:b w:val="false"/>
          <w:i w:val="false"/>
          <w:color w:val="000000"/>
          <w:sz w:val="28"/>
        </w:rPr>
        <w:t>
     оказание содействия в увеличении количества казахских школ и детских садов с казахским языком обучения;
</w:t>
      </w:r>
      <w:r>
        <w:br/>
      </w:r>
      <w:r>
        <w:rPr>
          <w:rFonts w:ascii="Times New Roman"/>
          <w:b w:val="false"/>
          <w:i w:val="false"/>
          <w:color w:val="000000"/>
          <w:sz w:val="28"/>
        </w:rPr>
        <w:t>
     содействие в совершенствовании профессионального мастерства учителей казахского языка и литературы;
</w:t>
      </w:r>
      <w:r>
        <w:br/>
      </w:r>
      <w:r>
        <w:rPr>
          <w:rFonts w:ascii="Times New Roman"/>
          <w:b w:val="false"/>
          <w:i w:val="false"/>
          <w:color w:val="000000"/>
          <w:sz w:val="28"/>
        </w:rPr>
        <w:t>
     расширение области применения государственного языка в сферах торговли, транспорта и связи, здравоохранения и бытового обслуживания, справочно-информационной службы;
</w:t>
      </w:r>
      <w:r>
        <w:br/>
      </w:r>
      <w:r>
        <w:rPr>
          <w:rFonts w:ascii="Times New Roman"/>
          <w:b w:val="false"/>
          <w:i w:val="false"/>
          <w:color w:val="000000"/>
          <w:sz w:val="28"/>
        </w:rPr>
        <w:t>
     создание условий для развития других национальных языков.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План мероприятий по реализации Городской программы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функционирования и развития языков на 2005-2007 годы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Раздел 8 с изменениями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решением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Маслихата города Астаны от 30 марта 2007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355/45-III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8"/>
        <w:gridCol w:w="2710"/>
        <w:gridCol w:w="1438"/>
        <w:gridCol w:w="1391"/>
        <w:gridCol w:w="1320"/>
        <w:gridCol w:w="1221"/>
        <w:gridCol w:w="1184"/>
        <w:gridCol w:w="1166"/>
        <w:gridCol w:w="1642"/>
      </w:tblGrid>
      <w:tr>
        <w:trPr>
          <w:trHeight w:val="105" w:hRule="atLeast"/>
        </w:trPr>
        <w:tc>
          <w:tcPr>
            <w:tcW w:w="0" w:type="auto"/>
            <w:gridSpan w:val="9"/>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Мероприятия по использованию нормативной правовой базы
</w:t>
            </w:r>
            <w:r>
              <w:rPr>
                <w:rFonts w:ascii="Times New Roman"/>
                <w:b w:val="false"/>
                <w:i w:val="false"/>
                <w:color w:val="000000"/>
                <w:sz w:val="20"/>
              </w:rPr>
              <w:t>
</w:t>
            </w:r>
          </w:p>
        </w:tc>
      </w:tr>
      <w:tr>
        <w:trPr>
          <w:trHeight w:val="225" w:hRule="atLeast"/>
        </w:trPr>
        <w:tc>
          <w:tcPr>
            <w:tcW w:w="1008"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N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п/п
</w:t>
            </w:r>
            <w:r>
              <w:rPr>
                <w:rFonts w:ascii="Times New Roman"/>
                <w:b w:val="false"/>
                <w:i w:val="false"/>
                <w:color w:val="000000"/>
                <w:sz w:val="20"/>
              </w:rPr>
              <w:t>
</w:t>
            </w:r>
          </w:p>
        </w:tc>
        <w:tc>
          <w:tcPr>
            <w:tcW w:w="2710"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Мероприятия
</w:t>
            </w:r>
            <w:r>
              <w:rPr>
                <w:rFonts w:ascii="Times New Roman"/>
                <w:b w:val="false"/>
                <w:i w:val="false"/>
                <w:color w:val="000000"/>
                <w:sz w:val="20"/>
              </w:rPr>
              <w:t>
</w:t>
            </w:r>
          </w:p>
        </w:tc>
        <w:tc>
          <w:tcPr>
            <w:tcW w:w="1438"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Формы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завер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шения
</w:t>
            </w:r>
            <w:r>
              <w:rPr>
                <w:rFonts w:ascii="Times New Roman"/>
                <w:b w:val="false"/>
                <w:i w:val="false"/>
                <w:color w:val="000000"/>
                <w:sz w:val="20"/>
              </w:rPr>
              <w:t>
</w:t>
            </w:r>
          </w:p>
        </w:tc>
        <w:tc>
          <w:tcPr>
            <w:tcW w:w="1391"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Ответс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твенные за испол-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нение
</w:t>
            </w:r>
            <w:r>
              <w:rPr>
                <w:rFonts w:ascii="Times New Roman"/>
                <w:b w:val="false"/>
                <w:i w:val="false"/>
                <w:color w:val="000000"/>
                <w:sz w:val="20"/>
              </w:rPr>
              <w:t>
</w:t>
            </w:r>
          </w:p>
        </w:tc>
        <w:tc>
          <w:tcPr>
            <w:tcW w:w="1320"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Срок  испол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нения
</w:t>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Предполагаемые расходы (тыс.тенге)
</w:t>
            </w:r>
            <w:r>
              <w:rPr>
                <w:rFonts w:ascii="Times New Roman"/>
                <w:b w:val="false"/>
                <w:i w:val="false"/>
                <w:color w:val="000000"/>
                <w:sz w:val="20"/>
              </w:rPr>
              <w:t>
</w:t>
            </w:r>
          </w:p>
        </w:tc>
        <w:tc>
          <w:tcPr>
            <w:tcW w:w="1642"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Источ-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ники финан-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сиро-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вания
</w:t>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 г.
</w:t>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2006 г.
</w:t>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2007 г.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25" w:hRule="atLeast"/>
        </w:trPr>
        <w:tc>
          <w:tcPr>
            <w:tcW w:w="10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1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6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r>
      <w:tr>
        <w:trPr>
          <w:trHeight w:val="450" w:hRule="atLeast"/>
        </w:trPr>
        <w:tc>
          <w:tcPr>
            <w:tcW w:w="10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реализации Закона Республики Казахстан "О языках в Республике Казахстан", Государст-
</w:t>
            </w:r>
            <w:r>
              <w:br/>
            </w:r>
            <w:r>
              <w:rPr>
                <w:rFonts w:ascii="Times New Roman"/>
                <w:b w:val="false"/>
                <w:i w:val="false"/>
                <w:color w:val="000000"/>
                <w:sz w:val="20"/>
              </w:rPr>
              <w:t>
венной программы  функциони-
</w:t>
            </w:r>
            <w:r>
              <w:br/>
            </w:r>
            <w:r>
              <w:rPr>
                <w:rFonts w:ascii="Times New Roman"/>
                <w:b w:val="false"/>
                <w:i w:val="false"/>
                <w:color w:val="000000"/>
                <w:sz w:val="20"/>
              </w:rPr>
              <w:t>
рования и развития языков на 2001-2010 годы необходимыми материально-техническими и кадровыми ресурсами.
</w:t>
            </w:r>
          </w:p>
        </w:tc>
        <w:tc>
          <w:tcPr>
            <w:tcW w:w="14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
</w:t>
            </w:r>
            <w:r>
              <w:br/>
            </w:r>
            <w:r>
              <w:rPr>
                <w:rFonts w:ascii="Times New Roman"/>
                <w:b w:val="false"/>
                <w:i w:val="false"/>
                <w:color w:val="000000"/>
                <w:sz w:val="20"/>
              </w:rPr>
              <w:t>
мация Минис-
</w:t>
            </w:r>
            <w:r>
              <w:br/>
            </w:r>
            <w:r>
              <w:rPr>
                <w:rFonts w:ascii="Times New Roman"/>
                <w:b w:val="false"/>
                <w:i w:val="false"/>
                <w:color w:val="000000"/>
                <w:sz w:val="20"/>
              </w:rPr>
              <w:t>
терству культуры и инфор-
</w:t>
            </w:r>
            <w:r>
              <w:br/>
            </w:r>
            <w:r>
              <w:rPr>
                <w:rFonts w:ascii="Times New Roman"/>
                <w:b w:val="false"/>
                <w:i w:val="false"/>
                <w:color w:val="000000"/>
                <w:sz w:val="20"/>
              </w:rPr>
              <w:t>
мации и спорта Респуб-
</w:t>
            </w:r>
            <w:r>
              <w:br/>
            </w:r>
            <w:r>
              <w:rPr>
                <w:rFonts w:ascii="Times New Roman"/>
                <w:b w:val="false"/>
                <w:i w:val="false"/>
                <w:color w:val="000000"/>
                <w:sz w:val="20"/>
              </w:rPr>
              <w:t>
лики Казах-
</w:t>
            </w:r>
            <w:r>
              <w:br/>
            </w:r>
            <w:r>
              <w:rPr>
                <w:rFonts w:ascii="Times New Roman"/>
                <w:b w:val="false"/>
                <w:i w:val="false"/>
                <w:color w:val="000000"/>
                <w:sz w:val="20"/>
              </w:rPr>
              <w:t>
стан (далее - МКИС РК)
</w:t>
            </w:r>
          </w:p>
        </w:tc>
        <w:tc>
          <w:tcPr>
            <w:tcW w:w="13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Аппа-
</w:t>
            </w:r>
            <w:r>
              <w:br/>
            </w:r>
            <w:r>
              <w:rPr>
                <w:rFonts w:ascii="Times New Roman"/>
                <w:b w:val="false"/>
                <w:i w:val="false"/>
                <w:color w:val="000000"/>
                <w:sz w:val="20"/>
              </w:rPr>
              <w:t>
раты акимов города, руково-
</w:t>
            </w:r>
            <w:r>
              <w:br/>
            </w:r>
            <w:r>
              <w:rPr>
                <w:rFonts w:ascii="Times New Roman"/>
                <w:b w:val="false"/>
                <w:i w:val="false"/>
                <w:color w:val="000000"/>
                <w:sz w:val="20"/>
              </w:rPr>
              <w:t>
дители всех город-
</w:t>
            </w:r>
            <w:r>
              <w:br/>
            </w:r>
            <w:r>
              <w:rPr>
                <w:rFonts w:ascii="Times New Roman"/>
                <w:b w:val="false"/>
                <w:i w:val="false"/>
                <w:color w:val="000000"/>
                <w:sz w:val="20"/>
              </w:rPr>
              <w:t>
ских учреж-
</w:t>
            </w:r>
            <w:r>
              <w:br/>
            </w:r>
            <w:r>
              <w:rPr>
                <w:rFonts w:ascii="Times New Roman"/>
                <w:b w:val="false"/>
                <w:i w:val="false"/>
                <w:color w:val="000000"/>
                <w:sz w:val="20"/>
              </w:rPr>
              <w:t>
дений,  пред-
</w:t>
            </w:r>
            <w:r>
              <w:br/>
            </w:r>
            <w:r>
              <w:rPr>
                <w:rFonts w:ascii="Times New Roman"/>
                <w:b w:val="false"/>
                <w:i w:val="false"/>
                <w:color w:val="000000"/>
                <w:sz w:val="20"/>
              </w:rPr>
              <w:t>
приятий и орга-
</w:t>
            </w:r>
            <w:r>
              <w:br/>
            </w:r>
            <w:r>
              <w:rPr>
                <w:rFonts w:ascii="Times New Roman"/>
                <w:b w:val="false"/>
                <w:i w:val="false"/>
                <w:color w:val="000000"/>
                <w:sz w:val="20"/>
              </w:rPr>
              <w:t>
низа-
</w:t>
            </w:r>
            <w:r>
              <w:br/>
            </w:r>
            <w:r>
              <w:rPr>
                <w:rFonts w:ascii="Times New Roman"/>
                <w:b w:val="false"/>
                <w:i w:val="false"/>
                <w:color w:val="000000"/>
                <w:sz w:val="20"/>
              </w:rPr>
              <w:t>
ций
</w:t>
            </w:r>
          </w:p>
        </w:tc>
        <w:tc>
          <w:tcPr>
            <w:tcW w:w="13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Постоянно
</w:t>
            </w:r>
          </w:p>
        </w:tc>
        <w:tc>
          <w:tcPr>
            <w:tcW w:w="1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требует
</w:t>
            </w:r>
            <w:r>
              <w:br/>
            </w:r>
            <w:r>
              <w:rPr>
                <w:rFonts w:ascii="Times New Roman"/>
                <w:b w:val="false"/>
                <w:i w:val="false"/>
                <w:color w:val="000000"/>
                <w:sz w:val="20"/>
              </w:rPr>
              <w:t>
финанси-
</w:t>
            </w:r>
            <w:r>
              <w:br/>
            </w:r>
            <w:r>
              <w:rPr>
                <w:rFonts w:ascii="Times New Roman"/>
                <w:b w:val="false"/>
                <w:i w:val="false"/>
                <w:color w:val="000000"/>
                <w:sz w:val="20"/>
              </w:rPr>
              <w:t>
рования
</w:t>
            </w:r>
          </w:p>
        </w:tc>
      </w:tr>
      <w:tr>
        <w:trPr>
          <w:trHeight w:val="450" w:hRule="atLeast"/>
        </w:trPr>
        <w:tc>
          <w:tcPr>
            <w:tcW w:w="10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Выполнение постановления Правительства Республики Казахстан N 769 "О расширении сферы употребления государст-
</w:t>
            </w:r>
            <w:r>
              <w:br/>
            </w:r>
            <w:r>
              <w:rPr>
                <w:rFonts w:ascii="Times New Roman"/>
                <w:b w:val="false"/>
                <w:i w:val="false"/>
                <w:color w:val="000000"/>
                <w:sz w:val="20"/>
              </w:rPr>
              <w:t>
венного языка в государст-
</w:t>
            </w:r>
            <w:r>
              <w:br/>
            </w:r>
            <w:r>
              <w:rPr>
                <w:rFonts w:ascii="Times New Roman"/>
                <w:b w:val="false"/>
                <w:i w:val="false"/>
                <w:color w:val="000000"/>
                <w:sz w:val="20"/>
              </w:rPr>
              <w:t>
венных органах" путем поэтапного внедрения государ-
</w:t>
            </w:r>
            <w:r>
              <w:br/>
            </w:r>
            <w:r>
              <w:rPr>
                <w:rFonts w:ascii="Times New Roman"/>
                <w:b w:val="false"/>
                <w:i w:val="false"/>
                <w:color w:val="000000"/>
                <w:sz w:val="20"/>
              </w:rPr>
              <w:t>
ственного языка в делопроиз-
</w:t>
            </w:r>
            <w:r>
              <w:br/>
            </w:r>
            <w:r>
              <w:rPr>
                <w:rFonts w:ascii="Times New Roman"/>
                <w:b w:val="false"/>
                <w:i w:val="false"/>
                <w:color w:val="000000"/>
                <w:sz w:val="20"/>
              </w:rPr>
              <w:t>
водство во всех городских службах и управлениях.
</w:t>
            </w:r>
          </w:p>
        </w:tc>
        <w:tc>
          <w:tcPr>
            <w:tcW w:w="14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
</w:t>
            </w:r>
            <w:r>
              <w:br/>
            </w:r>
            <w:r>
              <w:rPr>
                <w:rFonts w:ascii="Times New Roman"/>
                <w:b w:val="false"/>
                <w:i w:val="false"/>
                <w:color w:val="000000"/>
                <w:sz w:val="20"/>
              </w:rPr>
              <w:t>
мация МКИС РК
</w:t>
            </w:r>
          </w:p>
        </w:tc>
        <w:tc>
          <w:tcPr>
            <w:tcW w:w="13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
</w:t>
            </w:r>
            <w:r>
              <w:br/>
            </w:r>
            <w:r>
              <w:rPr>
                <w:rFonts w:ascii="Times New Roman"/>
                <w:b w:val="false"/>
                <w:i w:val="false"/>
                <w:color w:val="000000"/>
                <w:sz w:val="20"/>
              </w:rPr>
              <w:t>
дарст-
</w:t>
            </w:r>
            <w:r>
              <w:br/>
            </w:r>
            <w:r>
              <w:rPr>
                <w:rFonts w:ascii="Times New Roman"/>
                <w:b w:val="false"/>
                <w:i w:val="false"/>
                <w:color w:val="000000"/>
                <w:sz w:val="20"/>
              </w:rPr>
              <w:t>
венные органы города
</w:t>
            </w:r>
          </w:p>
        </w:tc>
        <w:tc>
          <w:tcPr>
            <w:tcW w:w="13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Постоянно
</w:t>
            </w:r>
          </w:p>
        </w:tc>
        <w:tc>
          <w:tcPr>
            <w:tcW w:w="1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требует
</w:t>
            </w:r>
            <w:r>
              <w:br/>
            </w:r>
            <w:r>
              <w:rPr>
                <w:rFonts w:ascii="Times New Roman"/>
                <w:b w:val="false"/>
                <w:i w:val="false"/>
                <w:color w:val="000000"/>
                <w:sz w:val="20"/>
              </w:rPr>
              <w:t>
финанси-
</w:t>
            </w:r>
            <w:r>
              <w:br/>
            </w:r>
            <w:r>
              <w:rPr>
                <w:rFonts w:ascii="Times New Roman"/>
                <w:b w:val="false"/>
                <w:i w:val="false"/>
                <w:color w:val="000000"/>
                <w:sz w:val="20"/>
              </w:rPr>
              <w:t>
рования
</w:t>
            </w:r>
          </w:p>
        </w:tc>
      </w:tr>
      <w:tr>
        <w:trPr>
          <w:trHeight w:val="450" w:hRule="atLeast"/>
        </w:trPr>
        <w:tc>
          <w:tcPr>
            <w:tcW w:w="10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и внесение на рассмотрение заседаний акимата вопросов, связанных с исполнением законо-
</w:t>
            </w:r>
            <w:r>
              <w:br/>
            </w:r>
            <w:r>
              <w:rPr>
                <w:rFonts w:ascii="Times New Roman"/>
                <w:b w:val="false"/>
                <w:i w:val="false"/>
                <w:color w:val="000000"/>
                <w:sz w:val="20"/>
              </w:rPr>
              <w:t>
дательства о языках.
</w:t>
            </w:r>
          </w:p>
        </w:tc>
        <w:tc>
          <w:tcPr>
            <w:tcW w:w="14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
</w:t>
            </w:r>
            <w:r>
              <w:br/>
            </w:r>
            <w:r>
              <w:rPr>
                <w:rFonts w:ascii="Times New Roman"/>
                <w:b w:val="false"/>
                <w:i w:val="false"/>
                <w:color w:val="000000"/>
                <w:sz w:val="20"/>
              </w:rPr>
              <w:t>
мация в аппарат акима города Астаны
</w:t>
            </w:r>
          </w:p>
        </w:tc>
        <w:tc>
          <w:tcPr>
            <w:tcW w:w="13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Аппа-
</w:t>
            </w:r>
            <w:r>
              <w:br/>
            </w:r>
            <w:r>
              <w:rPr>
                <w:rFonts w:ascii="Times New Roman"/>
                <w:b w:val="false"/>
                <w:i w:val="false"/>
                <w:color w:val="000000"/>
                <w:sz w:val="20"/>
              </w:rPr>
              <w:t>
раты акимов города и районов
</w:t>
            </w:r>
          </w:p>
        </w:tc>
        <w:tc>
          <w:tcPr>
            <w:tcW w:w="13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
</w:t>
            </w:r>
            <w:r>
              <w:br/>
            </w:r>
            <w:r>
              <w:rPr>
                <w:rFonts w:ascii="Times New Roman"/>
                <w:b w:val="false"/>
                <w:i w:val="false"/>
                <w:color w:val="000000"/>
                <w:sz w:val="20"/>
              </w:rPr>
              <w:t>
годно
</w:t>
            </w:r>
          </w:p>
        </w:tc>
        <w:tc>
          <w:tcPr>
            <w:tcW w:w="1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требует
</w:t>
            </w:r>
            <w:r>
              <w:br/>
            </w:r>
            <w:r>
              <w:rPr>
                <w:rFonts w:ascii="Times New Roman"/>
                <w:b w:val="false"/>
                <w:i w:val="false"/>
                <w:color w:val="000000"/>
                <w:sz w:val="20"/>
              </w:rPr>
              <w:t>
финанси-
</w:t>
            </w:r>
            <w:r>
              <w:br/>
            </w:r>
            <w:r>
              <w:rPr>
                <w:rFonts w:ascii="Times New Roman"/>
                <w:b w:val="false"/>
                <w:i w:val="false"/>
                <w:color w:val="000000"/>
                <w:sz w:val="20"/>
              </w:rPr>
              <w:t>
рования
</w:t>
            </w:r>
          </w:p>
        </w:tc>
      </w:tr>
      <w:tr>
        <w:trPr>
          <w:trHeight w:val="450" w:hRule="atLeast"/>
        </w:trPr>
        <w:tc>
          <w:tcPr>
            <w:tcW w:w="10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материалов по результатам проверок 
</w:t>
            </w:r>
            <w:r>
              <w:br/>
            </w:r>
            <w:r>
              <w:rPr>
                <w:rFonts w:ascii="Times New Roman"/>
                <w:b w:val="false"/>
                <w:i w:val="false"/>
                <w:color w:val="000000"/>
                <w:sz w:val="20"/>
              </w:rPr>
              <w:t>
городских учреждений и в соответ-
</w:t>
            </w:r>
            <w:r>
              <w:br/>
            </w:r>
            <w:r>
              <w:rPr>
                <w:rFonts w:ascii="Times New Roman"/>
                <w:b w:val="false"/>
                <w:i w:val="false"/>
                <w:color w:val="000000"/>
                <w:sz w:val="20"/>
              </w:rPr>
              <w:t>
ствии с По-
</w:t>
            </w:r>
            <w:r>
              <w:br/>
            </w:r>
            <w:r>
              <w:rPr>
                <w:rFonts w:ascii="Times New Roman"/>
                <w:b w:val="false"/>
                <w:i w:val="false"/>
                <w:color w:val="000000"/>
                <w:sz w:val="20"/>
              </w:rPr>
              <w:t>
ложением о 
</w:t>
            </w:r>
            <w:r>
              <w:br/>
            </w:r>
            <w:r>
              <w:rPr>
                <w:rFonts w:ascii="Times New Roman"/>
                <w:b w:val="false"/>
                <w:i w:val="false"/>
                <w:color w:val="000000"/>
                <w:sz w:val="20"/>
              </w:rPr>
              <w:t>
порядке 
</w:t>
            </w:r>
            <w:r>
              <w:br/>
            </w:r>
            <w:r>
              <w:rPr>
                <w:rFonts w:ascii="Times New Roman"/>
                <w:b w:val="false"/>
                <w:i w:val="false"/>
                <w:color w:val="000000"/>
                <w:sz w:val="20"/>
              </w:rPr>
              <w:t>
контроля за соблюдением 
</w:t>
            </w:r>
            <w:r>
              <w:br/>
            </w:r>
            <w:r>
              <w:rPr>
                <w:rFonts w:ascii="Times New Roman"/>
                <w:b w:val="false"/>
                <w:i w:val="false"/>
                <w:color w:val="000000"/>
                <w:sz w:val="20"/>
              </w:rPr>
              <w:t>
законода-
</w:t>
            </w:r>
            <w:r>
              <w:br/>
            </w:r>
            <w:r>
              <w:rPr>
                <w:rFonts w:ascii="Times New Roman"/>
                <w:b w:val="false"/>
                <w:i w:val="false"/>
                <w:color w:val="000000"/>
                <w:sz w:val="20"/>
              </w:rPr>
              <w:t>
тельства о
</w:t>
            </w:r>
            <w:r>
              <w:br/>
            </w:r>
            <w:r>
              <w:rPr>
                <w:rFonts w:ascii="Times New Roman"/>
                <w:b w:val="false"/>
                <w:i w:val="false"/>
                <w:color w:val="000000"/>
                <w:sz w:val="20"/>
              </w:rPr>
              <w:t>
языках,
</w:t>
            </w:r>
            <w:r>
              <w:br/>
            </w:r>
            <w:r>
              <w:rPr>
                <w:rFonts w:ascii="Times New Roman"/>
                <w:b w:val="false"/>
                <w:i w:val="false"/>
                <w:color w:val="000000"/>
                <w:sz w:val="20"/>
              </w:rPr>
              <w:t>
внесение их на открытые слушания.
</w:t>
            </w:r>
          </w:p>
        </w:tc>
        <w:tc>
          <w:tcPr>
            <w:tcW w:w="14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Открытые слушания
</w:t>
            </w:r>
          </w:p>
        </w:tc>
        <w:tc>
          <w:tcPr>
            <w:tcW w:w="13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Управ-
</w:t>
            </w:r>
            <w:r>
              <w:br/>
            </w:r>
            <w:r>
              <w:rPr>
                <w:rFonts w:ascii="Times New Roman"/>
                <w:b w:val="false"/>
                <w:i w:val="false"/>
                <w:color w:val="000000"/>
                <w:sz w:val="20"/>
              </w:rPr>
              <w:t>
ление по раз-
</w:t>
            </w:r>
            <w:r>
              <w:br/>
            </w:r>
            <w:r>
              <w:rPr>
                <w:rFonts w:ascii="Times New Roman"/>
                <w:b w:val="false"/>
                <w:i w:val="false"/>
                <w:color w:val="000000"/>
                <w:sz w:val="20"/>
              </w:rPr>
              <w:t>
витию языков
</w:t>
            </w:r>
          </w:p>
        </w:tc>
        <w:tc>
          <w:tcPr>
            <w:tcW w:w="13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
</w:t>
            </w:r>
            <w:r>
              <w:br/>
            </w:r>
            <w:r>
              <w:rPr>
                <w:rFonts w:ascii="Times New Roman"/>
                <w:b w:val="false"/>
                <w:i w:val="false"/>
                <w:color w:val="000000"/>
                <w:sz w:val="20"/>
              </w:rPr>
              <w:t>
месячно
</w:t>
            </w:r>
          </w:p>
        </w:tc>
        <w:tc>
          <w:tcPr>
            <w:tcW w:w="1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требует
</w:t>
            </w:r>
            <w:r>
              <w:br/>
            </w:r>
            <w:r>
              <w:rPr>
                <w:rFonts w:ascii="Times New Roman"/>
                <w:b w:val="false"/>
                <w:i w:val="false"/>
                <w:color w:val="000000"/>
                <w:sz w:val="20"/>
              </w:rPr>
              <w:t>
финанси-
</w:t>
            </w:r>
            <w:r>
              <w:br/>
            </w:r>
            <w:r>
              <w:rPr>
                <w:rFonts w:ascii="Times New Roman"/>
                <w:b w:val="false"/>
                <w:i w:val="false"/>
                <w:color w:val="000000"/>
                <w:sz w:val="20"/>
              </w:rPr>
              <w:t>
рования
</w:t>
            </w:r>
          </w:p>
        </w:tc>
      </w:tr>
      <w:tr>
        <w:trPr>
          <w:trHeight w:val="450" w:hRule="atLeast"/>
        </w:trPr>
        <w:tc>
          <w:tcPr>
            <w:tcW w:w="10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заседаний городского Координа-
</w:t>
            </w:r>
            <w:r>
              <w:br/>
            </w:r>
            <w:r>
              <w:rPr>
                <w:rFonts w:ascii="Times New Roman"/>
                <w:b w:val="false"/>
                <w:i w:val="false"/>
                <w:color w:val="000000"/>
                <w:sz w:val="20"/>
              </w:rPr>
              <w:t>
ционного совета по языковой политике.
</w:t>
            </w:r>
          </w:p>
        </w:tc>
        <w:tc>
          <w:tcPr>
            <w:tcW w:w="14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
</w:t>
            </w:r>
            <w:r>
              <w:br/>
            </w:r>
            <w:r>
              <w:rPr>
                <w:rFonts w:ascii="Times New Roman"/>
                <w:b w:val="false"/>
                <w:i w:val="false"/>
                <w:color w:val="000000"/>
                <w:sz w:val="20"/>
              </w:rPr>
              <w:t>
мация в аппарат акима города Астаны
</w:t>
            </w:r>
          </w:p>
        </w:tc>
        <w:tc>
          <w:tcPr>
            <w:tcW w:w="13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Управ-
</w:t>
            </w:r>
            <w:r>
              <w:br/>
            </w:r>
            <w:r>
              <w:rPr>
                <w:rFonts w:ascii="Times New Roman"/>
                <w:b w:val="false"/>
                <w:i w:val="false"/>
                <w:color w:val="000000"/>
                <w:sz w:val="20"/>
              </w:rPr>
              <w:t>
ление по раз-
</w:t>
            </w:r>
            <w:r>
              <w:br/>
            </w:r>
            <w:r>
              <w:rPr>
                <w:rFonts w:ascii="Times New Roman"/>
                <w:b w:val="false"/>
                <w:i w:val="false"/>
                <w:color w:val="000000"/>
                <w:sz w:val="20"/>
              </w:rPr>
              <w:t>
витию языков
</w:t>
            </w:r>
          </w:p>
        </w:tc>
        <w:tc>
          <w:tcPr>
            <w:tcW w:w="13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
</w:t>
            </w:r>
            <w:r>
              <w:br/>
            </w:r>
            <w:r>
              <w:rPr>
                <w:rFonts w:ascii="Times New Roman"/>
                <w:b w:val="false"/>
                <w:i w:val="false"/>
                <w:color w:val="000000"/>
                <w:sz w:val="20"/>
              </w:rPr>
              <w:t>
квар-
</w:t>
            </w:r>
            <w:r>
              <w:br/>
            </w:r>
            <w:r>
              <w:rPr>
                <w:rFonts w:ascii="Times New Roman"/>
                <w:b w:val="false"/>
                <w:i w:val="false"/>
                <w:color w:val="000000"/>
                <w:sz w:val="20"/>
              </w:rPr>
              <w:t>
тально
</w:t>
            </w:r>
          </w:p>
        </w:tc>
        <w:tc>
          <w:tcPr>
            <w:tcW w:w="1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требует
</w:t>
            </w:r>
            <w:r>
              <w:br/>
            </w:r>
            <w:r>
              <w:rPr>
                <w:rFonts w:ascii="Times New Roman"/>
                <w:b w:val="false"/>
                <w:i w:val="false"/>
                <w:color w:val="000000"/>
                <w:sz w:val="20"/>
              </w:rPr>
              <w:t>
финанси-
</w:t>
            </w:r>
            <w:r>
              <w:br/>
            </w:r>
            <w:r>
              <w:rPr>
                <w:rFonts w:ascii="Times New Roman"/>
                <w:b w:val="false"/>
                <w:i w:val="false"/>
                <w:color w:val="000000"/>
                <w:sz w:val="20"/>
              </w:rPr>
              <w:t>
рования
</w:t>
            </w:r>
          </w:p>
        </w:tc>
      </w:tr>
      <w:tr>
        <w:trPr>
          <w:trHeight w:val="450" w:hRule="atLeast"/>
        </w:trPr>
        <w:tc>
          <w:tcPr>
            <w:tcW w:w="10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заседаний городской комиссии по ономастике по рассмотрению заявлений и материалов, поступивших от предста-
</w:t>
            </w:r>
            <w:r>
              <w:br/>
            </w:r>
            <w:r>
              <w:rPr>
                <w:rFonts w:ascii="Times New Roman"/>
                <w:b w:val="false"/>
                <w:i w:val="false"/>
                <w:color w:val="000000"/>
                <w:sz w:val="20"/>
              </w:rPr>
              <w:t>
вителей общест-
</w:t>
            </w:r>
            <w:r>
              <w:br/>
            </w:r>
            <w:r>
              <w:rPr>
                <w:rFonts w:ascii="Times New Roman"/>
                <w:b w:val="false"/>
                <w:i w:val="false"/>
                <w:color w:val="000000"/>
                <w:sz w:val="20"/>
              </w:rPr>
              <w:t>
венности, организаций и отдельных граждан.
</w:t>
            </w:r>
          </w:p>
        </w:tc>
        <w:tc>
          <w:tcPr>
            <w:tcW w:w="14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
</w:t>
            </w:r>
            <w:r>
              <w:br/>
            </w:r>
            <w:r>
              <w:rPr>
                <w:rFonts w:ascii="Times New Roman"/>
                <w:b w:val="false"/>
                <w:i w:val="false"/>
                <w:color w:val="000000"/>
                <w:sz w:val="20"/>
              </w:rPr>
              <w:t>
мация в аппарат акима города Астаны
</w:t>
            </w:r>
          </w:p>
        </w:tc>
        <w:tc>
          <w:tcPr>
            <w:tcW w:w="13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Управ-
</w:t>
            </w:r>
            <w:r>
              <w:br/>
            </w:r>
            <w:r>
              <w:rPr>
                <w:rFonts w:ascii="Times New Roman"/>
                <w:b w:val="false"/>
                <w:i w:val="false"/>
                <w:color w:val="000000"/>
                <w:sz w:val="20"/>
              </w:rPr>
              <w:t>
ление по раз-
</w:t>
            </w:r>
            <w:r>
              <w:br/>
            </w:r>
            <w:r>
              <w:rPr>
                <w:rFonts w:ascii="Times New Roman"/>
                <w:b w:val="false"/>
                <w:i w:val="false"/>
                <w:color w:val="000000"/>
                <w:sz w:val="20"/>
              </w:rPr>
              <w:t>
витию языков
</w:t>
            </w:r>
          </w:p>
        </w:tc>
        <w:tc>
          <w:tcPr>
            <w:tcW w:w="13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
</w:t>
            </w:r>
            <w:r>
              <w:br/>
            </w:r>
            <w:r>
              <w:rPr>
                <w:rFonts w:ascii="Times New Roman"/>
                <w:b w:val="false"/>
                <w:i w:val="false"/>
                <w:color w:val="000000"/>
                <w:sz w:val="20"/>
              </w:rPr>
              <w:t>
квар-
</w:t>
            </w:r>
            <w:r>
              <w:br/>
            </w:r>
            <w:r>
              <w:rPr>
                <w:rFonts w:ascii="Times New Roman"/>
                <w:b w:val="false"/>
                <w:i w:val="false"/>
                <w:color w:val="000000"/>
                <w:sz w:val="20"/>
              </w:rPr>
              <w:t>
тально
</w:t>
            </w:r>
          </w:p>
        </w:tc>
        <w:tc>
          <w:tcPr>
            <w:tcW w:w="1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требует
</w:t>
            </w:r>
            <w:r>
              <w:br/>
            </w:r>
            <w:r>
              <w:rPr>
                <w:rFonts w:ascii="Times New Roman"/>
                <w:b w:val="false"/>
                <w:i w:val="false"/>
                <w:color w:val="000000"/>
                <w:sz w:val="20"/>
              </w:rPr>
              <w:t>
финанси-
</w:t>
            </w:r>
            <w:r>
              <w:br/>
            </w:r>
            <w:r>
              <w:rPr>
                <w:rFonts w:ascii="Times New Roman"/>
                <w:b w:val="false"/>
                <w:i w:val="false"/>
                <w:color w:val="000000"/>
                <w:sz w:val="20"/>
              </w:rPr>
              <w:t>
рования
</w:t>
            </w:r>
          </w:p>
        </w:tc>
      </w:tr>
      <w:tr>
        <w:trPr>
          <w:trHeight w:val="450" w:hRule="atLeast"/>
        </w:trPr>
        <w:tc>
          <w:tcPr>
            <w:tcW w:w="0" w:type="auto"/>
            <w:gridSpan w:val="9"/>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Функционирование языков в сфере государственного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управления и делопроизводства
</w:t>
            </w:r>
            <w:r>
              <w:rPr>
                <w:rFonts w:ascii="Times New Roman"/>
                <w:b w:val="false"/>
                <w:i w:val="false"/>
                <w:color w:val="000000"/>
                <w:sz w:val="20"/>
              </w:rPr>
              <w:t>
</w:t>
            </w:r>
          </w:p>
        </w:tc>
      </w:tr>
      <w:tr>
        <w:trPr>
          <w:trHeight w:val="450" w:hRule="atLeast"/>
        </w:trPr>
        <w:tc>
          <w:tcPr>
            <w:tcW w:w="10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2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Разработка и реализация планов действий по функцио-
</w:t>
            </w:r>
            <w:r>
              <w:br/>
            </w:r>
            <w:r>
              <w:rPr>
                <w:rFonts w:ascii="Times New Roman"/>
                <w:b w:val="false"/>
                <w:i w:val="false"/>
                <w:color w:val="000000"/>
                <w:sz w:val="20"/>
              </w:rPr>
              <w:t>
нированию и развитию государст-
</w:t>
            </w:r>
            <w:r>
              <w:br/>
            </w:r>
            <w:r>
              <w:rPr>
                <w:rFonts w:ascii="Times New Roman"/>
                <w:b w:val="false"/>
                <w:i w:val="false"/>
                <w:color w:val="000000"/>
                <w:sz w:val="20"/>
              </w:rPr>
              <w:t>
венного языка в коллективах всех органов управления, на предприятиях, в организациях и  учреждениях.
</w:t>
            </w:r>
          </w:p>
        </w:tc>
        <w:tc>
          <w:tcPr>
            <w:tcW w:w="14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Планы работ
</w:t>
            </w:r>
          </w:p>
        </w:tc>
        <w:tc>
          <w:tcPr>
            <w:tcW w:w="13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Аппа-
</w:t>
            </w:r>
            <w:r>
              <w:br/>
            </w:r>
            <w:r>
              <w:rPr>
                <w:rFonts w:ascii="Times New Roman"/>
                <w:b w:val="false"/>
                <w:i w:val="false"/>
                <w:color w:val="000000"/>
                <w:sz w:val="20"/>
              </w:rPr>
              <w:t>
раты акимов города и районов, руко-
</w:t>
            </w:r>
            <w:r>
              <w:br/>
            </w:r>
            <w:r>
              <w:rPr>
                <w:rFonts w:ascii="Times New Roman"/>
                <w:b w:val="false"/>
                <w:i w:val="false"/>
                <w:color w:val="000000"/>
                <w:sz w:val="20"/>
              </w:rPr>
              <w:t>
води-
</w:t>
            </w:r>
            <w:r>
              <w:br/>
            </w:r>
            <w:r>
              <w:rPr>
                <w:rFonts w:ascii="Times New Roman"/>
                <w:b w:val="false"/>
                <w:i w:val="false"/>
                <w:color w:val="000000"/>
                <w:sz w:val="20"/>
              </w:rPr>
              <w:t>
тели всех город-
</w:t>
            </w:r>
            <w:r>
              <w:br/>
            </w:r>
            <w:r>
              <w:rPr>
                <w:rFonts w:ascii="Times New Roman"/>
                <w:b w:val="false"/>
                <w:i w:val="false"/>
                <w:color w:val="000000"/>
                <w:sz w:val="20"/>
              </w:rPr>
              <w:t>
ских служб, ве-
</w:t>
            </w:r>
            <w:r>
              <w:br/>
            </w:r>
            <w:r>
              <w:rPr>
                <w:rFonts w:ascii="Times New Roman"/>
                <w:b w:val="false"/>
                <w:i w:val="false"/>
                <w:color w:val="000000"/>
                <w:sz w:val="20"/>
              </w:rPr>
              <w:t>
домств пред-
</w:t>
            </w:r>
            <w:r>
              <w:br/>
            </w:r>
            <w:r>
              <w:rPr>
                <w:rFonts w:ascii="Times New Roman"/>
                <w:b w:val="false"/>
                <w:i w:val="false"/>
                <w:color w:val="000000"/>
                <w:sz w:val="20"/>
              </w:rPr>
              <w:t>
приятий и орга-
</w:t>
            </w:r>
            <w:r>
              <w:br/>
            </w:r>
            <w:r>
              <w:rPr>
                <w:rFonts w:ascii="Times New Roman"/>
                <w:b w:val="false"/>
                <w:i w:val="false"/>
                <w:color w:val="000000"/>
                <w:sz w:val="20"/>
              </w:rPr>
              <w:t>
низаций
</w:t>
            </w:r>
          </w:p>
        </w:tc>
        <w:tc>
          <w:tcPr>
            <w:tcW w:w="13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
</w:t>
            </w:r>
            <w:r>
              <w:br/>
            </w:r>
            <w:r>
              <w:rPr>
                <w:rFonts w:ascii="Times New Roman"/>
                <w:b w:val="false"/>
                <w:i w:val="false"/>
                <w:color w:val="000000"/>
                <w:sz w:val="20"/>
              </w:rPr>
              <w:t>
годно
</w:t>
            </w:r>
          </w:p>
        </w:tc>
        <w:tc>
          <w:tcPr>
            <w:tcW w:w="1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требует
</w:t>
            </w:r>
            <w:r>
              <w:br/>
            </w:r>
            <w:r>
              <w:rPr>
                <w:rFonts w:ascii="Times New Roman"/>
                <w:b w:val="false"/>
                <w:i w:val="false"/>
                <w:color w:val="000000"/>
                <w:sz w:val="20"/>
              </w:rPr>
              <w:t>
финанси-
</w:t>
            </w:r>
            <w:r>
              <w:br/>
            </w:r>
            <w:r>
              <w:rPr>
                <w:rFonts w:ascii="Times New Roman"/>
                <w:b w:val="false"/>
                <w:i w:val="false"/>
                <w:color w:val="000000"/>
                <w:sz w:val="20"/>
              </w:rPr>
              <w:t>
рования
</w:t>
            </w:r>
          </w:p>
        </w:tc>
      </w:tr>
      <w:tr>
        <w:trPr>
          <w:trHeight w:val="435" w:hRule="atLeast"/>
        </w:trPr>
        <w:tc>
          <w:tcPr>
            <w:tcW w:w="10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2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функциони-
</w:t>
            </w:r>
            <w:r>
              <w:br/>
            </w:r>
            <w:r>
              <w:rPr>
                <w:rFonts w:ascii="Times New Roman"/>
                <w:b w:val="false"/>
                <w:i w:val="false"/>
                <w:color w:val="000000"/>
                <w:sz w:val="20"/>
              </w:rPr>
              <w:t>
рования государст-
</w:t>
            </w:r>
            <w:r>
              <w:br/>
            </w:r>
            <w:r>
              <w:rPr>
                <w:rFonts w:ascii="Times New Roman"/>
                <w:b w:val="false"/>
                <w:i w:val="false"/>
                <w:color w:val="000000"/>
                <w:sz w:val="20"/>
              </w:rPr>
              <w:t>
венного языка в качестве основного языка дело-
</w:t>
            </w:r>
            <w:r>
              <w:br/>
            </w:r>
            <w:r>
              <w:rPr>
                <w:rFonts w:ascii="Times New Roman"/>
                <w:b w:val="false"/>
                <w:i w:val="false"/>
                <w:color w:val="000000"/>
                <w:sz w:val="20"/>
              </w:rPr>
              <w:t>
производства.
</w:t>
            </w:r>
          </w:p>
        </w:tc>
        <w:tc>
          <w:tcPr>
            <w:tcW w:w="14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Отчет в аппарат акима города Астаны
</w:t>
            </w:r>
          </w:p>
        </w:tc>
        <w:tc>
          <w:tcPr>
            <w:tcW w:w="13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Аппа-
</w:t>
            </w:r>
            <w:r>
              <w:br/>
            </w:r>
            <w:r>
              <w:rPr>
                <w:rFonts w:ascii="Times New Roman"/>
                <w:b w:val="false"/>
                <w:i w:val="false"/>
                <w:color w:val="000000"/>
                <w:sz w:val="20"/>
              </w:rPr>
              <w:t>
раты акимов города и районов, ру-
</w:t>
            </w:r>
            <w:r>
              <w:br/>
            </w:r>
            <w:r>
              <w:rPr>
                <w:rFonts w:ascii="Times New Roman"/>
                <w:b w:val="false"/>
                <w:i w:val="false"/>
                <w:color w:val="000000"/>
                <w:sz w:val="20"/>
              </w:rPr>
              <w:t>
ково-
</w:t>
            </w:r>
            <w:r>
              <w:br/>
            </w:r>
            <w:r>
              <w:rPr>
                <w:rFonts w:ascii="Times New Roman"/>
                <w:b w:val="false"/>
                <w:i w:val="false"/>
                <w:color w:val="000000"/>
                <w:sz w:val="20"/>
              </w:rPr>
              <w:t>
дители всех город-
</w:t>
            </w:r>
            <w:r>
              <w:br/>
            </w:r>
            <w:r>
              <w:rPr>
                <w:rFonts w:ascii="Times New Roman"/>
                <w:b w:val="false"/>
                <w:i w:val="false"/>
                <w:color w:val="000000"/>
                <w:sz w:val="20"/>
              </w:rPr>
              <w:t>
ских служб, ведомств, пред-
</w:t>
            </w:r>
            <w:r>
              <w:br/>
            </w:r>
            <w:r>
              <w:rPr>
                <w:rFonts w:ascii="Times New Roman"/>
                <w:b w:val="false"/>
                <w:i w:val="false"/>
                <w:color w:val="000000"/>
                <w:sz w:val="20"/>
              </w:rPr>
              <w:t>
приятий и орга-
</w:t>
            </w:r>
            <w:r>
              <w:br/>
            </w:r>
            <w:r>
              <w:rPr>
                <w:rFonts w:ascii="Times New Roman"/>
                <w:b w:val="false"/>
                <w:i w:val="false"/>
                <w:color w:val="000000"/>
                <w:sz w:val="20"/>
              </w:rPr>
              <w:t>
низаций
</w:t>
            </w:r>
          </w:p>
        </w:tc>
        <w:tc>
          <w:tcPr>
            <w:tcW w:w="13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Постоянно
</w:t>
            </w:r>
          </w:p>
        </w:tc>
        <w:tc>
          <w:tcPr>
            <w:tcW w:w="1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требует
</w:t>
            </w:r>
            <w:r>
              <w:br/>
            </w:r>
            <w:r>
              <w:rPr>
                <w:rFonts w:ascii="Times New Roman"/>
                <w:b w:val="false"/>
                <w:i w:val="false"/>
                <w:color w:val="000000"/>
                <w:sz w:val="20"/>
              </w:rPr>
              <w:t>
финанси-
</w:t>
            </w:r>
            <w:r>
              <w:br/>
            </w:r>
            <w:r>
              <w:rPr>
                <w:rFonts w:ascii="Times New Roman"/>
                <w:b w:val="false"/>
                <w:i w:val="false"/>
                <w:color w:val="000000"/>
                <w:sz w:val="20"/>
              </w:rPr>
              <w:t>
рования
</w:t>
            </w:r>
          </w:p>
        </w:tc>
      </w:tr>
      <w:tr>
        <w:trPr>
          <w:trHeight w:val="435" w:hRule="atLeast"/>
        </w:trPr>
        <w:tc>
          <w:tcPr>
            <w:tcW w:w="10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2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семинара-
</w:t>
            </w:r>
            <w:r>
              <w:br/>
            </w:r>
            <w:r>
              <w:rPr>
                <w:rFonts w:ascii="Times New Roman"/>
                <w:b w:val="false"/>
                <w:i w:val="false"/>
                <w:color w:val="000000"/>
                <w:sz w:val="20"/>
              </w:rPr>
              <w:t>
совещания по вопросу   "О поэтапном переходе к ведению делопроиз-
</w:t>
            </w:r>
            <w:r>
              <w:br/>
            </w:r>
            <w:r>
              <w:rPr>
                <w:rFonts w:ascii="Times New Roman"/>
                <w:b w:val="false"/>
                <w:i w:val="false"/>
                <w:color w:val="000000"/>
                <w:sz w:val="20"/>
              </w:rPr>
              <w:t>
водства на государст-
</w:t>
            </w:r>
            <w:r>
              <w:br/>
            </w:r>
            <w:r>
              <w:rPr>
                <w:rFonts w:ascii="Times New Roman"/>
                <w:b w:val="false"/>
                <w:i w:val="false"/>
                <w:color w:val="000000"/>
                <w:sz w:val="20"/>
              </w:rPr>
              <w:t>
венном языке". 
</w:t>
            </w:r>
          </w:p>
        </w:tc>
        <w:tc>
          <w:tcPr>
            <w:tcW w:w="14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
</w:t>
            </w:r>
            <w:r>
              <w:br/>
            </w:r>
            <w:r>
              <w:rPr>
                <w:rFonts w:ascii="Times New Roman"/>
                <w:b w:val="false"/>
                <w:i w:val="false"/>
                <w:color w:val="000000"/>
                <w:sz w:val="20"/>
              </w:rPr>
              <w:t>
грамма семинара-
</w:t>
            </w:r>
            <w:r>
              <w:br/>
            </w:r>
            <w:r>
              <w:rPr>
                <w:rFonts w:ascii="Times New Roman"/>
                <w:b w:val="false"/>
                <w:i w:val="false"/>
                <w:color w:val="000000"/>
                <w:sz w:val="20"/>
              </w:rPr>
              <w:t>
сове-
</w:t>
            </w:r>
            <w:r>
              <w:br/>
            </w:r>
            <w:r>
              <w:rPr>
                <w:rFonts w:ascii="Times New Roman"/>
                <w:b w:val="false"/>
                <w:i w:val="false"/>
                <w:color w:val="000000"/>
                <w:sz w:val="20"/>
              </w:rPr>
              <w:t>
щания
</w:t>
            </w:r>
          </w:p>
        </w:tc>
        <w:tc>
          <w:tcPr>
            <w:tcW w:w="13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Управ-
</w:t>
            </w:r>
            <w:r>
              <w:br/>
            </w:r>
            <w:r>
              <w:rPr>
                <w:rFonts w:ascii="Times New Roman"/>
                <w:b w:val="false"/>
                <w:i w:val="false"/>
                <w:color w:val="000000"/>
                <w:sz w:val="20"/>
              </w:rPr>
              <w:t>
ление по разви-
</w:t>
            </w:r>
            <w:r>
              <w:br/>
            </w:r>
            <w:r>
              <w:rPr>
                <w:rFonts w:ascii="Times New Roman"/>
                <w:b w:val="false"/>
                <w:i w:val="false"/>
                <w:color w:val="000000"/>
                <w:sz w:val="20"/>
              </w:rPr>
              <w:t>
тию языков, руко-
</w:t>
            </w:r>
            <w:r>
              <w:br/>
            </w:r>
            <w:r>
              <w:rPr>
                <w:rFonts w:ascii="Times New Roman"/>
                <w:b w:val="false"/>
                <w:i w:val="false"/>
                <w:color w:val="000000"/>
                <w:sz w:val="20"/>
              </w:rPr>
              <w:t>
води-
</w:t>
            </w:r>
            <w:r>
              <w:br/>
            </w:r>
            <w:r>
              <w:rPr>
                <w:rFonts w:ascii="Times New Roman"/>
                <w:b w:val="false"/>
                <w:i w:val="false"/>
                <w:color w:val="000000"/>
                <w:sz w:val="20"/>
              </w:rPr>
              <w:t>
тели всех город-
</w:t>
            </w:r>
            <w:r>
              <w:br/>
            </w:r>
            <w:r>
              <w:rPr>
                <w:rFonts w:ascii="Times New Roman"/>
                <w:b w:val="false"/>
                <w:i w:val="false"/>
                <w:color w:val="000000"/>
                <w:sz w:val="20"/>
              </w:rPr>
              <w:t>
ских служб, ведомств, пред-
</w:t>
            </w:r>
            <w:r>
              <w:br/>
            </w:r>
            <w:r>
              <w:rPr>
                <w:rFonts w:ascii="Times New Roman"/>
                <w:b w:val="false"/>
                <w:i w:val="false"/>
                <w:color w:val="000000"/>
                <w:sz w:val="20"/>
              </w:rPr>
              <w:t>
приятий и орга-
</w:t>
            </w:r>
            <w:r>
              <w:br/>
            </w:r>
            <w:r>
              <w:rPr>
                <w:rFonts w:ascii="Times New Roman"/>
                <w:b w:val="false"/>
                <w:i w:val="false"/>
                <w:color w:val="000000"/>
                <w:sz w:val="20"/>
              </w:rPr>
              <w:t>
низаций
</w:t>
            </w:r>
          </w:p>
        </w:tc>
        <w:tc>
          <w:tcPr>
            <w:tcW w:w="13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Постоянно
</w:t>
            </w:r>
          </w:p>
        </w:tc>
        <w:tc>
          <w:tcPr>
            <w:tcW w:w="1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требует
</w:t>
            </w:r>
            <w:r>
              <w:br/>
            </w:r>
            <w:r>
              <w:rPr>
                <w:rFonts w:ascii="Times New Roman"/>
                <w:b w:val="false"/>
                <w:i w:val="false"/>
                <w:color w:val="000000"/>
                <w:sz w:val="20"/>
              </w:rPr>
              <w:t>
финанси-
</w:t>
            </w:r>
            <w:r>
              <w:br/>
            </w:r>
            <w:r>
              <w:rPr>
                <w:rFonts w:ascii="Times New Roman"/>
                <w:b w:val="false"/>
                <w:i w:val="false"/>
                <w:color w:val="000000"/>
                <w:sz w:val="20"/>
              </w:rPr>
              <w:t>
рования
</w:t>
            </w:r>
          </w:p>
        </w:tc>
      </w:tr>
      <w:tr>
        <w:trPr>
          <w:trHeight w:val="435" w:hRule="atLeast"/>
        </w:trPr>
        <w:tc>
          <w:tcPr>
            <w:tcW w:w="10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единой языковой политики через сеть воскресных школ.
</w:t>
            </w:r>
          </w:p>
        </w:tc>
        <w:tc>
          <w:tcPr>
            <w:tcW w:w="14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
</w:t>
            </w:r>
            <w:r>
              <w:br/>
            </w:r>
            <w:r>
              <w:rPr>
                <w:rFonts w:ascii="Times New Roman"/>
                <w:b w:val="false"/>
                <w:i w:val="false"/>
                <w:color w:val="000000"/>
                <w:sz w:val="20"/>
              </w:rPr>
              <w:t>
мация в аппарат акима города Астаны
</w:t>
            </w:r>
          </w:p>
        </w:tc>
        <w:tc>
          <w:tcPr>
            <w:tcW w:w="13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Управ-
</w:t>
            </w:r>
            <w:r>
              <w:br/>
            </w:r>
            <w:r>
              <w:rPr>
                <w:rFonts w:ascii="Times New Roman"/>
                <w:b w:val="false"/>
                <w:i w:val="false"/>
                <w:color w:val="000000"/>
                <w:sz w:val="20"/>
              </w:rPr>
              <w:t>
ление по разви-
</w:t>
            </w:r>
            <w:r>
              <w:br/>
            </w:r>
            <w:r>
              <w:rPr>
                <w:rFonts w:ascii="Times New Roman"/>
                <w:b w:val="false"/>
                <w:i w:val="false"/>
                <w:color w:val="000000"/>
                <w:sz w:val="20"/>
              </w:rPr>
              <w:t>
тию языков, Де-
</w:t>
            </w:r>
            <w:r>
              <w:br/>
            </w:r>
            <w:r>
              <w:rPr>
                <w:rFonts w:ascii="Times New Roman"/>
                <w:b w:val="false"/>
                <w:i w:val="false"/>
                <w:color w:val="000000"/>
                <w:sz w:val="20"/>
              </w:rPr>
              <w:t>
парта-
</w:t>
            </w:r>
            <w:r>
              <w:br/>
            </w:r>
            <w:r>
              <w:rPr>
                <w:rFonts w:ascii="Times New Roman"/>
                <w:b w:val="false"/>
                <w:i w:val="false"/>
                <w:color w:val="000000"/>
                <w:sz w:val="20"/>
              </w:rPr>
              <w:t>
мент обра-
</w:t>
            </w:r>
            <w:r>
              <w:br/>
            </w:r>
            <w:r>
              <w:rPr>
                <w:rFonts w:ascii="Times New Roman"/>
                <w:b w:val="false"/>
                <w:i w:val="false"/>
                <w:color w:val="000000"/>
                <w:sz w:val="20"/>
              </w:rPr>
              <w:t>
зова-
</w:t>
            </w:r>
            <w:r>
              <w:br/>
            </w:r>
            <w:r>
              <w:rPr>
                <w:rFonts w:ascii="Times New Roman"/>
                <w:b w:val="false"/>
                <w:i w:val="false"/>
                <w:color w:val="000000"/>
                <w:sz w:val="20"/>
              </w:rPr>
              <w:t>
ния
</w:t>
            </w:r>
          </w:p>
        </w:tc>
        <w:tc>
          <w:tcPr>
            <w:tcW w:w="13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Постоянно
</w:t>
            </w:r>
          </w:p>
        </w:tc>
        <w:tc>
          <w:tcPr>
            <w:tcW w:w="1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требует
</w:t>
            </w:r>
            <w:r>
              <w:br/>
            </w:r>
            <w:r>
              <w:rPr>
                <w:rFonts w:ascii="Times New Roman"/>
                <w:b w:val="false"/>
                <w:i w:val="false"/>
                <w:color w:val="000000"/>
                <w:sz w:val="20"/>
              </w:rPr>
              <w:t>
финанси-
</w:t>
            </w:r>
            <w:r>
              <w:br/>
            </w:r>
            <w:r>
              <w:rPr>
                <w:rFonts w:ascii="Times New Roman"/>
                <w:b w:val="false"/>
                <w:i w:val="false"/>
                <w:color w:val="000000"/>
                <w:sz w:val="20"/>
              </w:rPr>
              <w:t>
рования
</w:t>
            </w:r>
          </w:p>
        </w:tc>
      </w:tr>
      <w:tr>
        <w:trPr>
          <w:trHeight w:val="435" w:hRule="atLeast"/>
        </w:trPr>
        <w:tc>
          <w:tcPr>
            <w:tcW w:w="10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2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выполнения требований законо-
</w:t>
            </w:r>
            <w:r>
              <w:br/>
            </w:r>
            <w:r>
              <w:rPr>
                <w:rFonts w:ascii="Times New Roman"/>
                <w:b w:val="false"/>
                <w:i w:val="false"/>
                <w:color w:val="000000"/>
                <w:sz w:val="20"/>
              </w:rPr>
              <w:t>
дательства Республики Казахстан в части соблюдения объема передач на государст-
</w:t>
            </w:r>
            <w:r>
              <w:br/>
            </w:r>
            <w:r>
              <w:rPr>
                <w:rFonts w:ascii="Times New Roman"/>
                <w:b w:val="false"/>
                <w:i w:val="false"/>
                <w:color w:val="000000"/>
                <w:sz w:val="20"/>
              </w:rPr>
              <w:t>
венном и других языках.
</w:t>
            </w:r>
          </w:p>
        </w:tc>
        <w:tc>
          <w:tcPr>
            <w:tcW w:w="14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
</w:t>
            </w:r>
            <w:r>
              <w:br/>
            </w:r>
            <w:r>
              <w:rPr>
                <w:rFonts w:ascii="Times New Roman"/>
                <w:b w:val="false"/>
                <w:i w:val="false"/>
                <w:color w:val="000000"/>
                <w:sz w:val="20"/>
              </w:rPr>
              <w:t>
мация в МКИС РК
</w:t>
            </w:r>
          </w:p>
        </w:tc>
        <w:tc>
          <w:tcPr>
            <w:tcW w:w="13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Пресс-служба акима, АСТВ, Радио-Астана
</w:t>
            </w:r>
          </w:p>
        </w:tc>
        <w:tc>
          <w:tcPr>
            <w:tcW w:w="13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Постоянно
</w:t>
            </w:r>
          </w:p>
        </w:tc>
        <w:tc>
          <w:tcPr>
            <w:tcW w:w="1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требует
</w:t>
            </w:r>
            <w:r>
              <w:br/>
            </w:r>
            <w:r>
              <w:rPr>
                <w:rFonts w:ascii="Times New Roman"/>
                <w:b w:val="false"/>
                <w:i w:val="false"/>
                <w:color w:val="000000"/>
                <w:sz w:val="20"/>
              </w:rPr>
              <w:t>
финанси-
</w:t>
            </w:r>
            <w:r>
              <w:br/>
            </w:r>
            <w:r>
              <w:rPr>
                <w:rFonts w:ascii="Times New Roman"/>
                <w:b w:val="false"/>
                <w:i w:val="false"/>
                <w:color w:val="000000"/>
                <w:sz w:val="20"/>
              </w:rPr>
              <w:t>
рования
</w:t>
            </w:r>
          </w:p>
        </w:tc>
      </w:tr>
      <w:tr>
        <w:trPr>
          <w:trHeight w:val="435" w:hRule="atLeast"/>
        </w:trPr>
        <w:tc>
          <w:tcPr>
            <w:tcW w:w="10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2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Обучение государст-
</w:t>
            </w:r>
            <w:r>
              <w:br/>
            </w:r>
            <w:r>
              <w:rPr>
                <w:rFonts w:ascii="Times New Roman"/>
                <w:b w:val="false"/>
                <w:i w:val="false"/>
                <w:color w:val="000000"/>
                <w:sz w:val="20"/>
              </w:rPr>
              <w:t>
венных служащих и работников государст-
</w:t>
            </w:r>
            <w:r>
              <w:br/>
            </w:r>
            <w:r>
              <w:rPr>
                <w:rFonts w:ascii="Times New Roman"/>
                <w:b w:val="false"/>
                <w:i w:val="false"/>
                <w:color w:val="000000"/>
                <w:sz w:val="20"/>
              </w:rPr>
              <w:t>
венных учреждений города государст-
</w:t>
            </w:r>
            <w:r>
              <w:br/>
            </w:r>
            <w:r>
              <w:rPr>
                <w:rFonts w:ascii="Times New Roman"/>
                <w:b w:val="false"/>
                <w:i w:val="false"/>
                <w:color w:val="000000"/>
                <w:sz w:val="20"/>
              </w:rPr>
              <w:t>
венному языку, разработка учебно-
</w:t>
            </w:r>
            <w:r>
              <w:br/>
            </w:r>
            <w:r>
              <w:rPr>
                <w:rFonts w:ascii="Times New Roman"/>
                <w:b w:val="false"/>
                <w:i w:val="false"/>
                <w:color w:val="000000"/>
                <w:sz w:val="20"/>
              </w:rPr>
              <w:t>
методических материалов для обучения.
</w:t>
            </w:r>
          </w:p>
        </w:tc>
        <w:tc>
          <w:tcPr>
            <w:tcW w:w="14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Отчет
</w:t>
            </w:r>
          </w:p>
        </w:tc>
        <w:tc>
          <w:tcPr>
            <w:tcW w:w="13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Аппа-
</w:t>
            </w:r>
            <w:r>
              <w:br/>
            </w:r>
            <w:r>
              <w:rPr>
                <w:rFonts w:ascii="Times New Roman"/>
                <w:b w:val="false"/>
                <w:i w:val="false"/>
                <w:color w:val="000000"/>
                <w:sz w:val="20"/>
              </w:rPr>
              <w:t>
раты акимов города и районов, Управ-
</w:t>
            </w:r>
            <w:r>
              <w:br/>
            </w:r>
            <w:r>
              <w:rPr>
                <w:rFonts w:ascii="Times New Roman"/>
                <w:b w:val="false"/>
                <w:i w:val="false"/>
                <w:color w:val="000000"/>
                <w:sz w:val="20"/>
              </w:rPr>
              <w:t>
ление по разви-
</w:t>
            </w:r>
            <w:r>
              <w:br/>
            </w:r>
            <w:r>
              <w:rPr>
                <w:rFonts w:ascii="Times New Roman"/>
                <w:b w:val="false"/>
                <w:i w:val="false"/>
                <w:color w:val="000000"/>
                <w:sz w:val="20"/>
              </w:rPr>
              <w:t>
тию языков
</w:t>
            </w:r>
          </w:p>
        </w:tc>
        <w:tc>
          <w:tcPr>
            <w:tcW w:w="13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Постоянно
</w:t>
            </w:r>
          </w:p>
        </w:tc>
        <w:tc>
          <w:tcPr>
            <w:tcW w:w="1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12 238
</w:t>
            </w:r>
          </w:p>
        </w:tc>
        <w:tc>
          <w:tcPr>
            <w:tcW w:w="1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12 594
</w:t>
            </w:r>
          </w:p>
        </w:tc>
        <w:tc>
          <w:tcPr>
            <w:tcW w:w="11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13 199
</w:t>
            </w:r>
          </w:p>
        </w:tc>
        <w:tc>
          <w:tcPr>
            <w:tcW w:w="16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пределах средств, прогно-
</w:t>
            </w:r>
            <w:r>
              <w:br/>
            </w:r>
            <w:r>
              <w:rPr>
                <w:rFonts w:ascii="Times New Roman"/>
                <w:b w:val="false"/>
                <w:i w:val="false"/>
                <w:color w:val="000000"/>
                <w:sz w:val="20"/>
              </w:rPr>
              <w:t>
зируемых на соответ-
</w:t>
            </w:r>
            <w:r>
              <w:br/>
            </w:r>
            <w:r>
              <w:rPr>
                <w:rFonts w:ascii="Times New Roman"/>
                <w:b w:val="false"/>
                <w:i w:val="false"/>
                <w:color w:val="000000"/>
                <w:sz w:val="20"/>
              </w:rPr>
              <w:t>
ствующий финан-
</w:t>
            </w:r>
            <w:r>
              <w:br/>
            </w:r>
            <w:r>
              <w:rPr>
                <w:rFonts w:ascii="Times New Roman"/>
                <w:b w:val="false"/>
                <w:i w:val="false"/>
                <w:color w:val="000000"/>
                <w:sz w:val="20"/>
              </w:rPr>
              <w:t>
совый год
</w:t>
            </w:r>
          </w:p>
        </w:tc>
      </w:tr>
      <w:tr>
        <w:trPr>
          <w:trHeight w:val="435" w:hRule="atLeast"/>
        </w:trPr>
        <w:tc>
          <w:tcPr>
            <w:tcW w:w="10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2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Организация работы курсов по обучению государст-
</w:t>
            </w:r>
            <w:r>
              <w:br/>
            </w:r>
            <w:r>
              <w:rPr>
                <w:rFonts w:ascii="Times New Roman"/>
                <w:b w:val="false"/>
                <w:i w:val="false"/>
                <w:color w:val="000000"/>
                <w:sz w:val="20"/>
              </w:rPr>
              <w:t>
венному языку.
</w:t>
            </w:r>
          </w:p>
        </w:tc>
        <w:tc>
          <w:tcPr>
            <w:tcW w:w="14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Отчет в МКИС РК
</w:t>
            </w:r>
          </w:p>
        </w:tc>
        <w:tc>
          <w:tcPr>
            <w:tcW w:w="13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ГКП "Центр Руха-
</w:t>
            </w:r>
            <w:r>
              <w:br/>
            </w:r>
            <w:r>
              <w:rPr>
                <w:rFonts w:ascii="Times New Roman"/>
                <w:b w:val="false"/>
                <w:i w:val="false"/>
                <w:color w:val="000000"/>
                <w:sz w:val="20"/>
              </w:rPr>
              <w:t>
ният", пред-
</w:t>
            </w:r>
            <w:r>
              <w:br/>
            </w:r>
            <w:r>
              <w:rPr>
                <w:rFonts w:ascii="Times New Roman"/>
                <w:b w:val="false"/>
                <w:i w:val="false"/>
                <w:color w:val="000000"/>
                <w:sz w:val="20"/>
              </w:rPr>
              <w:t>
приятия, орга-
</w:t>
            </w:r>
            <w:r>
              <w:br/>
            </w:r>
            <w:r>
              <w:rPr>
                <w:rFonts w:ascii="Times New Roman"/>
                <w:b w:val="false"/>
                <w:i w:val="false"/>
                <w:color w:val="000000"/>
                <w:sz w:val="20"/>
              </w:rPr>
              <w:t>
низации (не-
</w:t>
            </w:r>
            <w:r>
              <w:br/>
            </w:r>
            <w:r>
              <w:rPr>
                <w:rFonts w:ascii="Times New Roman"/>
                <w:b w:val="false"/>
                <w:i w:val="false"/>
                <w:color w:val="000000"/>
                <w:sz w:val="20"/>
              </w:rPr>
              <w:t>
зави-
</w:t>
            </w:r>
            <w:r>
              <w:br/>
            </w:r>
            <w:r>
              <w:rPr>
                <w:rFonts w:ascii="Times New Roman"/>
                <w:b w:val="false"/>
                <w:i w:val="false"/>
                <w:color w:val="000000"/>
                <w:sz w:val="20"/>
              </w:rPr>
              <w:t>
симо от форм собст-
</w:t>
            </w:r>
            <w:r>
              <w:br/>
            </w:r>
            <w:r>
              <w:rPr>
                <w:rFonts w:ascii="Times New Roman"/>
                <w:b w:val="false"/>
                <w:i w:val="false"/>
                <w:color w:val="000000"/>
                <w:sz w:val="20"/>
              </w:rPr>
              <w:t>
вен-
</w:t>
            </w:r>
            <w:r>
              <w:br/>
            </w:r>
            <w:r>
              <w:rPr>
                <w:rFonts w:ascii="Times New Roman"/>
                <w:b w:val="false"/>
                <w:i w:val="false"/>
                <w:color w:val="000000"/>
                <w:sz w:val="20"/>
              </w:rPr>
              <w:t>
ности)
</w:t>
            </w:r>
          </w:p>
        </w:tc>
        <w:tc>
          <w:tcPr>
            <w:tcW w:w="13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Постоянно
</w:t>
            </w:r>
          </w:p>
        </w:tc>
        <w:tc>
          <w:tcPr>
            <w:tcW w:w="1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требует
</w:t>
            </w:r>
            <w:r>
              <w:br/>
            </w:r>
            <w:r>
              <w:rPr>
                <w:rFonts w:ascii="Times New Roman"/>
                <w:b w:val="false"/>
                <w:i w:val="false"/>
                <w:color w:val="000000"/>
                <w:sz w:val="20"/>
              </w:rPr>
              <w:t>
финанси-
</w:t>
            </w:r>
            <w:r>
              <w:br/>
            </w:r>
            <w:r>
              <w:rPr>
                <w:rFonts w:ascii="Times New Roman"/>
                <w:b w:val="false"/>
                <w:i w:val="false"/>
                <w:color w:val="000000"/>
                <w:sz w:val="20"/>
              </w:rPr>
              <w:t>
рования
</w:t>
            </w:r>
          </w:p>
        </w:tc>
      </w:tr>
      <w:tr>
        <w:trPr>
          <w:trHeight w:val="435" w:hRule="atLeast"/>
        </w:trPr>
        <w:tc>
          <w:tcPr>
            <w:tcW w:w="10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2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аттестации учителей казахского языка и литературы в общеобра-
</w:t>
            </w:r>
            <w:r>
              <w:br/>
            </w:r>
            <w:r>
              <w:rPr>
                <w:rFonts w:ascii="Times New Roman"/>
                <w:b w:val="false"/>
                <w:i w:val="false"/>
                <w:color w:val="000000"/>
                <w:sz w:val="20"/>
              </w:rPr>
              <w:t>
зовательных школах.
</w:t>
            </w:r>
          </w:p>
        </w:tc>
        <w:tc>
          <w:tcPr>
            <w:tcW w:w="14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 в три года
</w:t>
            </w:r>
          </w:p>
        </w:tc>
        <w:tc>
          <w:tcPr>
            <w:tcW w:w="1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35" w:hRule="atLeast"/>
        </w:trPr>
        <w:tc>
          <w:tcPr>
            <w:tcW w:w="10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2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Внедрение образцов деловых бумаг (компью-
</w:t>
            </w:r>
            <w:r>
              <w:br/>
            </w:r>
            <w:r>
              <w:rPr>
                <w:rFonts w:ascii="Times New Roman"/>
                <w:b w:val="false"/>
                <w:i w:val="false"/>
                <w:color w:val="000000"/>
                <w:sz w:val="20"/>
              </w:rPr>
              <w:t>
терных шаблонов) в делопроиз-
</w:t>
            </w:r>
            <w:r>
              <w:br/>
            </w:r>
            <w:r>
              <w:rPr>
                <w:rFonts w:ascii="Times New Roman"/>
                <w:b w:val="false"/>
                <w:i w:val="false"/>
                <w:color w:val="000000"/>
                <w:sz w:val="20"/>
              </w:rPr>
              <w:t>
водство на государст-
</w:t>
            </w:r>
            <w:r>
              <w:br/>
            </w:r>
            <w:r>
              <w:rPr>
                <w:rFonts w:ascii="Times New Roman"/>
                <w:b w:val="false"/>
                <w:i w:val="false"/>
                <w:color w:val="000000"/>
                <w:sz w:val="20"/>
              </w:rPr>
              <w:t>
венном языке в учреждениях и органи-
</w:t>
            </w:r>
            <w:r>
              <w:br/>
            </w:r>
            <w:r>
              <w:rPr>
                <w:rFonts w:ascii="Times New Roman"/>
                <w:b w:val="false"/>
                <w:i w:val="false"/>
                <w:color w:val="000000"/>
                <w:sz w:val="20"/>
              </w:rPr>
              <w:t>
зациях (предприятиях) города.
</w:t>
            </w:r>
          </w:p>
        </w:tc>
        <w:tc>
          <w:tcPr>
            <w:tcW w:w="14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Исполь-
</w:t>
            </w:r>
            <w:r>
              <w:br/>
            </w:r>
            <w:r>
              <w:rPr>
                <w:rFonts w:ascii="Times New Roman"/>
                <w:b w:val="false"/>
                <w:i w:val="false"/>
                <w:color w:val="000000"/>
                <w:sz w:val="20"/>
              </w:rPr>
              <w:t>
зование образцов деловых бумаг (компьютерных шаблонов) в дело-
</w:t>
            </w:r>
            <w:r>
              <w:br/>
            </w:r>
            <w:r>
              <w:rPr>
                <w:rFonts w:ascii="Times New Roman"/>
                <w:b w:val="false"/>
                <w:i w:val="false"/>
                <w:color w:val="000000"/>
                <w:sz w:val="20"/>
              </w:rPr>
              <w:t>
произ-
</w:t>
            </w:r>
            <w:r>
              <w:br/>
            </w:r>
            <w:r>
              <w:rPr>
                <w:rFonts w:ascii="Times New Roman"/>
                <w:b w:val="false"/>
                <w:i w:val="false"/>
                <w:color w:val="000000"/>
                <w:sz w:val="20"/>
              </w:rPr>
              <w:t>
водстве
</w:t>
            </w:r>
          </w:p>
        </w:tc>
        <w:tc>
          <w:tcPr>
            <w:tcW w:w="13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Аппа-
</w:t>
            </w:r>
            <w:r>
              <w:br/>
            </w:r>
            <w:r>
              <w:rPr>
                <w:rFonts w:ascii="Times New Roman"/>
                <w:b w:val="false"/>
                <w:i w:val="false"/>
                <w:color w:val="000000"/>
                <w:sz w:val="20"/>
              </w:rPr>
              <w:t>
раты акимов города и районов, пред-
</w:t>
            </w:r>
            <w:r>
              <w:br/>
            </w:r>
            <w:r>
              <w:rPr>
                <w:rFonts w:ascii="Times New Roman"/>
                <w:b w:val="false"/>
                <w:i w:val="false"/>
                <w:color w:val="000000"/>
                <w:sz w:val="20"/>
              </w:rPr>
              <w:t>
приятия (неза-
</w:t>
            </w:r>
            <w:r>
              <w:br/>
            </w:r>
            <w:r>
              <w:rPr>
                <w:rFonts w:ascii="Times New Roman"/>
                <w:b w:val="false"/>
                <w:i w:val="false"/>
                <w:color w:val="000000"/>
                <w:sz w:val="20"/>
              </w:rPr>
              <w:t>
висимо от форм собст-
</w:t>
            </w:r>
            <w:r>
              <w:br/>
            </w:r>
            <w:r>
              <w:rPr>
                <w:rFonts w:ascii="Times New Roman"/>
                <w:b w:val="false"/>
                <w:i w:val="false"/>
                <w:color w:val="000000"/>
                <w:sz w:val="20"/>
              </w:rPr>
              <w:t>
вен-
</w:t>
            </w:r>
            <w:r>
              <w:br/>
            </w:r>
            <w:r>
              <w:rPr>
                <w:rFonts w:ascii="Times New Roman"/>
                <w:b w:val="false"/>
                <w:i w:val="false"/>
                <w:color w:val="000000"/>
                <w:sz w:val="20"/>
              </w:rPr>
              <w:t>
ности), орга-
</w:t>
            </w:r>
            <w:r>
              <w:br/>
            </w:r>
            <w:r>
              <w:rPr>
                <w:rFonts w:ascii="Times New Roman"/>
                <w:b w:val="false"/>
                <w:i w:val="false"/>
                <w:color w:val="000000"/>
                <w:sz w:val="20"/>
              </w:rPr>
              <w:t>
низа-
</w:t>
            </w:r>
            <w:r>
              <w:br/>
            </w:r>
            <w:r>
              <w:rPr>
                <w:rFonts w:ascii="Times New Roman"/>
                <w:b w:val="false"/>
                <w:i w:val="false"/>
                <w:color w:val="000000"/>
                <w:sz w:val="20"/>
              </w:rPr>
              <w:t>
ции, учреж-
</w:t>
            </w:r>
            <w:r>
              <w:br/>
            </w:r>
            <w:r>
              <w:rPr>
                <w:rFonts w:ascii="Times New Roman"/>
                <w:b w:val="false"/>
                <w:i w:val="false"/>
                <w:color w:val="000000"/>
                <w:sz w:val="20"/>
              </w:rPr>
              <w:t>
дения, ГКП "Центр "Руха-
</w:t>
            </w:r>
            <w:r>
              <w:br/>
            </w:r>
            <w:r>
              <w:rPr>
                <w:rFonts w:ascii="Times New Roman"/>
                <w:b w:val="false"/>
                <w:i w:val="false"/>
                <w:color w:val="000000"/>
                <w:sz w:val="20"/>
              </w:rPr>
              <w:t>
ният"
</w:t>
            </w:r>
          </w:p>
        </w:tc>
        <w:tc>
          <w:tcPr>
            <w:tcW w:w="13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Постоянно
</w:t>
            </w:r>
          </w:p>
        </w:tc>
        <w:tc>
          <w:tcPr>
            <w:tcW w:w="1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требует 
</w:t>
            </w:r>
            <w:r>
              <w:br/>
            </w:r>
            <w:r>
              <w:rPr>
                <w:rFonts w:ascii="Times New Roman"/>
                <w:b w:val="false"/>
                <w:i w:val="false"/>
                <w:color w:val="000000"/>
                <w:sz w:val="20"/>
              </w:rPr>
              <w:t>
отдель-
</w:t>
            </w:r>
            <w:r>
              <w:br/>
            </w:r>
            <w:r>
              <w:rPr>
                <w:rFonts w:ascii="Times New Roman"/>
                <w:b w:val="false"/>
                <w:i w:val="false"/>
                <w:color w:val="000000"/>
                <w:sz w:val="20"/>
              </w:rPr>
              <w:t>
ного
</w:t>
            </w:r>
            <w:r>
              <w:br/>
            </w:r>
            <w:r>
              <w:rPr>
                <w:rFonts w:ascii="Times New Roman"/>
                <w:b w:val="false"/>
                <w:i w:val="false"/>
                <w:color w:val="000000"/>
                <w:sz w:val="20"/>
              </w:rPr>
              <w:t>
финанси-
</w:t>
            </w:r>
            <w:r>
              <w:br/>
            </w:r>
            <w:r>
              <w:rPr>
                <w:rFonts w:ascii="Times New Roman"/>
                <w:b w:val="false"/>
                <w:i w:val="false"/>
                <w:color w:val="000000"/>
                <w:sz w:val="20"/>
              </w:rPr>
              <w:t>
рования
</w:t>
            </w:r>
          </w:p>
        </w:tc>
      </w:tr>
      <w:tr>
        <w:trPr>
          <w:trHeight w:val="435" w:hRule="atLeast"/>
        </w:trPr>
        <w:tc>
          <w:tcPr>
            <w:tcW w:w="10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2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Организация городских семинаров по обобщению передового опыта работы по реализации законода-
</w:t>
            </w:r>
            <w:r>
              <w:br/>
            </w:r>
            <w:r>
              <w:rPr>
                <w:rFonts w:ascii="Times New Roman"/>
                <w:b w:val="false"/>
                <w:i w:val="false"/>
                <w:color w:val="000000"/>
                <w:sz w:val="20"/>
              </w:rPr>
              <w:t>
тельства о языках.
</w:t>
            </w:r>
          </w:p>
        </w:tc>
        <w:tc>
          <w:tcPr>
            <w:tcW w:w="14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
</w:t>
            </w:r>
            <w:r>
              <w:br/>
            </w:r>
            <w:r>
              <w:rPr>
                <w:rFonts w:ascii="Times New Roman"/>
                <w:b w:val="false"/>
                <w:i w:val="false"/>
                <w:color w:val="000000"/>
                <w:sz w:val="20"/>
              </w:rPr>
              <w:t>
грамма семи-
</w:t>
            </w:r>
            <w:r>
              <w:br/>
            </w:r>
            <w:r>
              <w:rPr>
                <w:rFonts w:ascii="Times New Roman"/>
                <w:b w:val="false"/>
                <w:i w:val="false"/>
                <w:color w:val="000000"/>
                <w:sz w:val="20"/>
              </w:rPr>
              <w:t>
наров
</w:t>
            </w:r>
          </w:p>
        </w:tc>
        <w:tc>
          <w:tcPr>
            <w:tcW w:w="13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Управ-
</w:t>
            </w:r>
            <w:r>
              <w:br/>
            </w:r>
            <w:r>
              <w:rPr>
                <w:rFonts w:ascii="Times New Roman"/>
                <w:b w:val="false"/>
                <w:i w:val="false"/>
                <w:color w:val="000000"/>
                <w:sz w:val="20"/>
              </w:rPr>
              <w:t>
ление по разви-
</w:t>
            </w:r>
            <w:r>
              <w:br/>
            </w:r>
            <w:r>
              <w:rPr>
                <w:rFonts w:ascii="Times New Roman"/>
                <w:b w:val="false"/>
                <w:i w:val="false"/>
                <w:color w:val="000000"/>
                <w:sz w:val="20"/>
              </w:rPr>
              <w:t>
тию языков
</w:t>
            </w:r>
          </w:p>
        </w:tc>
        <w:tc>
          <w:tcPr>
            <w:tcW w:w="13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
</w:t>
            </w:r>
            <w:r>
              <w:br/>
            </w:r>
            <w:r>
              <w:rPr>
                <w:rFonts w:ascii="Times New Roman"/>
                <w:b w:val="false"/>
                <w:i w:val="false"/>
                <w:color w:val="000000"/>
                <w:sz w:val="20"/>
              </w:rPr>
              <w:t>
годно
</w:t>
            </w:r>
          </w:p>
        </w:tc>
        <w:tc>
          <w:tcPr>
            <w:tcW w:w="1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требует
</w:t>
            </w:r>
            <w:r>
              <w:br/>
            </w:r>
            <w:r>
              <w:rPr>
                <w:rFonts w:ascii="Times New Roman"/>
                <w:b w:val="false"/>
                <w:i w:val="false"/>
                <w:color w:val="000000"/>
                <w:sz w:val="20"/>
              </w:rPr>
              <w:t>
финанси-
</w:t>
            </w:r>
            <w:r>
              <w:br/>
            </w:r>
            <w:r>
              <w:rPr>
                <w:rFonts w:ascii="Times New Roman"/>
                <w:b w:val="false"/>
                <w:i w:val="false"/>
                <w:color w:val="000000"/>
                <w:sz w:val="20"/>
              </w:rPr>
              <w:t>
рования
</w:t>
            </w:r>
          </w:p>
        </w:tc>
      </w:tr>
      <w:tr>
        <w:trPr>
          <w:trHeight w:val="435" w:hRule="atLeast"/>
        </w:trPr>
        <w:tc>
          <w:tcPr>
            <w:tcW w:w="10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2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w:t>
            </w:r>
            <w:r>
              <w:br/>
            </w:r>
            <w:r>
              <w:rPr>
                <w:rFonts w:ascii="Times New Roman"/>
                <w:b w:val="false"/>
                <w:i w:val="false"/>
                <w:color w:val="000000"/>
                <w:sz w:val="20"/>
              </w:rPr>
              <w:t>
Дней инфор-
</w:t>
            </w:r>
            <w:r>
              <w:br/>
            </w:r>
            <w:r>
              <w:rPr>
                <w:rFonts w:ascii="Times New Roman"/>
                <w:b w:val="false"/>
                <w:i w:val="false"/>
                <w:color w:val="000000"/>
                <w:sz w:val="20"/>
              </w:rPr>
              <w:t>
мации в 
</w:t>
            </w:r>
            <w:r>
              <w:br/>
            </w:r>
            <w:r>
              <w:rPr>
                <w:rFonts w:ascii="Times New Roman"/>
                <w:b w:val="false"/>
                <w:i w:val="false"/>
                <w:color w:val="000000"/>
                <w:sz w:val="20"/>
              </w:rPr>
              <w:t>
организациях и учреж-
</w:t>
            </w:r>
            <w:r>
              <w:br/>
            </w:r>
            <w:r>
              <w:rPr>
                <w:rFonts w:ascii="Times New Roman"/>
                <w:b w:val="false"/>
                <w:i w:val="false"/>
                <w:color w:val="000000"/>
                <w:sz w:val="20"/>
              </w:rPr>
              <w:t>
дениях города
</w:t>
            </w:r>
          </w:p>
        </w:tc>
        <w:tc>
          <w:tcPr>
            <w:tcW w:w="14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Отчет
</w:t>
            </w:r>
          </w:p>
        </w:tc>
        <w:tc>
          <w:tcPr>
            <w:tcW w:w="13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Управ-
</w:t>
            </w:r>
            <w:r>
              <w:br/>
            </w:r>
            <w:r>
              <w:rPr>
                <w:rFonts w:ascii="Times New Roman"/>
                <w:b w:val="false"/>
                <w:i w:val="false"/>
                <w:color w:val="000000"/>
                <w:sz w:val="20"/>
              </w:rPr>
              <w:t>
ление по раз-
</w:t>
            </w:r>
            <w:r>
              <w:br/>
            </w:r>
            <w:r>
              <w:rPr>
                <w:rFonts w:ascii="Times New Roman"/>
                <w:b w:val="false"/>
                <w:i w:val="false"/>
                <w:color w:val="000000"/>
                <w:sz w:val="20"/>
              </w:rPr>
              <w:t>
витию языков
</w:t>
            </w:r>
          </w:p>
        </w:tc>
        <w:tc>
          <w:tcPr>
            <w:tcW w:w="13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
</w:t>
            </w:r>
            <w:r>
              <w:br/>
            </w:r>
            <w:r>
              <w:rPr>
                <w:rFonts w:ascii="Times New Roman"/>
                <w:b w:val="false"/>
                <w:i w:val="false"/>
                <w:color w:val="000000"/>
                <w:sz w:val="20"/>
              </w:rPr>
              <w:t>
квар-
</w:t>
            </w:r>
            <w:r>
              <w:br/>
            </w:r>
            <w:r>
              <w:rPr>
                <w:rFonts w:ascii="Times New Roman"/>
                <w:b w:val="false"/>
                <w:i w:val="false"/>
                <w:color w:val="000000"/>
                <w:sz w:val="20"/>
              </w:rPr>
              <w:t>
тально
</w:t>
            </w:r>
          </w:p>
        </w:tc>
        <w:tc>
          <w:tcPr>
            <w:tcW w:w="1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требует
</w:t>
            </w:r>
            <w:r>
              <w:br/>
            </w:r>
            <w:r>
              <w:rPr>
                <w:rFonts w:ascii="Times New Roman"/>
                <w:b w:val="false"/>
                <w:i w:val="false"/>
                <w:color w:val="000000"/>
                <w:sz w:val="20"/>
              </w:rPr>
              <w:t>
финанси-
</w:t>
            </w:r>
            <w:r>
              <w:br/>
            </w:r>
            <w:r>
              <w:rPr>
                <w:rFonts w:ascii="Times New Roman"/>
                <w:b w:val="false"/>
                <w:i w:val="false"/>
                <w:color w:val="000000"/>
                <w:sz w:val="20"/>
              </w:rPr>
              <w:t>
рования
</w:t>
            </w:r>
          </w:p>
        </w:tc>
      </w:tr>
      <w:tr>
        <w:trPr>
          <w:trHeight w:val="5595" w:hRule="atLeast"/>
        </w:trPr>
        <w:tc>
          <w:tcPr>
            <w:tcW w:w="10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2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семинара с участием предста-
</w:t>
            </w:r>
            <w:r>
              <w:br/>
            </w:r>
            <w:r>
              <w:rPr>
                <w:rFonts w:ascii="Times New Roman"/>
                <w:b w:val="false"/>
                <w:i w:val="false"/>
                <w:color w:val="000000"/>
                <w:sz w:val="20"/>
              </w:rPr>
              <w:t>
вителей департамента юстиции для руководи-
</w:t>
            </w:r>
            <w:r>
              <w:br/>
            </w:r>
            <w:r>
              <w:rPr>
                <w:rFonts w:ascii="Times New Roman"/>
                <w:b w:val="false"/>
                <w:i w:val="false"/>
                <w:color w:val="000000"/>
                <w:sz w:val="20"/>
              </w:rPr>
              <w:t>
телей малых и частных предприятий по разъяснению статей Закона Республики Казахстан "О языках в Республике Казахстан".
</w:t>
            </w:r>
          </w:p>
        </w:tc>
        <w:tc>
          <w:tcPr>
            <w:tcW w:w="14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
</w:t>
            </w:r>
            <w:r>
              <w:br/>
            </w:r>
            <w:r>
              <w:rPr>
                <w:rFonts w:ascii="Times New Roman"/>
                <w:b w:val="false"/>
                <w:i w:val="false"/>
                <w:color w:val="000000"/>
                <w:sz w:val="20"/>
              </w:rPr>
              <w:t>
грамма семинара
</w:t>
            </w:r>
          </w:p>
        </w:tc>
        <w:tc>
          <w:tcPr>
            <w:tcW w:w="13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Управ-
</w:t>
            </w:r>
            <w:r>
              <w:br/>
            </w:r>
            <w:r>
              <w:rPr>
                <w:rFonts w:ascii="Times New Roman"/>
                <w:b w:val="false"/>
                <w:i w:val="false"/>
                <w:color w:val="000000"/>
                <w:sz w:val="20"/>
              </w:rPr>
              <w:t>
ление по раз-
</w:t>
            </w:r>
            <w:r>
              <w:br/>
            </w:r>
            <w:r>
              <w:rPr>
                <w:rFonts w:ascii="Times New Roman"/>
                <w:b w:val="false"/>
                <w:i w:val="false"/>
                <w:color w:val="000000"/>
                <w:sz w:val="20"/>
              </w:rPr>
              <w:t>
витию языков, Депар-
</w:t>
            </w:r>
            <w:r>
              <w:br/>
            </w:r>
            <w:r>
              <w:rPr>
                <w:rFonts w:ascii="Times New Roman"/>
                <w:b w:val="false"/>
                <w:i w:val="false"/>
                <w:color w:val="000000"/>
                <w:sz w:val="20"/>
              </w:rPr>
              <w:t>
тамент юстиции (по согла-
</w:t>
            </w:r>
            <w:r>
              <w:br/>
            </w:r>
            <w:r>
              <w:rPr>
                <w:rFonts w:ascii="Times New Roman"/>
                <w:b w:val="false"/>
                <w:i w:val="false"/>
                <w:color w:val="000000"/>
                <w:sz w:val="20"/>
              </w:rPr>
              <w:t>
сова-
</w:t>
            </w:r>
            <w:r>
              <w:br/>
            </w:r>
            <w:r>
              <w:rPr>
                <w:rFonts w:ascii="Times New Roman"/>
                <w:b w:val="false"/>
                <w:i w:val="false"/>
                <w:color w:val="000000"/>
                <w:sz w:val="20"/>
              </w:rPr>
              <w:t>
нию)
</w:t>
            </w:r>
          </w:p>
        </w:tc>
        <w:tc>
          <w:tcPr>
            <w:tcW w:w="13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Два раза в год
</w:t>
            </w:r>
          </w:p>
        </w:tc>
        <w:tc>
          <w:tcPr>
            <w:tcW w:w="1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требует
</w:t>
            </w:r>
            <w:r>
              <w:br/>
            </w:r>
            <w:r>
              <w:rPr>
                <w:rFonts w:ascii="Times New Roman"/>
                <w:b w:val="false"/>
                <w:i w:val="false"/>
                <w:color w:val="000000"/>
                <w:sz w:val="20"/>
              </w:rPr>
              <w:t>
финанси-
</w:t>
            </w:r>
            <w:r>
              <w:br/>
            </w:r>
            <w:r>
              <w:rPr>
                <w:rFonts w:ascii="Times New Roman"/>
                <w:b w:val="false"/>
                <w:i w:val="false"/>
                <w:color w:val="000000"/>
                <w:sz w:val="20"/>
              </w:rPr>
              <w:t>
рования
</w:t>
            </w:r>
          </w:p>
        </w:tc>
      </w:tr>
      <w:tr>
        <w:trPr>
          <w:trHeight w:val="435" w:hRule="atLeast"/>
        </w:trPr>
        <w:tc>
          <w:tcPr>
            <w:tcW w:w="10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2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Принятие мер по обеспечению предста-
</w:t>
            </w:r>
            <w:r>
              <w:br/>
            </w:r>
            <w:r>
              <w:rPr>
                <w:rFonts w:ascii="Times New Roman"/>
                <w:b w:val="false"/>
                <w:i w:val="false"/>
                <w:color w:val="000000"/>
                <w:sz w:val="20"/>
              </w:rPr>
              <w:t>
вителей диаспор дошкольным воспитанием и обучением на нацио-
</w:t>
            </w:r>
            <w:r>
              <w:br/>
            </w:r>
            <w:r>
              <w:rPr>
                <w:rFonts w:ascii="Times New Roman"/>
                <w:b w:val="false"/>
                <w:i w:val="false"/>
                <w:color w:val="000000"/>
                <w:sz w:val="20"/>
              </w:rPr>
              <w:t>
нальных языках.
</w:t>
            </w:r>
          </w:p>
        </w:tc>
        <w:tc>
          <w:tcPr>
            <w:tcW w:w="14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
</w:t>
            </w:r>
            <w:r>
              <w:br/>
            </w:r>
            <w:r>
              <w:rPr>
                <w:rFonts w:ascii="Times New Roman"/>
                <w:b w:val="false"/>
                <w:i w:val="false"/>
                <w:color w:val="000000"/>
                <w:sz w:val="20"/>
              </w:rPr>
              <w:t>
мация в МКИС РК
</w:t>
            </w:r>
          </w:p>
        </w:tc>
        <w:tc>
          <w:tcPr>
            <w:tcW w:w="13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
</w:t>
            </w:r>
            <w:r>
              <w:br/>
            </w:r>
            <w:r>
              <w:rPr>
                <w:rFonts w:ascii="Times New Roman"/>
                <w:b w:val="false"/>
                <w:i w:val="false"/>
                <w:color w:val="000000"/>
                <w:sz w:val="20"/>
              </w:rPr>
              <w:t>
тамент обра-
</w:t>
            </w:r>
            <w:r>
              <w:br/>
            </w:r>
            <w:r>
              <w:rPr>
                <w:rFonts w:ascii="Times New Roman"/>
                <w:b w:val="false"/>
                <w:i w:val="false"/>
                <w:color w:val="000000"/>
                <w:sz w:val="20"/>
              </w:rPr>
              <w:t>
зова-
</w:t>
            </w:r>
            <w:r>
              <w:br/>
            </w:r>
            <w:r>
              <w:rPr>
                <w:rFonts w:ascii="Times New Roman"/>
                <w:b w:val="false"/>
                <w:i w:val="false"/>
                <w:color w:val="000000"/>
                <w:sz w:val="20"/>
              </w:rPr>
              <w:t>
ния, Управ-
</w:t>
            </w:r>
            <w:r>
              <w:br/>
            </w:r>
            <w:r>
              <w:rPr>
                <w:rFonts w:ascii="Times New Roman"/>
                <w:b w:val="false"/>
                <w:i w:val="false"/>
                <w:color w:val="000000"/>
                <w:sz w:val="20"/>
              </w:rPr>
              <w:t>
ление по раз-
</w:t>
            </w:r>
            <w:r>
              <w:br/>
            </w:r>
            <w:r>
              <w:rPr>
                <w:rFonts w:ascii="Times New Roman"/>
                <w:b w:val="false"/>
                <w:i w:val="false"/>
                <w:color w:val="000000"/>
                <w:sz w:val="20"/>
              </w:rPr>
              <w:t>
витию языков 
</w:t>
            </w:r>
          </w:p>
        </w:tc>
        <w:tc>
          <w:tcPr>
            <w:tcW w:w="13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Постоянно
</w:t>
            </w:r>
          </w:p>
        </w:tc>
        <w:tc>
          <w:tcPr>
            <w:tcW w:w="1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требует
</w:t>
            </w:r>
            <w:r>
              <w:br/>
            </w:r>
            <w:r>
              <w:rPr>
                <w:rFonts w:ascii="Times New Roman"/>
                <w:b w:val="false"/>
                <w:i w:val="false"/>
                <w:color w:val="000000"/>
                <w:sz w:val="20"/>
              </w:rPr>
              <w:t>
финанси-
</w:t>
            </w:r>
            <w:r>
              <w:br/>
            </w:r>
            <w:r>
              <w:rPr>
                <w:rFonts w:ascii="Times New Roman"/>
                <w:b w:val="false"/>
                <w:i w:val="false"/>
                <w:color w:val="000000"/>
                <w:sz w:val="20"/>
              </w:rPr>
              <w:t>
рования
</w:t>
            </w:r>
          </w:p>
        </w:tc>
      </w:tr>
      <w:tr>
        <w:trPr>
          <w:trHeight w:val="3450" w:hRule="atLeast"/>
        </w:trPr>
        <w:tc>
          <w:tcPr>
            <w:tcW w:w="10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2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Оказание содействия в совер-
</w:t>
            </w:r>
            <w:r>
              <w:br/>
            </w:r>
            <w:r>
              <w:rPr>
                <w:rFonts w:ascii="Times New Roman"/>
                <w:b w:val="false"/>
                <w:i w:val="false"/>
                <w:color w:val="000000"/>
                <w:sz w:val="20"/>
              </w:rPr>
              <w:t>
шенствовании работы по подготовке учителей, преподающих казахский язык в национальных школах.
</w:t>
            </w:r>
          </w:p>
        </w:tc>
        <w:tc>
          <w:tcPr>
            <w:tcW w:w="14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
</w:t>
            </w:r>
            <w:r>
              <w:br/>
            </w:r>
            <w:r>
              <w:rPr>
                <w:rFonts w:ascii="Times New Roman"/>
                <w:b w:val="false"/>
                <w:i w:val="false"/>
                <w:color w:val="000000"/>
                <w:sz w:val="20"/>
              </w:rPr>
              <w:t>
мация в МКИС РК
</w:t>
            </w:r>
          </w:p>
        </w:tc>
        <w:tc>
          <w:tcPr>
            <w:tcW w:w="13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
</w:t>
            </w:r>
            <w:r>
              <w:br/>
            </w:r>
            <w:r>
              <w:rPr>
                <w:rFonts w:ascii="Times New Roman"/>
                <w:b w:val="false"/>
                <w:i w:val="false"/>
                <w:color w:val="000000"/>
                <w:sz w:val="20"/>
              </w:rPr>
              <w:t>
тамент обра-
</w:t>
            </w:r>
            <w:r>
              <w:br/>
            </w:r>
            <w:r>
              <w:rPr>
                <w:rFonts w:ascii="Times New Roman"/>
                <w:b w:val="false"/>
                <w:i w:val="false"/>
                <w:color w:val="000000"/>
                <w:sz w:val="20"/>
              </w:rPr>
              <w:t>
зова-
</w:t>
            </w:r>
            <w:r>
              <w:br/>
            </w:r>
            <w:r>
              <w:rPr>
                <w:rFonts w:ascii="Times New Roman"/>
                <w:b w:val="false"/>
                <w:i w:val="false"/>
                <w:color w:val="000000"/>
                <w:sz w:val="20"/>
              </w:rPr>
              <w:t>
ния, Управ-
</w:t>
            </w:r>
            <w:r>
              <w:br/>
            </w:r>
            <w:r>
              <w:rPr>
                <w:rFonts w:ascii="Times New Roman"/>
                <w:b w:val="false"/>
                <w:i w:val="false"/>
                <w:color w:val="000000"/>
                <w:sz w:val="20"/>
              </w:rPr>
              <w:t>
ление по раз-
</w:t>
            </w:r>
            <w:r>
              <w:br/>
            </w:r>
            <w:r>
              <w:rPr>
                <w:rFonts w:ascii="Times New Roman"/>
                <w:b w:val="false"/>
                <w:i w:val="false"/>
                <w:color w:val="000000"/>
                <w:sz w:val="20"/>
              </w:rPr>
              <w:t>
витию языков
</w:t>
            </w:r>
          </w:p>
        </w:tc>
        <w:tc>
          <w:tcPr>
            <w:tcW w:w="13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Постоянно
</w:t>
            </w:r>
          </w:p>
        </w:tc>
        <w:tc>
          <w:tcPr>
            <w:tcW w:w="1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требует
</w:t>
            </w:r>
            <w:r>
              <w:br/>
            </w:r>
            <w:r>
              <w:rPr>
                <w:rFonts w:ascii="Times New Roman"/>
                <w:b w:val="false"/>
                <w:i w:val="false"/>
                <w:color w:val="000000"/>
                <w:sz w:val="20"/>
              </w:rPr>
              <w:t>
финанси-
</w:t>
            </w:r>
            <w:r>
              <w:br/>
            </w:r>
            <w:r>
              <w:rPr>
                <w:rFonts w:ascii="Times New Roman"/>
                <w:b w:val="false"/>
                <w:i w:val="false"/>
                <w:color w:val="000000"/>
                <w:sz w:val="20"/>
              </w:rPr>
              <w:t>
рования
</w:t>
            </w:r>
          </w:p>
        </w:tc>
      </w:tr>
      <w:tr>
        <w:trPr>
          <w:trHeight w:val="435" w:hRule="atLeast"/>
        </w:trPr>
        <w:tc>
          <w:tcPr>
            <w:tcW w:w="10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2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Оказание содействия в увеличении количества групп и изучаемых предметов на казахском языке в про-
</w:t>
            </w:r>
            <w:r>
              <w:br/>
            </w:r>
            <w:r>
              <w:rPr>
                <w:rFonts w:ascii="Times New Roman"/>
                <w:b w:val="false"/>
                <w:i w:val="false"/>
                <w:color w:val="000000"/>
                <w:sz w:val="20"/>
              </w:rPr>
              <w:t>
фессионально-
</w:t>
            </w:r>
            <w:r>
              <w:br/>
            </w:r>
            <w:r>
              <w:rPr>
                <w:rFonts w:ascii="Times New Roman"/>
                <w:b w:val="false"/>
                <w:i w:val="false"/>
                <w:color w:val="000000"/>
                <w:sz w:val="20"/>
              </w:rPr>
              <w:t>
технических школах, средних специальных учебных заведениях.
</w:t>
            </w:r>
          </w:p>
        </w:tc>
        <w:tc>
          <w:tcPr>
            <w:tcW w:w="14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
</w:t>
            </w:r>
            <w:r>
              <w:br/>
            </w:r>
            <w:r>
              <w:rPr>
                <w:rFonts w:ascii="Times New Roman"/>
                <w:b w:val="false"/>
                <w:i w:val="false"/>
                <w:color w:val="000000"/>
                <w:sz w:val="20"/>
              </w:rPr>
              <w:t>
мация в МКИС РК
</w:t>
            </w:r>
          </w:p>
        </w:tc>
        <w:tc>
          <w:tcPr>
            <w:tcW w:w="13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
</w:t>
            </w:r>
            <w:r>
              <w:br/>
            </w:r>
            <w:r>
              <w:rPr>
                <w:rFonts w:ascii="Times New Roman"/>
                <w:b w:val="false"/>
                <w:i w:val="false"/>
                <w:color w:val="000000"/>
                <w:sz w:val="20"/>
              </w:rPr>
              <w:t>
тамент обра-
</w:t>
            </w:r>
            <w:r>
              <w:br/>
            </w:r>
            <w:r>
              <w:rPr>
                <w:rFonts w:ascii="Times New Roman"/>
                <w:b w:val="false"/>
                <w:i w:val="false"/>
                <w:color w:val="000000"/>
                <w:sz w:val="20"/>
              </w:rPr>
              <w:t>
зова-
</w:t>
            </w:r>
            <w:r>
              <w:br/>
            </w:r>
            <w:r>
              <w:rPr>
                <w:rFonts w:ascii="Times New Roman"/>
                <w:b w:val="false"/>
                <w:i w:val="false"/>
                <w:color w:val="000000"/>
                <w:sz w:val="20"/>
              </w:rPr>
              <w:t>
ния, Управ-
</w:t>
            </w:r>
            <w:r>
              <w:br/>
            </w:r>
            <w:r>
              <w:rPr>
                <w:rFonts w:ascii="Times New Roman"/>
                <w:b w:val="false"/>
                <w:i w:val="false"/>
                <w:color w:val="000000"/>
                <w:sz w:val="20"/>
              </w:rPr>
              <w:t>
ление по раз-
</w:t>
            </w:r>
            <w:r>
              <w:br/>
            </w:r>
            <w:r>
              <w:rPr>
                <w:rFonts w:ascii="Times New Roman"/>
                <w:b w:val="false"/>
                <w:i w:val="false"/>
                <w:color w:val="000000"/>
                <w:sz w:val="20"/>
              </w:rPr>
              <w:t>
витию языков
</w:t>
            </w:r>
          </w:p>
        </w:tc>
        <w:tc>
          <w:tcPr>
            <w:tcW w:w="13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
</w:t>
            </w:r>
            <w:r>
              <w:br/>
            </w:r>
            <w:r>
              <w:rPr>
                <w:rFonts w:ascii="Times New Roman"/>
                <w:b w:val="false"/>
                <w:i w:val="false"/>
                <w:color w:val="000000"/>
                <w:sz w:val="20"/>
              </w:rPr>
              <w:t>
годно
</w:t>
            </w:r>
          </w:p>
        </w:tc>
        <w:tc>
          <w:tcPr>
            <w:tcW w:w="1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требует
</w:t>
            </w:r>
            <w:r>
              <w:br/>
            </w:r>
            <w:r>
              <w:rPr>
                <w:rFonts w:ascii="Times New Roman"/>
                <w:b w:val="false"/>
                <w:i w:val="false"/>
                <w:color w:val="000000"/>
                <w:sz w:val="20"/>
              </w:rPr>
              <w:t>
финанси-
</w:t>
            </w:r>
            <w:r>
              <w:br/>
            </w:r>
            <w:r>
              <w:rPr>
                <w:rFonts w:ascii="Times New Roman"/>
                <w:b w:val="false"/>
                <w:i w:val="false"/>
                <w:color w:val="000000"/>
                <w:sz w:val="20"/>
              </w:rPr>
              <w:t>
рования
</w:t>
            </w:r>
          </w:p>
        </w:tc>
      </w:tr>
      <w:tr>
        <w:trPr>
          <w:trHeight w:val="435" w:hRule="atLeast"/>
        </w:trPr>
        <w:tc>
          <w:tcPr>
            <w:tcW w:w="10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2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Оказание содействия в увеличении  сети классов с казахским языком обучения в организациях для детей-
</w:t>
            </w:r>
            <w:r>
              <w:br/>
            </w:r>
            <w:r>
              <w:rPr>
                <w:rFonts w:ascii="Times New Roman"/>
                <w:b w:val="false"/>
                <w:i w:val="false"/>
                <w:color w:val="000000"/>
                <w:sz w:val="20"/>
              </w:rPr>
              <w:t>
сирот и детей, оставшихся без попечения родителей.
</w:t>
            </w:r>
          </w:p>
        </w:tc>
        <w:tc>
          <w:tcPr>
            <w:tcW w:w="14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
</w:t>
            </w:r>
            <w:r>
              <w:br/>
            </w:r>
            <w:r>
              <w:rPr>
                <w:rFonts w:ascii="Times New Roman"/>
                <w:b w:val="false"/>
                <w:i w:val="false"/>
                <w:color w:val="000000"/>
                <w:sz w:val="20"/>
              </w:rPr>
              <w:t>
мация в МКИС РК
</w:t>
            </w:r>
          </w:p>
        </w:tc>
        <w:tc>
          <w:tcPr>
            <w:tcW w:w="13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
</w:t>
            </w:r>
            <w:r>
              <w:br/>
            </w:r>
            <w:r>
              <w:rPr>
                <w:rFonts w:ascii="Times New Roman"/>
                <w:b w:val="false"/>
                <w:i w:val="false"/>
                <w:color w:val="000000"/>
                <w:sz w:val="20"/>
              </w:rPr>
              <w:t>
тамент обра-
</w:t>
            </w:r>
            <w:r>
              <w:br/>
            </w:r>
            <w:r>
              <w:rPr>
                <w:rFonts w:ascii="Times New Roman"/>
                <w:b w:val="false"/>
                <w:i w:val="false"/>
                <w:color w:val="000000"/>
                <w:sz w:val="20"/>
              </w:rPr>
              <w:t>
зова-
</w:t>
            </w:r>
            <w:r>
              <w:br/>
            </w:r>
            <w:r>
              <w:rPr>
                <w:rFonts w:ascii="Times New Roman"/>
                <w:b w:val="false"/>
                <w:i w:val="false"/>
                <w:color w:val="000000"/>
                <w:sz w:val="20"/>
              </w:rPr>
              <w:t>
ния, Управ-
</w:t>
            </w:r>
            <w:r>
              <w:br/>
            </w:r>
            <w:r>
              <w:rPr>
                <w:rFonts w:ascii="Times New Roman"/>
                <w:b w:val="false"/>
                <w:i w:val="false"/>
                <w:color w:val="000000"/>
                <w:sz w:val="20"/>
              </w:rPr>
              <w:t>
ление по раз-
</w:t>
            </w:r>
            <w:r>
              <w:br/>
            </w:r>
            <w:r>
              <w:rPr>
                <w:rFonts w:ascii="Times New Roman"/>
                <w:b w:val="false"/>
                <w:i w:val="false"/>
                <w:color w:val="000000"/>
                <w:sz w:val="20"/>
              </w:rPr>
              <w:t>
витию языков
</w:t>
            </w:r>
          </w:p>
        </w:tc>
        <w:tc>
          <w:tcPr>
            <w:tcW w:w="13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
</w:t>
            </w:r>
            <w:r>
              <w:br/>
            </w:r>
            <w:r>
              <w:rPr>
                <w:rFonts w:ascii="Times New Roman"/>
                <w:b w:val="false"/>
                <w:i w:val="false"/>
                <w:color w:val="000000"/>
                <w:sz w:val="20"/>
              </w:rPr>
              <w:t>
годно
</w:t>
            </w:r>
          </w:p>
        </w:tc>
        <w:tc>
          <w:tcPr>
            <w:tcW w:w="1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требует
</w:t>
            </w:r>
            <w:r>
              <w:br/>
            </w:r>
            <w:r>
              <w:rPr>
                <w:rFonts w:ascii="Times New Roman"/>
                <w:b w:val="false"/>
                <w:i w:val="false"/>
                <w:color w:val="000000"/>
                <w:sz w:val="20"/>
              </w:rPr>
              <w:t>
финанси-
</w:t>
            </w:r>
            <w:r>
              <w:br/>
            </w:r>
            <w:r>
              <w:rPr>
                <w:rFonts w:ascii="Times New Roman"/>
                <w:b w:val="false"/>
                <w:i w:val="false"/>
                <w:color w:val="000000"/>
                <w:sz w:val="20"/>
              </w:rPr>
              <w:t>
рования
</w:t>
            </w:r>
          </w:p>
        </w:tc>
      </w:tr>
      <w:tr>
        <w:trPr>
          <w:trHeight w:val="435" w:hRule="atLeast"/>
        </w:trPr>
        <w:tc>
          <w:tcPr>
            <w:tcW w:w="10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2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Оказание содействия в увеличении количества групп с казахским языком обучения и воспитания в дошкольных
</w:t>
            </w:r>
            <w:r>
              <w:br/>
            </w:r>
            <w:r>
              <w:rPr>
                <w:rFonts w:ascii="Times New Roman"/>
                <w:b w:val="false"/>
                <w:i w:val="false"/>
                <w:color w:val="000000"/>
                <w:sz w:val="20"/>
              </w:rPr>
              <w:t>
учреждениях
</w:t>
            </w:r>
          </w:p>
        </w:tc>
        <w:tc>
          <w:tcPr>
            <w:tcW w:w="14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
</w:t>
            </w:r>
            <w:r>
              <w:br/>
            </w:r>
            <w:r>
              <w:rPr>
                <w:rFonts w:ascii="Times New Roman"/>
                <w:b w:val="false"/>
                <w:i w:val="false"/>
                <w:color w:val="000000"/>
                <w:sz w:val="20"/>
              </w:rPr>
              <w:t>
мация в МКИС РК
</w:t>
            </w:r>
          </w:p>
        </w:tc>
        <w:tc>
          <w:tcPr>
            <w:tcW w:w="13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
</w:t>
            </w:r>
            <w:r>
              <w:br/>
            </w:r>
            <w:r>
              <w:rPr>
                <w:rFonts w:ascii="Times New Roman"/>
                <w:b w:val="false"/>
                <w:i w:val="false"/>
                <w:color w:val="000000"/>
                <w:sz w:val="20"/>
              </w:rPr>
              <w:t>
тамент обра-
</w:t>
            </w:r>
            <w:r>
              <w:br/>
            </w:r>
            <w:r>
              <w:rPr>
                <w:rFonts w:ascii="Times New Roman"/>
                <w:b w:val="false"/>
                <w:i w:val="false"/>
                <w:color w:val="000000"/>
                <w:sz w:val="20"/>
              </w:rPr>
              <w:t>
зова-
</w:t>
            </w:r>
            <w:r>
              <w:br/>
            </w:r>
            <w:r>
              <w:rPr>
                <w:rFonts w:ascii="Times New Roman"/>
                <w:b w:val="false"/>
                <w:i w:val="false"/>
                <w:color w:val="000000"/>
                <w:sz w:val="20"/>
              </w:rPr>
              <w:t>
ния, Управ-
</w:t>
            </w:r>
            <w:r>
              <w:br/>
            </w:r>
            <w:r>
              <w:rPr>
                <w:rFonts w:ascii="Times New Roman"/>
                <w:b w:val="false"/>
                <w:i w:val="false"/>
                <w:color w:val="000000"/>
                <w:sz w:val="20"/>
              </w:rPr>
              <w:t>
ление по раз-
</w:t>
            </w:r>
            <w:r>
              <w:br/>
            </w:r>
            <w:r>
              <w:rPr>
                <w:rFonts w:ascii="Times New Roman"/>
                <w:b w:val="false"/>
                <w:i w:val="false"/>
                <w:color w:val="000000"/>
                <w:sz w:val="20"/>
              </w:rPr>
              <w:t>
витию языков
</w:t>
            </w:r>
          </w:p>
        </w:tc>
        <w:tc>
          <w:tcPr>
            <w:tcW w:w="13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
</w:t>
            </w:r>
            <w:r>
              <w:br/>
            </w:r>
            <w:r>
              <w:rPr>
                <w:rFonts w:ascii="Times New Roman"/>
                <w:b w:val="false"/>
                <w:i w:val="false"/>
                <w:color w:val="000000"/>
                <w:sz w:val="20"/>
              </w:rPr>
              <w:t>
годно
</w:t>
            </w:r>
          </w:p>
        </w:tc>
        <w:tc>
          <w:tcPr>
            <w:tcW w:w="1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требует
</w:t>
            </w:r>
            <w:r>
              <w:br/>
            </w:r>
            <w:r>
              <w:rPr>
                <w:rFonts w:ascii="Times New Roman"/>
                <w:b w:val="false"/>
                <w:i w:val="false"/>
                <w:color w:val="000000"/>
                <w:sz w:val="20"/>
              </w:rPr>
              <w:t>
финанси-
</w:t>
            </w:r>
            <w:r>
              <w:br/>
            </w:r>
            <w:r>
              <w:rPr>
                <w:rFonts w:ascii="Times New Roman"/>
                <w:b w:val="false"/>
                <w:i w:val="false"/>
                <w:color w:val="000000"/>
                <w:sz w:val="20"/>
              </w:rPr>
              <w:t>
рования
</w:t>
            </w:r>
          </w:p>
        </w:tc>
      </w:tr>
      <w:tr>
        <w:trPr>
          <w:trHeight w:val="435" w:hRule="atLeast"/>
        </w:trPr>
        <w:tc>
          <w:tcPr>
            <w:tcW w:w="10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2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Организация рейдов "Городская панорама - 2005-2007 годы" по проверке текстов реклам и визуальной информации на государс-
</w:t>
            </w:r>
            <w:r>
              <w:br/>
            </w:r>
            <w:r>
              <w:rPr>
                <w:rFonts w:ascii="Times New Roman"/>
                <w:b w:val="false"/>
                <w:i w:val="false"/>
                <w:color w:val="000000"/>
                <w:sz w:val="20"/>
              </w:rPr>
              <w:t>
твенном языке.
</w:t>
            </w:r>
          </w:p>
        </w:tc>
        <w:tc>
          <w:tcPr>
            <w:tcW w:w="14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Отчет по итогам рейдов (аппарат акима города Астаны), со-
</w:t>
            </w:r>
            <w:r>
              <w:br/>
            </w:r>
            <w:r>
              <w:rPr>
                <w:rFonts w:ascii="Times New Roman"/>
                <w:b w:val="false"/>
                <w:i w:val="false"/>
                <w:color w:val="000000"/>
                <w:sz w:val="20"/>
              </w:rPr>
              <w:t>
вещание 
</w:t>
            </w:r>
          </w:p>
        </w:tc>
        <w:tc>
          <w:tcPr>
            <w:tcW w:w="13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Управ-
</w:t>
            </w:r>
            <w:r>
              <w:br/>
            </w:r>
            <w:r>
              <w:rPr>
                <w:rFonts w:ascii="Times New Roman"/>
                <w:b w:val="false"/>
                <w:i w:val="false"/>
                <w:color w:val="000000"/>
                <w:sz w:val="20"/>
              </w:rPr>
              <w:t>
ление по раз-
</w:t>
            </w:r>
            <w:r>
              <w:br/>
            </w:r>
            <w:r>
              <w:rPr>
                <w:rFonts w:ascii="Times New Roman"/>
                <w:b w:val="false"/>
                <w:i w:val="false"/>
                <w:color w:val="000000"/>
                <w:sz w:val="20"/>
              </w:rPr>
              <w:t>
витию языков, Управ-
</w:t>
            </w:r>
            <w:r>
              <w:br/>
            </w:r>
            <w:r>
              <w:rPr>
                <w:rFonts w:ascii="Times New Roman"/>
                <w:b w:val="false"/>
                <w:i w:val="false"/>
                <w:color w:val="000000"/>
                <w:sz w:val="20"/>
              </w:rPr>
              <w:t>
ление по наруж-
</w:t>
            </w:r>
            <w:r>
              <w:br/>
            </w:r>
            <w:r>
              <w:rPr>
                <w:rFonts w:ascii="Times New Roman"/>
                <w:b w:val="false"/>
                <w:i w:val="false"/>
                <w:color w:val="000000"/>
                <w:sz w:val="20"/>
              </w:rPr>
              <w:t>
ной рекла-
</w:t>
            </w:r>
            <w:r>
              <w:br/>
            </w:r>
            <w:r>
              <w:rPr>
                <w:rFonts w:ascii="Times New Roman"/>
                <w:b w:val="false"/>
                <w:i w:val="false"/>
                <w:color w:val="000000"/>
                <w:sz w:val="20"/>
              </w:rPr>
              <w:t>
ме и оформ-
</w:t>
            </w:r>
            <w:r>
              <w:br/>
            </w:r>
            <w:r>
              <w:rPr>
                <w:rFonts w:ascii="Times New Roman"/>
                <w:b w:val="false"/>
                <w:i w:val="false"/>
                <w:color w:val="000000"/>
                <w:sz w:val="20"/>
              </w:rPr>
              <w:t>
лению города, Депар-
</w:t>
            </w:r>
            <w:r>
              <w:br/>
            </w:r>
            <w:r>
              <w:rPr>
                <w:rFonts w:ascii="Times New Roman"/>
                <w:b w:val="false"/>
                <w:i w:val="false"/>
                <w:color w:val="000000"/>
                <w:sz w:val="20"/>
              </w:rPr>
              <w:t>
тамент комму-
</w:t>
            </w:r>
            <w:r>
              <w:br/>
            </w:r>
            <w:r>
              <w:rPr>
                <w:rFonts w:ascii="Times New Roman"/>
                <w:b w:val="false"/>
                <w:i w:val="false"/>
                <w:color w:val="000000"/>
                <w:sz w:val="20"/>
              </w:rPr>
              <w:t>
наль-
</w:t>
            </w:r>
            <w:r>
              <w:br/>
            </w:r>
            <w:r>
              <w:rPr>
                <w:rFonts w:ascii="Times New Roman"/>
                <w:b w:val="false"/>
                <w:i w:val="false"/>
                <w:color w:val="000000"/>
                <w:sz w:val="20"/>
              </w:rPr>
              <w:t>
ного хозяйства
</w:t>
            </w:r>
          </w:p>
        </w:tc>
        <w:tc>
          <w:tcPr>
            <w:tcW w:w="13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Постоянно
</w:t>
            </w:r>
          </w:p>
        </w:tc>
        <w:tc>
          <w:tcPr>
            <w:tcW w:w="1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требует
</w:t>
            </w:r>
            <w:r>
              <w:br/>
            </w:r>
            <w:r>
              <w:rPr>
                <w:rFonts w:ascii="Times New Roman"/>
                <w:b w:val="false"/>
                <w:i w:val="false"/>
                <w:color w:val="000000"/>
                <w:sz w:val="20"/>
              </w:rPr>
              <w:t>
финанси-
</w:t>
            </w:r>
            <w:r>
              <w:br/>
            </w:r>
            <w:r>
              <w:rPr>
                <w:rFonts w:ascii="Times New Roman"/>
                <w:b w:val="false"/>
                <w:i w:val="false"/>
                <w:color w:val="000000"/>
                <w:sz w:val="20"/>
              </w:rPr>
              <w:t>
рования
</w:t>
            </w:r>
          </w:p>
        </w:tc>
      </w:tr>
      <w:tr>
        <w:trPr>
          <w:trHeight w:val="435" w:hRule="atLeast"/>
        </w:trPr>
        <w:tc>
          <w:tcPr>
            <w:tcW w:w="10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24- 1.
</w:t>
            </w:r>
          </w:p>
        </w:tc>
        <w:tc>
          <w:tcPr>
            <w:tcW w:w="2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Оказание
</w:t>
            </w:r>
            <w:r>
              <w:br/>
            </w:r>
            <w:r>
              <w:rPr>
                <w:rFonts w:ascii="Times New Roman"/>
                <w:b w:val="false"/>
                <w:i w:val="false"/>
                <w:color w:val="000000"/>
                <w:sz w:val="20"/>
              </w:rPr>
              <w:t>
содействия в
</w:t>
            </w:r>
            <w:r>
              <w:br/>
            </w:r>
            <w:r>
              <w:rPr>
                <w:rFonts w:ascii="Times New Roman"/>
                <w:b w:val="false"/>
                <w:i w:val="false"/>
                <w:color w:val="000000"/>
                <w:sz w:val="20"/>
              </w:rPr>
              <w:t>
подготовке
</w:t>
            </w:r>
            <w:r>
              <w:br/>
            </w:r>
            <w:r>
              <w:rPr>
                <w:rFonts w:ascii="Times New Roman"/>
                <w:b w:val="false"/>
                <w:i w:val="false"/>
                <w:color w:val="000000"/>
                <w:sz w:val="20"/>
              </w:rPr>
              <w:t>
и выпуске
</w:t>
            </w:r>
            <w:r>
              <w:br/>
            </w:r>
            <w:r>
              <w:rPr>
                <w:rFonts w:ascii="Times New Roman"/>
                <w:b w:val="false"/>
                <w:i w:val="false"/>
                <w:color w:val="000000"/>
                <w:sz w:val="20"/>
              </w:rPr>
              <w:t>
раздаточных
</w:t>
            </w:r>
            <w:r>
              <w:br/>
            </w:r>
            <w:r>
              <w:rPr>
                <w:rFonts w:ascii="Times New Roman"/>
                <w:b w:val="false"/>
                <w:i w:val="false"/>
                <w:color w:val="000000"/>
                <w:sz w:val="20"/>
              </w:rPr>
              <w:t>
матералов,
</w:t>
            </w:r>
            <w:r>
              <w:br/>
            </w:r>
            <w:r>
              <w:rPr>
                <w:rFonts w:ascii="Times New Roman"/>
                <w:b w:val="false"/>
                <w:i w:val="false"/>
                <w:color w:val="000000"/>
                <w:sz w:val="20"/>
              </w:rPr>
              <w:t>
содержащих
</w:t>
            </w:r>
            <w:r>
              <w:br/>
            </w:r>
            <w:r>
              <w:rPr>
                <w:rFonts w:ascii="Times New Roman"/>
                <w:b w:val="false"/>
                <w:i w:val="false"/>
                <w:color w:val="000000"/>
                <w:sz w:val="20"/>
              </w:rPr>
              <w:t>
необходимый
</w:t>
            </w:r>
            <w:r>
              <w:br/>
            </w:r>
            <w:r>
              <w:rPr>
                <w:rFonts w:ascii="Times New Roman"/>
                <w:b w:val="false"/>
                <w:i w:val="false"/>
                <w:color w:val="000000"/>
                <w:sz w:val="20"/>
              </w:rPr>
              <w:t>
словарный
</w:t>
            </w:r>
            <w:r>
              <w:br/>
            </w:r>
            <w:r>
              <w:rPr>
                <w:rFonts w:ascii="Times New Roman"/>
                <w:b w:val="false"/>
                <w:i w:val="false"/>
                <w:color w:val="000000"/>
                <w:sz w:val="20"/>
              </w:rPr>
              <w:t>
запас по
</w:t>
            </w:r>
            <w:r>
              <w:br/>
            </w:r>
            <w:r>
              <w:rPr>
                <w:rFonts w:ascii="Times New Roman"/>
                <w:b w:val="false"/>
                <w:i w:val="false"/>
                <w:color w:val="000000"/>
                <w:sz w:val="20"/>
              </w:rPr>
              <w:t>
различным
</w:t>
            </w:r>
            <w:r>
              <w:br/>
            </w:r>
            <w:r>
              <w:rPr>
                <w:rFonts w:ascii="Times New Roman"/>
                <w:b w:val="false"/>
                <w:i w:val="false"/>
                <w:color w:val="000000"/>
                <w:sz w:val="20"/>
              </w:rPr>
              <w:t>
сферам жизни,
</w:t>
            </w:r>
            <w:r>
              <w:br/>
            </w:r>
            <w:r>
              <w:rPr>
                <w:rFonts w:ascii="Times New Roman"/>
                <w:b w:val="false"/>
                <w:i w:val="false"/>
                <w:color w:val="000000"/>
                <w:sz w:val="20"/>
              </w:rPr>
              <w:t>
для использо-
</w:t>
            </w:r>
            <w:r>
              <w:br/>
            </w:r>
            <w:r>
              <w:rPr>
                <w:rFonts w:ascii="Times New Roman"/>
                <w:b w:val="false"/>
                <w:i w:val="false"/>
                <w:color w:val="000000"/>
                <w:sz w:val="20"/>
              </w:rPr>
              <w:t>
вания в
</w:t>
            </w:r>
            <w:r>
              <w:br/>
            </w:r>
            <w:r>
              <w:rPr>
                <w:rFonts w:ascii="Times New Roman"/>
                <w:b w:val="false"/>
                <w:i w:val="false"/>
                <w:color w:val="000000"/>
                <w:sz w:val="20"/>
              </w:rPr>
              <w:t>
работе
</w:t>
            </w:r>
            <w:r>
              <w:br/>
            </w:r>
            <w:r>
              <w:rPr>
                <w:rFonts w:ascii="Times New Roman"/>
                <w:b w:val="false"/>
                <w:i w:val="false"/>
                <w:color w:val="000000"/>
                <w:sz w:val="20"/>
              </w:rPr>
              <w:t>
по делопроиз-
</w:t>
            </w:r>
            <w:r>
              <w:br/>
            </w:r>
            <w:r>
              <w:rPr>
                <w:rFonts w:ascii="Times New Roman"/>
                <w:b w:val="false"/>
                <w:i w:val="false"/>
                <w:color w:val="000000"/>
                <w:sz w:val="20"/>
              </w:rPr>
              <w:t>
водству на
</w:t>
            </w:r>
            <w:r>
              <w:br/>
            </w:r>
            <w:r>
              <w:rPr>
                <w:rFonts w:ascii="Times New Roman"/>
                <w:b w:val="false"/>
                <w:i w:val="false"/>
                <w:color w:val="000000"/>
                <w:sz w:val="20"/>
              </w:rPr>
              <w:t>
государствен-
</w:t>
            </w:r>
            <w:r>
              <w:br/>
            </w:r>
            <w:r>
              <w:rPr>
                <w:rFonts w:ascii="Times New Roman"/>
                <w:b w:val="false"/>
                <w:i w:val="false"/>
                <w:color w:val="000000"/>
                <w:sz w:val="20"/>
              </w:rPr>
              <w:t>
ном языке
</w:t>
            </w:r>
            <w:r>
              <w:br/>
            </w:r>
            <w:r>
              <w:rPr>
                <w:rFonts w:ascii="Times New Roman"/>
                <w:b w:val="false"/>
                <w:i w:val="false"/>
                <w:color w:val="000000"/>
                <w:sz w:val="20"/>
              </w:rPr>
              <w:t>
служащими ап-
</w:t>
            </w:r>
            <w:r>
              <w:br/>
            </w:r>
            <w:r>
              <w:rPr>
                <w:rFonts w:ascii="Times New Roman"/>
                <w:b w:val="false"/>
                <w:i w:val="false"/>
                <w:color w:val="000000"/>
                <w:sz w:val="20"/>
              </w:rPr>
              <w:t>
паратов акима
</w:t>
            </w:r>
            <w:r>
              <w:br/>
            </w:r>
            <w:r>
              <w:rPr>
                <w:rFonts w:ascii="Times New Roman"/>
                <w:b w:val="false"/>
                <w:i w:val="false"/>
                <w:color w:val="000000"/>
                <w:sz w:val="20"/>
              </w:rPr>
              <w:t>
города и акимов
</w:t>
            </w:r>
            <w:r>
              <w:br/>
            </w:r>
            <w:r>
              <w:rPr>
                <w:rFonts w:ascii="Times New Roman"/>
                <w:b w:val="false"/>
                <w:i w:val="false"/>
                <w:color w:val="000000"/>
                <w:sz w:val="20"/>
              </w:rPr>
              <w:t>
районов,
</w:t>
            </w:r>
            <w:r>
              <w:br/>
            </w:r>
            <w:r>
              <w:rPr>
                <w:rFonts w:ascii="Times New Roman"/>
                <w:b w:val="false"/>
                <w:i w:val="false"/>
                <w:color w:val="000000"/>
                <w:sz w:val="20"/>
              </w:rPr>
              <w:t>
департаментов
</w:t>
            </w:r>
            <w:r>
              <w:br/>
            </w:r>
            <w:r>
              <w:rPr>
                <w:rFonts w:ascii="Times New Roman"/>
                <w:b w:val="false"/>
                <w:i w:val="false"/>
                <w:color w:val="000000"/>
                <w:sz w:val="20"/>
              </w:rPr>
              <w:t>
и управлений
</w:t>
            </w:r>
          </w:p>
        </w:tc>
        <w:tc>
          <w:tcPr>
            <w:tcW w:w="14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
</w:t>
            </w:r>
            <w:r>
              <w:br/>
            </w:r>
            <w:r>
              <w:rPr>
                <w:rFonts w:ascii="Times New Roman"/>
                <w:b w:val="false"/>
                <w:i w:val="false"/>
                <w:color w:val="000000"/>
                <w:sz w:val="20"/>
              </w:rPr>
              <w:t>
мация
</w:t>
            </w:r>
          </w:p>
        </w:tc>
        <w:tc>
          <w:tcPr>
            <w:tcW w:w="13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Аппара
</w:t>
            </w:r>
            <w:r>
              <w:br/>
            </w:r>
            <w:r>
              <w:rPr>
                <w:rFonts w:ascii="Times New Roman"/>
                <w:b w:val="false"/>
                <w:i w:val="false"/>
                <w:color w:val="000000"/>
                <w:sz w:val="20"/>
              </w:rPr>
              <w:t>
ты
</w:t>
            </w:r>
            <w:r>
              <w:br/>
            </w:r>
            <w:r>
              <w:rPr>
                <w:rFonts w:ascii="Times New Roman"/>
                <w:b w:val="false"/>
                <w:i w:val="false"/>
                <w:color w:val="000000"/>
                <w:sz w:val="20"/>
              </w:rPr>
              <w:t>
акима
</w:t>
            </w:r>
            <w:r>
              <w:br/>
            </w:r>
            <w:r>
              <w:rPr>
                <w:rFonts w:ascii="Times New Roman"/>
                <w:b w:val="false"/>
                <w:i w:val="false"/>
                <w:color w:val="000000"/>
                <w:sz w:val="20"/>
              </w:rPr>
              <w:t>
города
</w:t>
            </w:r>
            <w:r>
              <w:br/>
            </w:r>
            <w:r>
              <w:rPr>
                <w:rFonts w:ascii="Times New Roman"/>
                <w:b w:val="false"/>
                <w:i w:val="false"/>
                <w:color w:val="000000"/>
                <w:sz w:val="20"/>
              </w:rPr>
              <w:t>
и
</w:t>
            </w:r>
            <w:r>
              <w:br/>
            </w:r>
            <w:r>
              <w:rPr>
                <w:rFonts w:ascii="Times New Roman"/>
                <w:b w:val="false"/>
                <w:i w:val="false"/>
                <w:color w:val="000000"/>
                <w:sz w:val="20"/>
              </w:rPr>
              <w:t>
акимов
</w:t>
            </w:r>
            <w:r>
              <w:br/>
            </w:r>
            <w:r>
              <w:rPr>
                <w:rFonts w:ascii="Times New Roman"/>
                <w:b w:val="false"/>
                <w:i w:val="false"/>
                <w:color w:val="000000"/>
                <w:sz w:val="20"/>
              </w:rPr>
              <w:t>
рай-
</w:t>
            </w:r>
            <w:r>
              <w:br/>
            </w:r>
            <w:r>
              <w:rPr>
                <w:rFonts w:ascii="Times New Roman"/>
                <w:b w:val="false"/>
                <w:i w:val="false"/>
                <w:color w:val="000000"/>
                <w:sz w:val="20"/>
              </w:rPr>
              <w:t>
онов,
</w:t>
            </w:r>
            <w:r>
              <w:br/>
            </w:r>
            <w:r>
              <w:rPr>
                <w:rFonts w:ascii="Times New Roman"/>
                <w:b w:val="false"/>
                <w:i w:val="false"/>
                <w:color w:val="000000"/>
                <w:sz w:val="20"/>
              </w:rPr>
              <w:t>
депар-
</w:t>
            </w:r>
            <w:r>
              <w:br/>
            </w:r>
            <w:r>
              <w:rPr>
                <w:rFonts w:ascii="Times New Roman"/>
                <w:b w:val="false"/>
                <w:i w:val="false"/>
                <w:color w:val="000000"/>
                <w:sz w:val="20"/>
              </w:rPr>
              <w:t>
та-
</w:t>
            </w:r>
            <w:r>
              <w:br/>
            </w:r>
            <w:r>
              <w:rPr>
                <w:rFonts w:ascii="Times New Roman"/>
                <w:b w:val="false"/>
                <w:i w:val="false"/>
                <w:color w:val="000000"/>
                <w:sz w:val="20"/>
              </w:rPr>
              <w:t>
менты
</w:t>
            </w:r>
            <w:r>
              <w:br/>
            </w:r>
            <w:r>
              <w:rPr>
                <w:rFonts w:ascii="Times New Roman"/>
                <w:b w:val="false"/>
                <w:i w:val="false"/>
                <w:color w:val="000000"/>
                <w:sz w:val="20"/>
              </w:rPr>
              <w:t>
и
</w:t>
            </w:r>
            <w:r>
              <w:br/>
            </w:r>
            <w:r>
              <w:rPr>
                <w:rFonts w:ascii="Times New Roman"/>
                <w:b w:val="false"/>
                <w:i w:val="false"/>
                <w:color w:val="000000"/>
                <w:sz w:val="20"/>
              </w:rPr>
              <w:t>
управ-
</w:t>
            </w:r>
            <w:r>
              <w:br/>
            </w:r>
            <w:r>
              <w:rPr>
                <w:rFonts w:ascii="Times New Roman"/>
                <w:b w:val="false"/>
                <w:i w:val="false"/>
                <w:color w:val="000000"/>
                <w:sz w:val="20"/>
              </w:rPr>
              <w:t>
ления
</w:t>
            </w:r>
          </w:p>
        </w:tc>
        <w:tc>
          <w:tcPr>
            <w:tcW w:w="13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
</w:t>
            </w:r>
            <w:r>
              <w:br/>
            </w:r>
            <w:r>
              <w:rPr>
                <w:rFonts w:ascii="Times New Roman"/>
                <w:b w:val="false"/>
                <w:i w:val="false"/>
                <w:color w:val="000000"/>
                <w:sz w:val="20"/>
              </w:rPr>
              <w:t>
2007
</w:t>
            </w:r>
            <w:r>
              <w:br/>
            </w:r>
            <w:r>
              <w:rPr>
                <w:rFonts w:ascii="Times New Roman"/>
                <w:b w:val="false"/>
                <w:i w:val="false"/>
                <w:color w:val="000000"/>
                <w:sz w:val="20"/>
              </w:rPr>
              <w:t>
г.
</w:t>
            </w:r>
          </w:p>
        </w:tc>
        <w:tc>
          <w:tcPr>
            <w:tcW w:w="1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тре-
</w:t>
            </w:r>
            <w:r>
              <w:br/>
            </w:r>
            <w:r>
              <w:rPr>
                <w:rFonts w:ascii="Times New Roman"/>
                <w:b w:val="false"/>
                <w:i w:val="false"/>
                <w:color w:val="000000"/>
                <w:sz w:val="20"/>
              </w:rPr>
              <w:t>
бует
</w:t>
            </w:r>
            <w:r>
              <w:br/>
            </w:r>
            <w:r>
              <w:rPr>
                <w:rFonts w:ascii="Times New Roman"/>
                <w:b w:val="false"/>
                <w:i w:val="false"/>
                <w:color w:val="000000"/>
                <w:sz w:val="20"/>
              </w:rPr>
              <w:t>
финан
</w:t>
            </w:r>
            <w:r>
              <w:br/>
            </w:r>
            <w:r>
              <w:rPr>
                <w:rFonts w:ascii="Times New Roman"/>
                <w:b w:val="false"/>
                <w:i w:val="false"/>
                <w:color w:val="000000"/>
                <w:sz w:val="20"/>
              </w:rPr>
              <w:t>
сиро-
</w:t>
            </w:r>
            <w:r>
              <w:br/>
            </w:r>
            <w:r>
              <w:rPr>
                <w:rFonts w:ascii="Times New Roman"/>
                <w:b w:val="false"/>
                <w:i w:val="false"/>
                <w:color w:val="000000"/>
                <w:sz w:val="20"/>
              </w:rPr>
              <w:t>
вания
</w:t>
            </w:r>
          </w:p>
        </w:tc>
        <w:tc>
          <w:tcPr>
            <w:tcW w:w="16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35" w:hRule="atLeast"/>
        </w:trPr>
        <w:tc>
          <w:tcPr>
            <w:tcW w:w="10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24-2.
</w:t>
            </w:r>
          </w:p>
        </w:tc>
        <w:tc>
          <w:tcPr>
            <w:tcW w:w="2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Приобретение
</w:t>
            </w:r>
            <w:r>
              <w:br/>
            </w:r>
            <w:r>
              <w:rPr>
                <w:rFonts w:ascii="Times New Roman"/>
                <w:b w:val="false"/>
                <w:i w:val="false"/>
                <w:color w:val="000000"/>
                <w:sz w:val="20"/>
              </w:rPr>
              <w:t>
словарей,
</w:t>
            </w:r>
            <w:r>
              <w:br/>
            </w:r>
            <w:r>
              <w:rPr>
                <w:rFonts w:ascii="Times New Roman"/>
                <w:b w:val="false"/>
                <w:i w:val="false"/>
                <w:color w:val="000000"/>
                <w:sz w:val="20"/>
              </w:rPr>
              <w:t>
содержащих
</w:t>
            </w:r>
            <w:r>
              <w:br/>
            </w:r>
            <w:r>
              <w:rPr>
                <w:rFonts w:ascii="Times New Roman"/>
                <w:b w:val="false"/>
                <w:i w:val="false"/>
                <w:color w:val="000000"/>
                <w:sz w:val="20"/>
              </w:rPr>
              <w:t>
необходимый
</w:t>
            </w:r>
            <w:r>
              <w:br/>
            </w:r>
            <w:r>
              <w:rPr>
                <w:rFonts w:ascii="Times New Roman"/>
                <w:b w:val="false"/>
                <w:i w:val="false"/>
                <w:color w:val="000000"/>
                <w:sz w:val="20"/>
              </w:rPr>
              <w:t>
словарный
</w:t>
            </w:r>
            <w:r>
              <w:br/>
            </w:r>
            <w:r>
              <w:rPr>
                <w:rFonts w:ascii="Times New Roman"/>
                <w:b w:val="false"/>
                <w:i w:val="false"/>
                <w:color w:val="000000"/>
                <w:sz w:val="20"/>
              </w:rPr>
              <w:t>
минимум для
</w:t>
            </w:r>
            <w:r>
              <w:br/>
            </w:r>
            <w:r>
              <w:rPr>
                <w:rFonts w:ascii="Times New Roman"/>
                <w:b w:val="false"/>
                <w:i w:val="false"/>
                <w:color w:val="000000"/>
                <w:sz w:val="20"/>
              </w:rPr>
              <w:t>
использования
</w:t>
            </w:r>
            <w:r>
              <w:br/>
            </w:r>
            <w:r>
              <w:rPr>
                <w:rFonts w:ascii="Times New Roman"/>
                <w:b w:val="false"/>
                <w:i w:val="false"/>
                <w:color w:val="000000"/>
                <w:sz w:val="20"/>
              </w:rPr>
              <w:t>
в работе по
</w:t>
            </w:r>
            <w:r>
              <w:br/>
            </w:r>
            <w:r>
              <w:rPr>
                <w:rFonts w:ascii="Times New Roman"/>
                <w:b w:val="false"/>
                <w:i w:val="false"/>
                <w:color w:val="000000"/>
                <w:sz w:val="20"/>
              </w:rPr>
              <w:t>
делопроизвод-
</w:t>
            </w:r>
            <w:r>
              <w:br/>
            </w:r>
            <w:r>
              <w:rPr>
                <w:rFonts w:ascii="Times New Roman"/>
                <w:b w:val="false"/>
                <w:i w:val="false"/>
                <w:color w:val="000000"/>
                <w:sz w:val="20"/>
              </w:rPr>
              <w:t>
ству
</w:t>
            </w:r>
            <w:r>
              <w:br/>
            </w:r>
            <w:r>
              <w:rPr>
                <w:rFonts w:ascii="Times New Roman"/>
                <w:b w:val="false"/>
                <w:i w:val="false"/>
                <w:color w:val="000000"/>
                <w:sz w:val="20"/>
              </w:rPr>
              <w:t>
на государст-
</w:t>
            </w:r>
            <w:r>
              <w:br/>
            </w:r>
            <w:r>
              <w:rPr>
                <w:rFonts w:ascii="Times New Roman"/>
                <w:b w:val="false"/>
                <w:i w:val="false"/>
                <w:color w:val="000000"/>
                <w:sz w:val="20"/>
              </w:rPr>
              <w:t>
венном языке.
</w:t>
            </w:r>
          </w:p>
        </w:tc>
        <w:tc>
          <w:tcPr>
            <w:tcW w:w="14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Отчет
</w:t>
            </w:r>
          </w:p>
        </w:tc>
        <w:tc>
          <w:tcPr>
            <w:tcW w:w="13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Управ-
</w:t>
            </w:r>
            <w:r>
              <w:br/>
            </w:r>
            <w:r>
              <w:rPr>
                <w:rFonts w:ascii="Times New Roman"/>
                <w:b w:val="false"/>
                <w:i w:val="false"/>
                <w:color w:val="000000"/>
                <w:sz w:val="20"/>
              </w:rPr>
              <w:t>
ление
</w:t>
            </w:r>
            <w:r>
              <w:br/>
            </w:r>
            <w:r>
              <w:rPr>
                <w:rFonts w:ascii="Times New Roman"/>
                <w:b w:val="false"/>
                <w:i w:val="false"/>
                <w:color w:val="000000"/>
                <w:sz w:val="20"/>
              </w:rPr>
              <w:t>
по
</w:t>
            </w:r>
            <w:r>
              <w:br/>
            </w:r>
            <w:r>
              <w:rPr>
                <w:rFonts w:ascii="Times New Roman"/>
                <w:b w:val="false"/>
                <w:i w:val="false"/>
                <w:color w:val="000000"/>
                <w:sz w:val="20"/>
              </w:rPr>
              <w:t>
разви-
</w:t>
            </w:r>
            <w:r>
              <w:br/>
            </w:r>
            <w:r>
              <w:rPr>
                <w:rFonts w:ascii="Times New Roman"/>
                <w:b w:val="false"/>
                <w:i w:val="false"/>
                <w:color w:val="000000"/>
                <w:sz w:val="20"/>
              </w:rPr>
              <w:t>
тию
</w:t>
            </w:r>
            <w:r>
              <w:br/>
            </w:r>
            <w:r>
              <w:rPr>
                <w:rFonts w:ascii="Times New Roman"/>
                <w:b w:val="false"/>
                <w:i w:val="false"/>
                <w:color w:val="000000"/>
                <w:sz w:val="20"/>
              </w:rPr>
              <w:t>
языков
</w:t>
            </w:r>
          </w:p>
        </w:tc>
        <w:tc>
          <w:tcPr>
            <w:tcW w:w="13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
</w:t>
            </w:r>
            <w:r>
              <w:br/>
            </w:r>
            <w:r>
              <w:rPr>
                <w:rFonts w:ascii="Times New Roman"/>
                <w:b w:val="false"/>
                <w:i w:val="false"/>
                <w:color w:val="000000"/>
                <w:sz w:val="20"/>
              </w:rPr>
              <w:t>
июнь
</w:t>
            </w:r>
            <w:r>
              <w:br/>
            </w:r>
            <w:r>
              <w:rPr>
                <w:rFonts w:ascii="Times New Roman"/>
                <w:b w:val="false"/>
                <w:i w:val="false"/>
                <w:color w:val="000000"/>
                <w:sz w:val="20"/>
              </w:rPr>
              <w:t>
2007
</w:t>
            </w:r>
            <w:r>
              <w:br/>
            </w:r>
            <w:r>
              <w:rPr>
                <w:rFonts w:ascii="Times New Roman"/>
                <w:b w:val="false"/>
                <w:i w:val="false"/>
                <w:color w:val="000000"/>
                <w:sz w:val="20"/>
              </w:rPr>
              <w:t>
г.
</w:t>
            </w:r>
          </w:p>
        </w:tc>
        <w:tc>
          <w:tcPr>
            <w:tcW w:w="1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570
</w:t>
            </w:r>
            <w:r>
              <w:br/>
            </w:r>
            <w:r>
              <w:rPr>
                <w:rFonts w:ascii="Times New Roman"/>
                <w:b w:val="false"/>
                <w:i w:val="false"/>
                <w:color w:val="000000"/>
                <w:sz w:val="20"/>
              </w:rPr>
              <w:t>
тыс.
</w:t>
            </w:r>
            <w:r>
              <w:br/>
            </w:r>
            <w:r>
              <w:rPr>
                <w:rFonts w:ascii="Times New Roman"/>
                <w:b w:val="false"/>
                <w:i w:val="false"/>
                <w:color w:val="000000"/>
                <w:sz w:val="20"/>
              </w:rPr>
              <w:t>
тенге
</w:t>
            </w:r>
          </w:p>
        </w:tc>
        <w:tc>
          <w:tcPr>
            <w:tcW w:w="16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пре-
</w:t>
            </w:r>
            <w:r>
              <w:br/>
            </w:r>
            <w:r>
              <w:rPr>
                <w:rFonts w:ascii="Times New Roman"/>
                <w:b w:val="false"/>
                <w:i w:val="false"/>
                <w:color w:val="000000"/>
                <w:sz w:val="20"/>
              </w:rPr>
              <w:t>
делах
</w:t>
            </w:r>
            <w:r>
              <w:br/>
            </w:r>
            <w:r>
              <w:rPr>
                <w:rFonts w:ascii="Times New Roman"/>
                <w:b w:val="false"/>
                <w:i w:val="false"/>
                <w:color w:val="000000"/>
                <w:sz w:val="20"/>
              </w:rPr>
              <w:t>
средств
</w:t>
            </w:r>
            <w:r>
              <w:br/>
            </w:r>
            <w:r>
              <w:rPr>
                <w:rFonts w:ascii="Times New Roman"/>
                <w:b w:val="false"/>
                <w:i w:val="false"/>
                <w:color w:val="000000"/>
                <w:sz w:val="20"/>
              </w:rPr>
              <w:t>
местного
</w:t>
            </w:r>
            <w:r>
              <w:br/>
            </w:r>
            <w:r>
              <w:rPr>
                <w:rFonts w:ascii="Times New Roman"/>
                <w:b w:val="false"/>
                <w:i w:val="false"/>
                <w:color w:val="000000"/>
                <w:sz w:val="20"/>
              </w:rPr>
              <w:t>
бюджета
</w:t>
            </w:r>
          </w:p>
        </w:tc>
      </w:tr>
      <w:tr>
        <w:trPr>
          <w:trHeight w:val="435" w:hRule="atLeast"/>
        </w:trPr>
        <w:tc>
          <w:tcPr>
            <w:tcW w:w="10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24-3.
</w:t>
            </w:r>
          </w:p>
        </w:tc>
        <w:tc>
          <w:tcPr>
            <w:tcW w:w="2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w:t>
            </w:r>
            <w:r>
              <w:br/>
            </w:r>
            <w:r>
              <w:rPr>
                <w:rFonts w:ascii="Times New Roman"/>
                <w:b w:val="false"/>
                <w:i w:val="false"/>
                <w:color w:val="000000"/>
                <w:sz w:val="20"/>
              </w:rPr>
              <w:t>
конкурса
</w:t>
            </w:r>
            <w:r>
              <w:br/>
            </w:r>
            <w:r>
              <w:rPr>
                <w:rFonts w:ascii="Times New Roman"/>
                <w:b w:val="false"/>
                <w:i w:val="false"/>
                <w:color w:val="000000"/>
                <w:sz w:val="20"/>
              </w:rPr>
              <w:t>
среди
</w:t>
            </w:r>
            <w:r>
              <w:br/>
            </w:r>
            <w:r>
              <w:rPr>
                <w:rFonts w:ascii="Times New Roman"/>
                <w:b w:val="false"/>
                <w:i w:val="false"/>
                <w:color w:val="000000"/>
                <w:sz w:val="20"/>
              </w:rPr>
              <w:t>
государ-
</w:t>
            </w:r>
            <w:r>
              <w:br/>
            </w:r>
            <w:r>
              <w:rPr>
                <w:rFonts w:ascii="Times New Roman"/>
                <w:b w:val="false"/>
                <w:i w:val="false"/>
                <w:color w:val="000000"/>
                <w:sz w:val="20"/>
              </w:rPr>
              <w:t>
ственных
</w:t>
            </w:r>
            <w:r>
              <w:br/>
            </w:r>
            <w:r>
              <w:rPr>
                <w:rFonts w:ascii="Times New Roman"/>
                <w:b w:val="false"/>
                <w:i w:val="false"/>
                <w:color w:val="000000"/>
                <w:sz w:val="20"/>
              </w:rPr>
              <w:t>
служащих,
</w:t>
            </w:r>
            <w:r>
              <w:br/>
            </w:r>
            <w:r>
              <w:rPr>
                <w:rFonts w:ascii="Times New Roman"/>
                <w:b w:val="false"/>
                <w:i w:val="false"/>
                <w:color w:val="000000"/>
                <w:sz w:val="20"/>
              </w:rPr>
              <w:t>
осущест-
</w:t>
            </w:r>
            <w:r>
              <w:br/>
            </w:r>
            <w:r>
              <w:rPr>
                <w:rFonts w:ascii="Times New Roman"/>
                <w:b w:val="false"/>
                <w:i w:val="false"/>
                <w:color w:val="000000"/>
                <w:sz w:val="20"/>
              </w:rPr>
              <w:t>
вляющих
</w:t>
            </w:r>
            <w:r>
              <w:br/>
            </w:r>
            <w:r>
              <w:rPr>
                <w:rFonts w:ascii="Times New Roman"/>
                <w:b w:val="false"/>
                <w:i w:val="false"/>
                <w:color w:val="000000"/>
                <w:sz w:val="20"/>
              </w:rPr>
              <w:t>
подготовку
</w:t>
            </w:r>
            <w:r>
              <w:br/>
            </w:r>
            <w:r>
              <w:rPr>
                <w:rFonts w:ascii="Times New Roman"/>
                <w:b w:val="false"/>
                <w:i w:val="false"/>
                <w:color w:val="000000"/>
                <w:sz w:val="20"/>
              </w:rPr>
              <w:t>
документов
</w:t>
            </w:r>
            <w:r>
              <w:br/>
            </w:r>
            <w:r>
              <w:rPr>
                <w:rFonts w:ascii="Times New Roman"/>
                <w:b w:val="false"/>
                <w:i w:val="false"/>
                <w:color w:val="000000"/>
                <w:sz w:val="20"/>
              </w:rPr>
              <w:t>
на государст-
</w:t>
            </w:r>
            <w:r>
              <w:br/>
            </w:r>
            <w:r>
              <w:rPr>
                <w:rFonts w:ascii="Times New Roman"/>
                <w:b w:val="false"/>
                <w:i w:val="false"/>
                <w:color w:val="000000"/>
                <w:sz w:val="20"/>
              </w:rPr>
              <w:t>
венном языке.
</w:t>
            </w:r>
          </w:p>
        </w:tc>
        <w:tc>
          <w:tcPr>
            <w:tcW w:w="14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Отчет
</w:t>
            </w:r>
          </w:p>
        </w:tc>
        <w:tc>
          <w:tcPr>
            <w:tcW w:w="13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Управ-
</w:t>
            </w:r>
            <w:r>
              <w:br/>
            </w:r>
            <w:r>
              <w:rPr>
                <w:rFonts w:ascii="Times New Roman"/>
                <w:b w:val="false"/>
                <w:i w:val="false"/>
                <w:color w:val="000000"/>
                <w:sz w:val="20"/>
              </w:rPr>
              <w:t>
ление
</w:t>
            </w:r>
            <w:r>
              <w:br/>
            </w:r>
            <w:r>
              <w:rPr>
                <w:rFonts w:ascii="Times New Roman"/>
                <w:b w:val="false"/>
                <w:i w:val="false"/>
                <w:color w:val="000000"/>
                <w:sz w:val="20"/>
              </w:rPr>
              <w:t>
по
</w:t>
            </w:r>
            <w:r>
              <w:br/>
            </w:r>
            <w:r>
              <w:rPr>
                <w:rFonts w:ascii="Times New Roman"/>
                <w:b w:val="false"/>
                <w:i w:val="false"/>
                <w:color w:val="000000"/>
                <w:sz w:val="20"/>
              </w:rPr>
              <w:t>
разви-
</w:t>
            </w:r>
            <w:r>
              <w:br/>
            </w:r>
            <w:r>
              <w:rPr>
                <w:rFonts w:ascii="Times New Roman"/>
                <w:b w:val="false"/>
                <w:i w:val="false"/>
                <w:color w:val="000000"/>
                <w:sz w:val="20"/>
              </w:rPr>
              <w:t>
тию
</w:t>
            </w:r>
            <w:r>
              <w:br/>
            </w:r>
            <w:r>
              <w:rPr>
                <w:rFonts w:ascii="Times New Roman"/>
                <w:b w:val="false"/>
                <w:i w:val="false"/>
                <w:color w:val="000000"/>
                <w:sz w:val="20"/>
              </w:rPr>
              <w:t>
языков
</w:t>
            </w:r>
          </w:p>
        </w:tc>
        <w:tc>
          <w:tcPr>
            <w:tcW w:w="13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ІІ,
</w:t>
            </w:r>
            <w:r>
              <w:br/>
            </w:r>
            <w:r>
              <w:rPr>
                <w:rFonts w:ascii="Times New Roman"/>
                <w:b w:val="false"/>
                <w:i w:val="false"/>
                <w:color w:val="000000"/>
                <w:sz w:val="20"/>
              </w:rPr>
              <w:t>
ІІІ
</w:t>
            </w:r>
            <w:r>
              <w:br/>
            </w:r>
            <w:r>
              <w:rPr>
                <w:rFonts w:ascii="Times New Roman"/>
                <w:b w:val="false"/>
                <w:i w:val="false"/>
                <w:color w:val="000000"/>
                <w:sz w:val="20"/>
              </w:rPr>
              <w:t>
кварта
</w:t>
            </w:r>
            <w:r>
              <w:br/>
            </w:r>
            <w:r>
              <w:rPr>
                <w:rFonts w:ascii="Times New Roman"/>
                <w:b w:val="false"/>
                <w:i w:val="false"/>
                <w:color w:val="000000"/>
                <w:sz w:val="20"/>
              </w:rPr>
              <w:t>
лы
</w:t>
            </w:r>
            <w:r>
              <w:br/>
            </w:r>
            <w:r>
              <w:rPr>
                <w:rFonts w:ascii="Times New Roman"/>
                <w:b w:val="false"/>
                <w:i w:val="false"/>
                <w:color w:val="000000"/>
                <w:sz w:val="20"/>
              </w:rPr>
              <w:t>
1 раз,
</w:t>
            </w:r>
            <w:r>
              <w:br/>
            </w:r>
            <w:r>
              <w:rPr>
                <w:rFonts w:ascii="Times New Roman"/>
                <w:b w:val="false"/>
                <w:i w:val="false"/>
                <w:color w:val="000000"/>
                <w:sz w:val="20"/>
              </w:rPr>
              <w:t>
ІV
</w:t>
            </w:r>
            <w:r>
              <w:br/>
            </w:r>
            <w:r>
              <w:rPr>
                <w:rFonts w:ascii="Times New Roman"/>
                <w:b w:val="false"/>
                <w:i w:val="false"/>
                <w:color w:val="000000"/>
                <w:sz w:val="20"/>
              </w:rPr>
              <w:t>
квар-
</w:t>
            </w:r>
            <w:r>
              <w:br/>
            </w:r>
            <w:r>
              <w:rPr>
                <w:rFonts w:ascii="Times New Roman"/>
                <w:b w:val="false"/>
                <w:i w:val="false"/>
                <w:color w:val="000000"/>
                <w:sz w:val="20"/>
              </w:rPr>
              <w:t>
тал
</w:t>
            </w:r>
            <w:r>
              <w:br/>
            </w:r>
            <w:r>
              <w:rPr>
                <w:rFonts w:ascii="Times New Roman"/>
                <w:b w:val="false"/>
                <w:i w:val="false"/>
                <w:color w:val="000000"/>
                <w:sz w:val="20"/>
              </w:rPr>
              <w:t>
2 раза
</w:t>
            </w:r>
          </w:p>
        </w:tc>
        <w:tc>
          <w:tcPr>
            <w:tcW w:w="1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r>
              <w:br/>
            </w:r>
            <w:r>
              <w:rPr>
                <w:rFonts w:ascii="Times New Roman"/>
                <w:b w:val="false"/>
                <w:i w:val="false"/>
                <w:color w:val="000000"/>
                <w:sz w:val="20"/>
              </w:rPr>
              <w:t>
млн.
</w:t>
            </w:r>
            <w:r>
              <w:br/>
            </w:r>
            <w:r>
              <w:rPr>
                <w:rFonts w:ascii="Times New Roman"/>
                <w:b w:val="false"/>
                <w:i w:val="false"/>
                <w:color w:val="000000"/>
                <w:sz w:val="20"/>
              </w:rPr>
              <w:t>
400
</w:t>
            </w:r>
            <w:r>
              <w:br/>
            </w:r>
            <w:r>
              <w:rPr>
                <w:rFonts w:ascii="Times New Roman"/>
                <w:b w:val="false"/>
                <w:i w:val="false"/>
                <w:color w:val="000000"/>
                <w:sz w:val="20"/>
              </w:rPr>
              <w:t>
тыс.
</w:t>
            </w:r>
            <w:r>
              <w:br/>
            </w:r>
            <w:r>
              <w:rPr>
                <w:rFonts w:ascii="Times New Roman"/>
                <w:b w:val="false"/>
                <w:i w:val="false"/>
                <w:color w:val="000000"/>
                <w:sz w:val="20"/>
              </w:rPr>
              <w:t>
тенге
</w:t>
            </w:r>
          </w:p>
        </w:tc>
        <w:tc>
          <w:tcPr>
            <w:tcW w:w="16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пре-
</w:t>
            </w:r>
            <w:r>
              <w:br/>
            </w:r>
            <w:r>
              <w:rPr>
                <w:rFonts w:ascii="Times New Roman"/>
                <w:b w:val="false"/>
                <w:i w:val="false"/>
                <w:color w:val="000000"/>
                <w:sz w:val="20"/>
              </w:rPr>
              <w:t>
делах
</w:t>
            </w:r>
            <w:r>
              <w:br/>
            </w:r>
            <w:r>
              <w:rPr>
                <w:rFonts w:ascii="Times New Roman"/>
                <w:b w:val="false"/>
                <w:i w:val="false"/>
                <w:color w:val="000000"/>
                <w:sz w:val="20"/>
              </w:rPr>
              <w:t>
средств
</w:t>
            </w:r>
            <w:r>
              <w:br/>
            </w:r>
            <w:r>
              <w:rPr>
                <w:rFonts w:ascii="Times New Roman"/>
                <w:b w:val="false"/>
                <w:i w:val="false"/>
                <w:color w:val="000000"/>
                <w:sz w:val="20"/>
              </w:rPr>
              <w:t>
местного
</w:t>
            </w:r>
            <w:r>
              <w:br/>
            </w:r>
            <w:r>
              <w:rPr>
                <w:rFonts w:ascii="Times New Roman"/>
                <w:b w:val="false"/>
                <w:i w:val="false"/>
                <w:color w:val="000000"/>
                <w:sz w:val="20"/>
              </w:rPr>
              <w:t>
бюджета
</w:t>
            </w:r>
          </w:p>
        </w:tc>
      </w:tr>
      <w:tr>
        <w:trPr>
          <w:trHeight w:val="435" w:hRule="atLeast"/>
        </w:trPr>
        <w:tc>
          <w:tcPr>
            <w:tcW w:w="10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24-4.
</w:t>
            </w:r>
          </w:p>
        </w:tc>
        <w:tc>
          <w:tcPr>
            <w:tcW w:w="2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Организация
</w:t>
            </w:r>
            <w:r>
              <w:br/>
            </w:r>
            <w:r>
              <w:rPr>
                <w:rFonts w:ascii="Times New Roman"/>
                <w:b w:val="false"/>
                <w:i w:val="false"/>
                <w:color w:val="000000"/>
                <w:sz w:val="20"/>
              </w:rPr>
              <w:t>
методической
</w:t>
            </w:r>
            <w:r>
              <w:br/>
            </w:r>
            <w:r>
              <w:rPr>
                <w:rFonts w:ascii="Times New Roman"/>
                <w:b w:val="false"/>
                <w:i w:val="false"/>
                <w:color w:val="000000"/>
                <w:sz w:val="20"/>
              </w:rPr>
              <w:t>
и консульта-
</w:t>
            </w:r>
            <w:r>
              <w:br/>
            </w:r>
            <w:r>
              <w:rPr>
                <w:rFonts w:ascii="Times New Roman"/>
                <w:b w:val="false"/>
                <w:i w:val="false"/>
                <w:color w:val="000000"/>
                <w:sz w:val="20"/>
              </w:rPr>
              <w:t>
тивной помощи
</w:t>
            </w:r>
            <w:r>
              <w:br/>
            </w:r>
            <w:r>
              <w:rPr>
                <w:rFonts w:ascii="Times New Roman"/>
                <w:b w:val="false"/>
                <w:i w:val="false"/>
                <w:color w:val="000000"/>
                <w:sz w:val="20"/>
              </w:rPr>
              <w:t>
служащим по
</w:t>
            </w:r>
            <w:r>
              <w:br/>
            </w:r>
            <w:r>
              <w:rPr>
                <w:rFonts w:ascii="Times New Roman"/>
                <w:b w:val="false"/>
                <w:i w:val="false"/>
                <w:color w:val="000000"/>
                <w:sz w:val="20"/>
              </w:rPr>
              <w:t>
вопросам
</w:t>
            </w:r>
            <w:r>
              <w:br/>
            </w:r>
            <w:r>
              <w:rPr>
                <w:rFonts w:ascii="Times New Roman"/>
                <w:b w:val="false"/>
                <w:i w:val="false"/>
                <w:color w:val="000000"/>
                <w:sz w:val="20"/>
              </w:rPr>
              <w:t>
ведения
</w:t>
            </w:r>
            <w:r>
              <w:br/>
            </w:r>
            <w:r>
              <w:rPr>
                <w:rFonts w:ascii="Times New Roman"/>
                <w:b w:val="false"/>
                <w:i w:val="false"/>
                <w:color w:val="000000"/>
                <w:sz w:val="20"/>
              </w:rPr>
              <w:t>
делопроиз-
</w:t>
            </w:r>
            <w:r>
              <w:br/>
            </w:r>
            <w:r>
              <w:rPr>
                <w:rFonts w:ascii="Times New Roman"/>
                <w:b w:val="false"/>
                <w:i w:val="false"/>
                <w:color w:val="000000"/>
                <w:sz w:val="20"/>
              </w:rPr>
              <w:t>
водства на
</w:t>
            </w:r>
            <w:r>
              <w:br/>
            </w:r>
            <w:r>
              <w:rPr>
                <w:rFonts w:ascii="Times New Roman"/>
                <w:b w:val="false"/>
                <w:i w:val="false"/>
                <w:color w:val="000000"/>
                <w:sz w:val="20"/>
              </w:rPr>
              <w:t>
государст-
</w:t>
            </w:r>
            <w:r>
              <w:br/>
            </w:r>
            <w:r>
              <w:rPr>
                <w:rFonts w:ascii="Times New Roman"/>
                <w:b w:val="false"/>
                <w:i w:val="false"/>
                <w:color w:val="000000"/>
                <w:sz w:val="20"/>
              </w:rPr>
              <w:t>
венном языке.
</w:t>
            </w:r>
          </w:p>
        </w:tc>
        <w:tc>
          <w:tcPr>
            <w:tcW w:w="14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
</w:t>
            </w:r>
            <w:r>
              <w:br/>
            </w:r>
            <w:r>
              <w:rPr>
                <w:rFonts w:ascii="Times New Roman"/>
                <w:b w:val="false"/>
                <w:i w:val="false"/>
                <w:color w:val="000000"/>
                <w:sz w:val="20"/>
              </w:rPr>
              <w:t>
мация
</w:t>
            </w:r>
          </w:p>
        </w:tc>
        <w:tc>
          <w:tcPr>
            <w:tcW w:w="13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Управ-
</w:t>
            </w:r>
            <w:r>
              <w:br/>
            </w:r>
            <w:r>
              <w:rPr>
                <w:rFonts w:ascii="Times New Roman"/>
                <w:b w:val="false"/>
                <w:i w:val="false"/>
                <w:color w:val="000000"/>
                <w:sz w:val="20"/>
              </w:rPr>
              <w:t>
ление
</w:t>
            </w:r>
            <w:r>
              <w:br/>
            </w:r>
            <w:r>
              <w:rPr>
                <w:rFonts w:ascii="Times New Roman"/>
                <w:b w:val="false"/>
                <w:i w:val="false"/>
                <w:color w:val="000000"/>
                <w:sz w:val="20"/>
              </w:rPr>
              <w:t>
по
</w:t>
            </w:r>
            <w:r>
              <w:br/>
            </w:r>
            <w:r>
              <w:rPr>
                <w:rFonts w:ascii="Times New Roman"/>
                <w:b w:val="false"/>
                <w:i w:val="false"/>
                <w:color w:val="000000"/>
                <w:sz w:val="20"/>
              </w:rPr>
              <w:t>
разви-
</w:t>
            </w:r>
            <w:r>
              <w:br/>
            </w:r>
            <w:r>
              <w:rPr>
                <w:rFonts w:ascii="Times New Roman"/>
                <w:b w:val="false"/>
                <w:i w:val="false"/>
                <w:color w:val="000000"/>
                <w:sz w:val="20"/>
              </w:rPr>
              <w:t>
тию
</w:t>
            </w:r>
            <w:r>
              <w:br/>
            </w:r>
            <w:r>
              <w:rPr>
                <w:rFonts w:ascii="Times New Roman"/>
                <w:b w:val="false"/>
                <w:i w:val="false"/>
                <w:color w:val="000000"/>
                <w:sz w:val="20"/>
              </w:rPr>
              <w:t>
языков
</w:t>
            </w:r>
          </w:p>
        </w:tc>
        <w:tc>
          <w:tcPr>
            <w:tcW w:w="13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отдель
</w:t>
            </w:r>
            <w:r>
              <w:br/>
            </w:r>
            <w:r>
              <w:rPr>
                <w:rFonts w:ascii="Times New Roman"/>
                <w:b w:val="false"/>
                <w:i w:val="false"/>
                <w:color w:val="000000"/>
                <w:sz w:val="20"/>
              </w:rPr>
              <w:t>
ному
</w:t>
            </w:r>
            <w:r>
              <w:br/>
            </w:r>
            <w:r>
              <w:rPr>
                <w:rFonts w:ascii="Times New Roman"/>
                <w:b w:val="false"/>
                <w:i w:val="false"/>
                <w:color w:val="000000"/>
                <w:sz w:val="20"/>
              </w:rPr>
              <w:t>
плану
</w:t>
            </w:r>
          </w:p>
        </w:tc>
        <w:tc>
          <w:tcPr>
            <w:tcW w:w="1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тре-
</w:t>
            </w:r>
            <w:r>
              <w:br/>
            </w:r>
            <w:r>
              <w:rPr>
                <w:rFonts w:ascii="Times New Roman"/>
                <w:b w:val="false"/>
                <w:i w:val="false"/>
                <w:color w:val="000000"/>
                <w:sz w:val="20"/>
              </w:rPr>
              <w:t>
бует
</w:t>
            </w:r>
            <w:r>
              <w:br/>
            </w:r>
            <w:r>
              <w:rPr>
                <w:rFonts w:ascii="Times New Roman"/>
                <w:b w:val="false"/>
                <w:i w:val="false"/>
                <w:color w:val="000000"/>
                <w:sz w:val="20"/>
              </w:rPr>
              <w:t>
финан
</w:t>
            </w:r>
            <w:r>
              <w:br/>
            </w:r>
            <w:r>
              <w:rPr>
                <w:rFonts w:ascii="Times New Roman"/>
                <w:b w:val="false"/>
                <w:i w:val="false"/>
                <w:color w:val="000000"/>
                <w:sz w:val="20"/>
              </w:rPr>
              <w:t>
сиро-
</w:t>
            </w:r>
            <w:r>
              <w:br/>
            </w:r>
            <w:r>
              <w:rPr>
                <w:rFonts w:ascii="Times New Roman"/>
                <w:b w:val="false"/>
                <w:i w:val="false"/>
                <w:color w:val="000000"/>
                <w:sz w:val="20"/>
              </w:rPr>
              <w:t>
вания
</w:t>
            </w:r>
          </w:p>
        </w:tc>
        <w:tc>
          <w:tcPr>
            <w:tcW w:w="16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35" w:hRule="atLeast"/>
        </w:trPr>
        <w:tc>
          <w:tcPr>
            <w:tcW w:w="10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24-5.
</w:t>
            </w:r>
          </w:p>
        </w:tc>
        <w:tc>
          <w:tcPr>
            <w:tcW w:w="2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Координация деятельности центров по обучению языкам.
</w:t>
            </w:r>
          </w:p>
        </w:tc>
        <w:tc>
          <w:tcPr>
            <w:tcW w:w="14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
</w:t>
            </w:r>
            <w:r>
              <w:br/>
            </w:r>
            <w:r>
              <w:rPr>
                <w:rFonts w:ascii="Times New Roman"/>
                <w:b w:val="false"/>
                <w:i w:val="false"/>
                <w:color w:val="000000"/>
                <w:sz w:val="20"/>
              </w:rPr>
              <w:t>
мация
</w:t>
            </w:r>
          </w:p>
        </w:tc>
        <w:tc>
          <w:tcPr>
            <w:tcW w:w="13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Управ-
</w:t>
            </w:r>
            <w:r>
              <w:br/>
            </w:r>
            <w:r>
              <w:rPr>
                <w:rFonts w:ascii="Times New Roman"/>
                <w:b w:val="false"/>
                <w:i w:val="false"/>
                <w:color w:val="000000"/>
                <w:sz w:val="20"/>
              </w:rPr>
              <w:t>
ление
</w:t>
            </w:r>
            <w:r>
              <w:br/>
            </w:r>
            <w:r>
              <w:rPr>
                <w:rFonts w:ascii="Times New Roman"/>
                <w:b w:val="false"/>
                <w:i w:val="false"/>
                <w:color w:val="000000"/>
                <w:sz w:val="20"/>
              </w:rPr>
              <w:t>
по
</w:t>
            </w:r>
            <w:r>
              <w:br/>
            </w:r>
            <w:r>
              <w:rPr>
                <w:rFonts w:ascii="Times New Roman"/>
                <w:b w:val="false"/>
                <w:i w:val="false"/>
                <w:color w:val="000000"/>
                <w:sz w:val="20"/>
              </w:rPr>
              <w:t>
разви-
</w:t>
            </w:r>
            <w:r>
              <w:br/>
            </w:r>
            <w:r>
              <w:rPr>
                <w:rFonts w:ascii="Times New Roman"/>
                <w:b w:val="false"/>
                <w:i w:val="false"/>
                <w:color w:val="000000"/>
                <w:sz w:val="20"/>
              </w:rPr>
              <w:t>
тию
</w:t>
            </w:r>
            <w:r>
              <w:br/>
            </w:r>
            <w:r>
              <w:rPr>
                <w:rFonts w:ascii="Times New Roman"/>
                <w:b w:val="false"/>
                <w:i w:val="false"/>
                <w:color w:val="000000"/>
                <w:sz w:val="20"/>
              </w:rPr>
              <w:t>
языков
</w:t>
            </w:r>
          </w:p>
        </w:tc>
        <w:tc>
          <w:tcPr>
            <w:tcW w:w="13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Посто-
</w:t>
            </w:r>
            <w:r>
              <w:br/>
            </w:r>
            <w:r>
              <w:rPr>
                <w:rFonts w:ascii="Times New Roman"/>
                <w:b w:val="false"/>
                <w:i w:val="false"/>
                <w:color w:val="000000"/>
                <w:sz w:val="20"/>
              </w:rPr>
              <w:t>
янно
</w:t>
            </w:r>
          </w:p>
        </w:tc>
        <w:tc>
          <w:tcPr>
            <w:tcW w:w="1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тре-
</w:t>
            </w:r>
            <w:r>
              <w:br/>
            </w:r>
            <w:r>
              <w:rPr>
                <w:rFonts w:ascii="Times New Roman"/>
                <w:b w:val="false"/>
                <w:i w:val="false"/>
                <w:color w:val="000000"/>
                <w:sz w:val="20"/>
              </w:rPr>
              <w:t>
бует
</w:t>
            </w:r>
            <w:r>
              <w:br/>
            </w:r>
            <w:r>
              <w:rPr>
                <w:rFonts w:ascii="Times New Roman"/>
                <w:b w:val="false"/>
                <w:i w:val="false"/>
                <w:color w:val="000000"/>
                <w:sz w:val="20"/>
              </w:rPr>
              <w:t>
финан
</w:t>
            </w:r>
            <w:r>
              <w:br/>
            </w:r>
            <w:r>
              <w:rPr>
                <w:rFonts w:ascii="Times New Roman"/>
                <w:b w:val="false"/>
                <w:i w:val="false"/>
                <w:color w:val="000000"/>
                <w:sz w:val="20"/>
              </w:rPr>
              <w:t>
сиро-
</w:t>
            </w:r>
            <w:r>
              <w:br/>
            </w:r>
            <w:r>
              <w:rPr>
                <w:rFonts w:ascii="Times New Roman"/>
                <w:b w:val="false"/>
                <w:i w:val="false"/>
                <w:color w:val="000000"/>
                <w:sz w:val="20"/>
              </w:rPr>
              <w:t>
вания
</w:t>
            </w:r>
          </w:p>
        </w:tc>
        <w:tc>
          <w:tcPr>
            <w:tcW w:w="16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35" w:hRule="atLeast"/>
        </w:trPr>
        <w:tc>
          <w:tcPr>
            <w:tcW w:w="10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24-6.
</w:t>
            </w:r>
          </w:p>
        </w:tc>
        <w:tc>
          <w:tcPr>
            <w:tcW w:w="2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конференции по обмену опытом и изучению методики преподавания казахского языка в центрах по обучению государ-
</w:t>
            </w:r>
            <w:r>
              <w:br/>
            </w:r>
            <w:r>
              <w:rPr>
                <w:rFonts w:ascii="Times New Roman"/>
                <w:b w:val="false"/>
                <w:i w:val="false"/>
                <w:color w:val="000000"/>
                <w:sz w:val="20"/>
              </w:rPr>
              <w:t>
ственному языку.
</w:t>
            </w:r>
          </w:p>
        </w:tc>
        <w:tc>
          <w:tcPr>
            <w:tcW w:w="14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
</w:t>
            </w:r>
            <w:r>
              <w:br/>
            </w:r>
            <w:r>
              <w:rPr>
                <w:rFonts w:ascii="Times New Roman"/>
                <w:b w:val="false"/>
                <w:i w:val="false"/>
                <w:color w:val="000000"/>
                <w:sz w:val="20"/>
              </w:rPr>
              <w:t>
мация
</w:t>
            </w:r>
          </w:p>
        </w:tc>
        <w:tc>
          <w:tcPr>
            <w:tcW w:w="13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Управ-
</w:t>
            </w:r>
            <w:r>
              <w:br/>
            </w:r>
            <w:r>
              <w:rPr>
                <w:rFonts w:ascii="Times New Roman"/>
                <w:b w:val="false"/>
                <w:i w:val="false"/>
                <w:color w:val="000000"/>
                <w:sz w:val="20"/>
              </w:rPr>
              <w:t>
ление
</w:t>
            </w:r>
            <w:r>
              <w:br/>
            </w:r>
            <w:r>
              <w:rPr>
                <w:rFonts w:ascii="Times New Roman"/>
                <w:b w:val="false"/>
                <w:i w:val="false"/>
                <w:color w:val="000000"/>
                <w:sz w:val="20"/>
              </w:rPr>
              <w:t>
по
</w:t>
            </w:r>
            <w:r>
              <w:br/>
            </w:r>
            <w:r>
              <w:rPr>
                <w:rFonts w:ascii="Times New Roman"/>
                <w:b w:val="false"/>
                <w:i w:val="false"/>
                <w:color w:val="000000"/>
                <w:sz w:val="20"/>
              </w:rPr>
              <w:t>
разви-
</w:t>
            </w:r>
            <w:r>
              <w:br/>
            </w:r>
            <w:r>
              <w:rPr>
                <w:rFonts w:ascii="Times New Roman"/>
                <w:b w:val="false"/>
                <w:i w:val="false"/>
                <w:color w:val="000000"/>
                <w:sz w:val="20"/>
              </w:rPr>
              <w:t>
тию
</w:t>
            </w:r>
            <w:r>
              <w:br/>
            </w:r>
            <w:r>
              <w:rPr>
                <w:rFonts w:ascii="Times New Roman"/>
                <w:b w:val="false"/>
                <w:i w:val="false"/>
                <w:color w:val="000000"/>
                <w:sz w:val="20"/>
              </w:rPr>
              <w:t>
языков
</w:t>
            </w:r>
          </w:p>
        </w:tc>
        <w:tc>
          <w:tcPr>
            <w:tcW w:w="13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
</w:t>
            </w:r>
            <w:r>
              <w:br/>
            </w:r>
            <w:r>
              <w:rPr>
                <w:rFonts w:ascii="Times New Roman"/>
                <w:b w:val="false"/>
                <w:i w:val="false"/>
                <w:color w:val="000000"/>
                <w:sz w:val="20"/>
              </w:rPr>
              <w:t>
июнь
</w:t>
            </w:r>
            <w:r>
              <w:br/>
            </w:r>
            <w:r>
              <w:rPr>
                <w:rFonts w:ascii="Times New Roman"/>
                <w:b w:val="false"/>
                <w:i w:val="false"/>
                <w:color w:val="000000"/>
                <w:sz w:val="20"/>
              </w:rPr>
              <w:t>
2007
</w:t>
            </w:r>
            <w:r>
              <w:br/>
            </w:r>
            <w:r>
              <w:rPr>
                <w:rFonts w:ascii="Times New Roman"/>
                <w:b w:val="false"/>
                <w:i w:val="false"/>
                <w:color w:val="000000"/>
                <w:sz w:val="20"/>
              </w:rPr>
              <w:t>
г.
</w:t>
            </w:r>
          </w:p>
        </w:tc>
        <w:tc>
          <w:tcPr>
            <w:tcW w:w="1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304
</w:t>
            </w:r>
            <w:r>
              <w:br/>
            </w:r>
            <w:r>
              <w:rPr>
                <w:rFonts w:ascii="Times New Roman"/>
                <w:b w:val="false"/>
                <w:i w:val="false"/>
                <w:color w:val="000000"/>
                <w:sz w:val="20"/>
              </w:rPr>
              <w:t>
тыс.
</w:t>
            </w:r>
            <w:r>
              <w:br/>
            </w:r>
            <w:r>
              <w:rPr>
                <w:rFonts w:ascii="Times New Roman"/>
                <w:b w:val="false"/>
                <w:i w:val="false"/>
                <w:color w:val="000000"/>
                <w:sz w:val="20"/>
              </w:rPr>
              <w:t>
568
</w:t>
            </w:r>
            <w:r>
              <w:br/>
            </w:r>
            <w:r>
              <w:rPr>
                <w:rFonts w:ascii="Times New Roman"/>
                <w:b w:val="false"/>
                <w:i w:val="false"/>
                <w:color w:val="000000"/>
                <w:sz w:val="20"/>
              </w:rPr>
              <w:t>
тенге
</w:t>
            </w:r>
          </w:p>
        </w:tc>
        <w:tc>
          <w:tcPr>
            <w:tcW w:w="16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пределах
</w:t>
            </w:r>
            <w:r>
              <w:br/>
            </w:r>
            <w:r>
              <w:rPr>
                <w:rFonts w:ascii="Times New Roman"/>
                <w:b w:val="false"/>
                <w:i w:val="false"/>
                <w:color w:val="000000"/>
                <w:sz w:val="20"/>
              </w:rPr>
              <w:t>
средств
</w:t>
            </w:r>
            <w:r>
              <w:br/>
            </w:r>
            <w:r>
              <w:rPr>
                <w:rFonts w:ascii="Times New Roman"/>
                <w:b w:val="false"/>
                <w:i w:val="false"/>
                <w:color w:val="000000"/>
                <w:sz w:val="20"/>
              </w:rPr>
              <w:t>
местного
</w:t>
            </w:r>
            <w:r>
              <w:br/>
            </w:r>
            <w:r>
              <w:rPr>
                <w:rFonts w:ascii="Times New Roman"/>
                <w:b w:val="false"/>
                <w:i w:val="false"/>
                <w:color w:val="000000"/>
                <w:sz w:val="20"/>
              </w:rPr>
              <w:t>
бюджета
</w:t>
            </w:r>
          </w:p>
        </w:tc>
      </w:tr>
      <w:tr>
        <w:trPr>
          <w:trHeight w:val="435" w:hRule="atLeast"/>
        </w:trPr>
        <w:tc>
          <w:tcPr>
            <w:tcW w:w="10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24-7.
</w:t>
            </w:r>
          </w:p>
        </w:tc>
        <w:tc>
          <w:tcPr>
            <w:tcW w:w="2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Совершен-
</w:t>
            </w:r>
            <w:r>
              <w:br/>
            </w:r>
            <w:r>
              <w:rPr>
                <w:rFonts w:ascii="Times New Roman"/>
                <w:b w:val="false"/>
                <w:i w:val="false"/>
                <w:color w:val="000000"/>
                <w:sz w:val="20"/>
              </w:rPr>
              <w:t>
ствование
</w:t>
            </w:r>
            <w:r>
              <w:br/>
            </w:r>
            <w:r>
              <w:rPr>
                <w:rFonts w:ascii="Times New Roman"/>
                <w:b w:val="false"/>
                <w:i w:val="false"/>
                <w:color w:val="000000"/>
                <w:sz w:val="20"/>
              </w:rPr>
              <w:t>
методики
</w:t>
            </w:r>
            <w:r>
              <w:br/>
            </w:r>
            <w:r>
              <w:rPr>
                <w:rFonts w:ascii="Times New Roman"/>
                <w:b w:val="false"/>
                <w:i w:val="false"/>
                <w:color w:val="000000"/>
                <w:sz w:val="20"/>
              </w:rPr>
              <w:t>
преподавания
</w:t>
            </w:r>
            <w:r>
              <w:br/>
            </w:r>
            <w:r>
              <w:rPr>
                <w:rFonts w:ascii="Times New Roman"/>
                <w:b w:val="false"/>
                <w:i w:val="false"/>
                <w:color w:val="000000"/>
                <w:sz w:val="20"/>
              </w:rPr>
              <w:t>
казахского
</w:t>
            </w:r>
            <w:r>
              <w:br/>
            </w:r>
            <w:r>
              <w:rPr>
                <w:rFonts w:ascii="Times New Roman"/>
                <w:b w:val="false"/>
                <w:i w:val="false"/>
                <w:color w:val="000000"/>
                <w:sz w:val="20"/>
              </w:rPr>
              <w:t>
языка в
</w:t>
            </w:r>
            <w:r>
              <w:br/>
            </w:r>
            <w:r>
              <w:rPr>
                <w:rFonts w:ascii="Times New Roman"/>
                <w:b w:val="false"/>
                <w:i w:val="false"/>
                <w:color w:val="000000"/>
                <w:sz w:val="20"/>
              </w:rPr>
              <w:t>
центрах
</w:t>
            </w:r>
            <w:r>
              <w:br/>
            </w:r>
            <w:r>
              <w:rPr>
                <w:rFonts w:ascii="Times New Roman"/>
                <w:b w:val="false"/>
                <w:i w:val="false"/>
                <w:color w:val="000000"/>
                <w:sz w:val="20"/>
              </w:rPr>
              <w:t>
по обучению
</w:t>
            </w:r>
            <w:r>
              <w:br/>
            </w:r>
            <w:r>
              <w:rPr>
                <w:rFonts w:ascii="Times New Roman"/>
                <w:b w:val="false"/>
                <w:i w:val="false"/>
                <w:color w:val="000000"/>
                <w:sz w:val="20"/>
              </w:rPr>
              <w:t>
языкам.
</w:t>
            </w:r>
          </w:p>
        </w:tc>
        <w:tc>
          <w:tcPr>
            <w:tcW w:w="14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
</w:t>
            </w:r>
            <w:r>
              <w:br/>
            </w:r>
            <w:r>
              <w:rPr>
                <w:rFonts w:ascii="Times New Roman"/>
                <w:b w:val="false"/>
                <w:i w:val="false"/>
                <w:color w:val="000000"/>
                <w:sz w:val="20"/>
              </w:rPr>
              <w:t>
мация
</w:t>
            </w:r>
          </w:p>
        </w:tc>
        <w:tc>
          <w:tcPr>
            <w:tcW w:w="13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Управ-
</w:t>
            </w:r>
            <w:r>
              <w:br/>
            </w:r>
            <w:r>
              <w:rPr>
                <w:rFonts w:ascii="Times New Roman"/>
                <w:b w:val="false"/>
                <w:i w:val="false"/>
                <w:color w:val="000000"/>
                <w:sz w:val="20"/>
              </w:rPr>
              <w:t>
ление
</w:t>
            </w:r>
            <w:r>
              <w:br/>
            </w:r>
            <w:r>
              <w:rPr>
                <w:rFonts w:ascii="Times New Roman"/>
                <w:b w:val="false"/>
                <w:i w:val="false"/>
                <w:color w:val="000000"/>
                <w:sz w:val="20"/>
              </w:rPr>
              <w:t>
по
</w:t>
            </w:r>
            <w:r>
              <w:br/>
            </w:r>
            <w:r>
              <w:rPr>
                <w:rFonts w:ascii="Times New Roman"/>
                <w:b w:val="false"/>
                <w:i w:val="false"/>
                <w:color w:val="000000"/>
                <w:sz w:val="20"/>
              </w:rPr>
              <w:t>
разви-
</w:t>
            </w:r>
            <w:r>
              <w:br/>
            </w:r>
            <w:r>
              <w:rPr>
                <w:rFonts w:ascii="Times New Roman"/>
                <w:b w:val="false"/>
                <w:i w:val="false"/>
                <w:color w:val="000000"/>
                <w:sz w:val="20"/>
              </w:rPr>
              <w:t>
тию
</w:t>
            </w:r>
            <w:r>
              <w:br/>
            </w:r>
            <w:r>
              <w:rPr>
                <w:rFonts w:ascii="Times New Roman"/>
                <w:b w:val="false"/>
                <w:i w:val="false"/>
                <w:color w:val="000000"/>
                <w:sz w:val="20"/>
              </w:rPr>
              <w:t>
языков
</w:t>
            </w:r>
          </w:p>
        </w:tc>
        <w:tc>
          <w:tcPr>
            <w:tcW w:w="13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Посто-
</w:t>
            </w:r>
            <w:r>
              <w:br/>
            </w:r>
            <w:r>
              <w:rPr>
                <w:rFonts w:ascii="Times New Roman"/>
                <w:b w:val="false"/>
                <w:i w:val="false"/>
                <w:color w:val="000000"/>
                <w:sz w:val="20"/>
              </w:rPr>
              <w:t>
янно
</w:t>
            </w:r>
          </w:p>
        </w:tc>
        <w:tc>
          <w:tcPr>
            <w:tcW w:w="1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тре-
</w:t>
            </w:r>
            <w:r>
              <w:br/>
            </w:r>
            <w:r>
              <w:rPr>
                <w:rFonts w:ascii="Times New Roman"/>
                <w:b w:val="false"/>
                <w:i w:val="false"/>
                <w:color w:val="000000"/>
                <w:sz w:val="20"/>
              </w:rPr>
              <w:t>
бует
</w:t>
            </w:r>
            <w:r>
              <w:br/>
            </w:r>
            <w:r>
              <w:rPr>
                <w:rFonts w:ascii="Times New Roman"/>
                <w:b w:val="false"/>
                <w:i w:val="false"/>
                <w:color w:val="000000"/>
                <w:sz w:val="20"/>
              </w:rPr>
              <w:t>
финан
</w:t>
            </w:r>
            <w:r>
              <w:br/>
            </w:r>
            <w:r>
              <w:rPr>
                <w:rFonts w:ascii="Times New Roman"/>
                <w:b w:val="false"/>
                <w:i w:val="false"/>
                <w:color w:val="000000"/>
                <w:sz w:val="20"/>
              </w:rPr>
              <w:t>
сиро-
</w:t>
            </w:r>
            <w:r>
              <w:br/>
            </w:r>
            <w:r>
              <w:rPr>
                <w:rFonts w:ascii="Times New Roman"/>
                <w:b w:val="false"/>
                <w:i w:val="false"/>
                <w:color w:val="000000"/>
                <w:sz w:val="20"/>
              </w:rPr>
              <w:t>
вания
</w:t>
            </w:r>
          </w:p>
        </w:tc>
        <w:tc>
          <w:tcPr>
            <w:tcW w:w="16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35" w:hRule="atLeast"/>
        </w:trPr>
        <w:tc>
          <w:tcPr>
            <w:tcW w:w="10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24-8.
</w:t>
            </w:r>
          </w:p>
        </w:tc>
        <w:tc>
          <w:tcPr>
            <w:tcW w:w="2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Организация
</w:t>
            </w:r>
            <w:r>
              <w:br/>
            </w:r>
            <w:r>
              <w:rPr>
                <w:rFonts w:ascii="Times New Roman"/>
                <w:b w:val="false"/>
                <w:i w:val="false"/>
                <w:color w:val="000000"/>
                <w:sz w:val="20"/>
              </w:rPr>
              <w:t>
курсов
</w:t>
            </w:r>
            <w:r>
              <w:br/>
            </w:r>
            <w:r>
              <w:rPr>
                <w:rFonts w:ascii="Times New Roman"/>
                <w:b w:val="false"/>
                <w:i w:val="false"/>
                <w:color w:val="000000"/>
                <w:sz w:val="20"/>
              </w:rPr>
              <w:t>
казахского
</w:t>
            </w:r>
            <w:r>
              <w:br/>
            </w:r>
            <w:r>
              <w:rPr>
                <w:rFonts w:ascii="Times New Roman"/>
                <w:b w:val="false"/>
                <w:i w:val="false"/>
                <w:color w:val="000000"/>
                <w:sz w:val="20"/>
              </w:rPr>
              <w:t>
языка на базе
</w:t>
            </w:r>
            <w:r>
              <w:br/>
            </w:r>
            <w:r>
              <w:rPr>
                <w:rFonts w:ascii="Times New Roman"/>
                <w:b w:val="false"/>
                <w:i w:val="false"/>
                <w:color w:val="000000"/>
                <w:sz w:val="20"/>
              </w:rPr>
              <w:t>
центров
</w:t>
            </w:r>
            <w:r>
              <w:br/>
            </w:r>
            <w:r>
              <w:rPr>
                <w:rFonts w:ascii="Times New Roman"/>
                <w:b w:val="false"/>
                <w:i w:val="false"/>
                <w:color w:val="000000"/>
                <w:sz w:val="20"/>
              </w:rPr>
              <w:t>
по обучению
</w:t>
            </w:r>
            <w:r>
              <w:br/>
            </w:r>
            <w:r>
              <w:rPr>
                <w:rFonts w:ascii="Times New Roman"/>
                <w:b w:val="false"/>
                <w:i w:val="false"/>
                <w:color w:val="000000"/>
                <w:sz w:val="20"/>
              </w:rPr>
              <w:t>
языкам,
</w:t>
            </w:r>
            <w:r>
              <w:br/>
            </w:r>
            <w:r>
              <w:rPr>
                <w:rFonts w:ascii="Times New Roman"/>
                <w:b w:val="false"/>
                <w:i w:val="false"/>
                <w:color w:val="000000"/>
                <w:sz w:val="20"/>
              </w:rPr>
              <w:t>
общеобразова-
</w:t>
            </w:r>
            <w:r>
              <w:br/>
            </w:r>
            <w:r>
              <w:rPr>
                <w:rFonts w:ascii="Times New Roman"/>
                <w:b w:val="false"/>
                <w:i w:val="false"/>
                <w:color w:val="000000"/>
                <w:sz w:val="20"/>
              </w:rPr>
              <w:t>
тельных
</w:t>
            </w:r>
            <w:r>
              <w:br/>
            </w:r>
            <w:r>
              <w:rPr>
                <w:rFonts w:ascii="Times New Roman"/>
                <w:b w:val="false"/>
                <w:i w:val="false"/>
                <w:color w:val="000000"/>
                <w:sz w:val="20"/>
              </w:rPr>
              <w:t>
школ и
</w:t>
            </w:r>
            <w:r>
              <w:br/>
            </w:r>
            <w:r>
              <w:rPr>
                <w:rFonts w:ascii="Times New Roman"/>
                <w:b w:val="false"/>
                <w:i w:val="false"/>
                <w:color w:val="000000"/>
                <w:sz w:val="20"/>
              </w:rPr>
              <w:t>
средних
</w:t>
            </w:r>
            <w:r>
              <w:br/>
            </w:r>
            <w:r>
              <w:rPr>
                <w:rFonts w:ascii="Times New Roman"/>
                <w:b w:val="false"/>
                <w:i w:val="false"/>
                <w:color w:val="000000"/>
                <w:sz w:val="20"/>
              </w:rPr>
              <w:t>
специальных
</w:t>
            </w:r>
            <w:r>
              <w:br/>
            </w:r>
            <w:r>
              <w:rPr>
                <w:rFonts w:ascii="Times New Roman"/>
                <w:b w:val="false"/>
                <w:i w:val="false"/>
                <w:color w:val="000000"/>
                <w:sz w:val="20"/>
              </w:rPr>
              <w:t>
учебных
</w:t>
            </w:r>
            <w:r>
              <w:br/>
            </w:r>
            <w:r>
              <w:rPr>
                <w:rFonts w:ascii="Times New Roman"/>
                <w:b w:val="false"/>
                <w:i w:val="false"/>
                <w:color w:val="000000"/>
                <w:sz w:val="20"/>
              </w:rPr>
              <w:t>
заведений.
</w:t>
            </w:r>
          </w:p>
        </w:tc>
        <w:tc>
          <w:tcPr>
            <w:tcW w:w="14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Отчет
</w:t>
            </w:r>
          </w:p>
        </w:tc>
        <w:tc>
          <w:tcPr>
            <w:tcW w:w="13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Управ-
</w:t>
            </w:r>
            <w:r>
              <w:br/>
            </w:r>
            <w:r>
              <w:rPr>
                <w:rFonts w:ascii="Times New Roman"/>
                <w:b w:val="false"/>
                <w:i w:val="false"/>
                <w:color w:val="000000"/>
                <w:sz w:val="20"/>
              </w:rPr>
              <w:t>
ление
</w:t>
            </w:r>
            <w:r>
              <w:br/>
            </w:r>
            <w:r>
              <w:rPr>
                <w:rFonts w:ascii="Times New Roman"/>
                <w:b w:val="false"/>
                <w:i w:val="false"/>
                <w:color w:val="000000"/>
                <w:sz w:val="20"/>
              </w:rPr>
              <w:t>
по
</w:t>
            </w:r>
            <w:r>
              <w:br/>
            </w:r>
            <w:r>
              <w:rPr>
                <w:rFonts w:ascii="Times New Roman"/>
                <w:b w:val="false"/>
                <w:i w:val="false"/>
                <w:color w:val="000000"/>
                <w:sz w:val="20"/>
              </w:rPr>
              <w:t>
разви-
</w:t>
            </w:r>
            <w:r>
              <w:br/>
            </w:r>
            <w:r>
              <w:rPr>
                <w:rFonts w:ascii="Times New Roman"/>
                <w:b w:val="false"/>
                <w:i w:val="false"/>
                <w:color w:val="000000"/>
                <w:sz w:val="20"/>
              </w:rPr>
              <w:t>
тию
</w:t>
            </w:r>
            <w:r>
              <w:br/>
            </w:r>
            <w:r>
              <w:rPr>
                <w:rFonts w:ascii="Times New Roman"/>
                <w:b w:val="false"/>
                <w:i w:val="false"/>
                <w:color w:val="000000"/>
                <w:sz w:val="20"/>
              </w:rPr>
              <w:t>
языков
</w:t>
            </w:r>
            <w:r>
              <w:br/>
            </w:r>
            <w:r>
              <w:rPr>
                <w:rFonts w:ascii="Times New Roman"/>
                <w:b w:val="false"/>
                <w:i w:val="false"/>
                <w:color w:val="000000"/>
                <w:sz w:val="20"/>
              </w:rPr>
              <w:t>
Депар-
</w:t>
            </w:r>
            <w:r>
              <w:br/>
            </w:r>
            <w:r>
              <w:rPr>
                <w:rFonts w:ascii="Times New Roman"/>
                <w:b w:val="false"/>
                <w:i w:val="false"/>
                <w:color w:val="000000"/>
                <w:sz w:val="20"/>
              </w:rPr>
              <w:t>
тамент
</w:t>
            </w:r>
            <w:r>
              <w:br/>
            </w:r>
            <w:r>
              <w:rPr>
                <w:rFonts w:ascii="Times New Roman"/>
                <w:b w:val="false"/>
                <w:i w:val="false"/>
                <w:color w:val="000000"/>
                <w:sz w:val="20"/>
              </w:rPr>
              <w:t>
образо-вания
</w:t>
            </w:r>
          </w:p>
        </w:tc>
        <w:tc>
          <w:tcPr>
            <w:tcW w:w="13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тече-
</w:t>
            </w:r>
            <w:r>
              <w:br/>
            </w:r>
            <w:r>
              <w:rPr>
                <w:rFonts w:ascii="Times New Roman"/>
                <w:b w:val="false"/>
                <w:i w:val="false"/>
                <w:color w:val="000000"/>
                <w:sz w:val="20"/>
              </w:rPr>
              <w:t>
ние
</w:t>
            </w:r>
            <w:r>
              <w:br/>
            </w:r>
            <w:r>
              <w:rPr>
                <w:rFonts w:ascii="Times New Roman"/>
                <w:b w:val="false"/>
                <w:i w:val="false"/>
                <w:color w:val="000000"/>
                <w:sz w:val="20"/>
              </w:rPr>
              <w:t>
года 
</w:t>
            </w:r>
          </w:p>
        </w:tc>
        <w:tc>
          <w:tcPr>
            <w:tcW w:w="1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тре-
</w:t>
            </w:r>
            <w:r>
              <w:br/>
            </w:r>
            <w:r>
              <w:rPr>
                <w:rFonts w:ascii="Times New Roman"/>
                <w:b w:val="false"/>
                <w:i w:val="false"/>
                <w:color w:val="000000"/>
                <w:sz w:val="20"/>
              </w:rPr>
              <w:t>
бует
</w:t>
            </w:r>
            <w:r>
              <w:br/>
            </w:r>
            <w:r>
              <w:rPr>
                <w:rFonts w:ascii="Times New Roman"/>
                <w:b w:val="false"/>
                <w:i w:val="false"/>
                <w:color w:val="000000"/>
                <w:sz w:val="20"/>
              </w:rPr>
              <w:t>
финан
</w:t>
            </w:r>
            <w:r>
              <w:br/>
            </w:r>
            <w:r>
              <w:rPr>
                <w:rFonts w:ascii="Times New Roman"/>
                <w:b w:val="false"/>
                <w:i w:val="false"/>
                <w:color w:val="000000"/>
                <w:sz w:val="20"/>
              </w:rPr>
              <w:t>
сиро-
</w:t>
            </w:r>
            <w:r>
              <w:br/>
            </w:r>
            <w:r>
              <w:rPr>
                <w:rFonts w:ascii="Times New Roman"/>
                <w:b w:val="false"/>
                <w:i w:val="false"/>
                <w:color w:val="000000"/>
                <w:sz w:val="20"/>
              </w:rPr>
              <w:t>
вания
</w:t>
            </w:r>
          </w:p>
        </w:tc>
        <w:tc>
          <w:tcPr>
            <w:tcW w:w="16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35" w:hRule="atLeast"/>
        </w:trPr>
        <w:tc>
          <w:tcPr>
            <w:tcW w:w="10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24-9.
</w:t>
            </w:r>
          </w:p>
        </w:tc>
        <w:tc>
          <w:tcPr>
            <w:tcW w:w="2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w:t>
            </w:r>
            <w:r>
              <w:br/>
            </w:r>
            <w:r>
              <w:rPr>
                <w:rFonts w:ascii="Times New Roman"/>
                <w:b w:val="false"/>
                <w:i w:val="false"/>
                <w:color w:val="000000"/>
                <w:sz w:val="20"/>
              </w:rPr>
              <w:t>
лекций и
</w:t>
            </w:r>
            <w:r>
              <w:br/>
            </w:r>
            <w:r>
              <w:rPr>
                <w:rFonts w:ascii="Times New Roman"/>
                <w:b w:val="false"/>
                <w:i w:val="false"/>
                <w:color w:val="000000"/>
                <w:sz w:val="20"/>
              </w:rPr>
              <w:t>
семинаров для
</w:t>
            </w:r>
            <w:r>
              <w:br/>
            </w:r>
            <w:r>
              <w:rPr>
                <w:rFonts w:ascii="Times New Roman"/>
                <w:b w:val="false"/>
                <w:i w:val="false"/>
                <w:color w:val="000000"/>
                <w:sz w:val="20"/>
              </w:rPr>
              <w:t>
слушателей
</w:t>
            </w:r>
            <w:r>
              <w:br/>
            </w:r>
            <w:r>
              <w:rPr>
                <w:rFonts w:ascii="Times New Roman"/>
                <w:b w:val="false"/>
                <w:i w:val="false"/>
                <w:color w:val="000000"/>
                <w:sz w:val="20"/>
              </w:rPr>
              <w:t>
курсов
</w:t>
            </w:r>
            <w:r>
              <w:br/>
            </w:r>
            <w:r>
              <w:rPr>
                <w:rFonts w:ascii="Times New Roman"/>
                <w:b w:val="false"/>
                <w:i w:val="false"/>
                <w:color w:val="000000"/>
                <w:sz w:val="20"/>
              </w:rPr>
              <w:t>
казахского
</w:t>
            </w:r>
            <w:r>
              <w:br/>
            </w:r>
            <w:r>
              <w:rPr>
                <w:rFonts w:ascii="Times New Roman"/>
                <w:b w:val="false"/>
                <w:i w:val="false"/>
                <w:color w:val="000000"/>
                <w:sz w:val="20"/>
              </w:rPr>
              <w:t>
языка с
</w:t>
            </w:r>
            <w:r>
              <w:br/>
            </w:r>
            <w:r>
              <w:rPr>
                <w:rFonts w:ascii="Times New Roman"/>
                <w:b w:val="false"/>
                <w:i w:val="false"/>
                <w:color w:val="000000"/>
                <w:sz w:val="20"/>
              </w:rPr>
              <w:t>
участием
</w:t>
            </w:r>
            <w:r>
              <w:br/>
            </w:r>
            <w:r>
              <w:rPr>
                <w:rFonts w:ascii="Times New Roman"/>
                <w:b w:val="false"/>
                <w:i w:val="false"/>
                <w:color w:val="000000"/>
                <w:sz w:val="20"/>
              </w:rPr>
              <w:t>
психологов.
</w:t>
            </w:r>
          </w:p>
        </w:tc>
        <w:tc>
          <w:tcPr>
            <w:tcW w:w="14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
</w:t>
            </w:r>
            <w:r>
              <w:br/>
            </w:r>
            <w:r>
              <w:rPr>
                <w:rFonts w:ascii="Times New Roman"/>
                <w:b w:val="false"/>
                <w:i w:val="false"/>
                <w:color w:val="000000"/>
                <w:sz w:val="20"/>
              </w:rPr>
              <w:t>
мация
</w:t>
            </w:r>
          </w:p>
        </w:tc>
        <w:tc>
          <w:tcPr>
            <w:tcW w:w="13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Управ-
</w:t>
            </w:r>
            <w:r>
              <w:br/>
            </w:r>
            <w:r>
              <w:rPr>
                <w:rFonts w:ascii="Times New Roman"/>
                <w:b w:val="false"/>
                <w:i w:val="false"/>
                <w:color w:val="000000"/>
                <w:sz w:val="20"/>
              </w:rPr>
              <w:t>
ление
</w:t>
            </w:r>
            <w:r>
              <w:br/>
            </w:r>
            <w:r>
              <w:rPr>
                <w:rFonts w:ascii="Times New Roman"/>
                <w:b w:val="false"/>
                <w:i w:val="false"/>
                <w:color w:val="000000"/>
                <w:sz w:val="20"/>
              </w:rPr>
              <w:t>
по
</w:t>
            </w:r>
            <w:r>
              <w:br/>
            </w:r>
            <w:r>
              <w:rPr>
                <w:rFonts w:ascii="Times New Roman"/>
                <w:b w:val="false"/>
                <w:i w:val="false"/>
                <w:color w:val="000000"/>
                <w:sz w:val="20"/>
              </w:rPr>
              <w:t>
разви-
</w:t>
            </w:r>
            <w:r>
              <w:br/>
            </w:r>
            <w:r>
              <w:rPr>
                <w:rFonts w:ascii="Times New Roman"/>
                <w:b w:val="false"/>
                <w:i w:val="false"/>
                <w:color w:val="000000"/>
                <w:sz w:val="20"/>
              </w:rPr>
              <w:t>
тию
</w:t>
            </w:r>
            <w:r>
              <w:br/>
            </w:r>
            <w:r>
              <w:rPr>
                <w:rFonts w:ascii="Times New Roman"/>
                <w:b w:val="false"/>
                <w:i w:val="false"/>
                <w:color w:val="000000"/>
                <w:sz w:val="20"/>
              </w:rPr>
              <w:t>
языков
</w:t>
            </w:r>
            <w:r>
              <w:br/>
            </w:r>
            <w:r>
              <w:rPr>
                <w:rFonts w:ascii="Times New Roman"/>
                <w:b w:val="false"/>
                <w:i w:val="false"/>
                <w:color w:val="000000"/>
                <w:sz w:val="20"/>
              </w:rPr>
              <w:t>
Депар-
</w:t>
            </w:r>
            <w:r>
              <w:br/>
            </w:r>
            <w:r>
              <w:rPr>
                <w:rFonts w:ascii="Times New Roman"/>
                <w:b w:val="false"/>
                <w:i w:val="false"/>
                <w:color w:val="000000"/>
                <w:sz w:val="20"/>
              </w:rPr>
              <w:t>
тамент
</w:t>
            </w:r>
            <w:r>
              <w:br/>
            </w:r>
            <w:r>
              <w:rPr>
                <w:rFonts w:ascii="Times New Roman"/>
                <w:b w:val="false"/>
                <w:i w:val="false"/>
                <w:color w:val="000000"/>
                <w:sz w:val="20"/>
              </w:rPr>
              <w:t>
обра-
</w:t>
            </w:r>
            <w:r>
              <w:br/>
            </w:r>
            <w:r>
              <w:rPr>
                <w:rFonts w:ascii="Times New Roman"/>
                <w:b w:val="false"/>
                <w:i w:val="false"/>
                <w:color w:val="000000"/>
                <w:sz w:val="20"/>
              </w:rPr>
              <w:t>
зова-
</w:t>
            </w:r>
            <w:r>
              <w:br/>
            </w:r>
            <w:r>
              <w:rPr>
                <w:rFonts w:ascii="Times New Roman"/>
                <w:b w:val="false"/>
                <w:i w:val="false"/>
                <w:color w:val="000000"/>
                <w:sz w:val="20"/>
              </w:rPr>
              <w:t>
ния
</w:t>
            </w:r>
          </w:p>
        </w:tc>
        <w:tc>
          <w:tcPr>
            <w:tcW w:w="13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тече-
</w:t>
            </w:r>
            <w:r>
              <w:br/>
            </w:r>
            <w:r>
              <w:rPr>
                <w:rFonts w:ascii="Times New Roman"/>
                <w:b w:val="false"/>
                <w:i w:val="false"/>
                <w:color w:val="000000"/>
                <w:sz w:val="20"/>
              </w:rPr>
              <w:t>
ние
</w:t>
            </w:r>
            <w:r>
              <w:br/>
            </w:r>
            <w:r>
              <w:rPr>
                <w:rFonts w:ascii="Times New Roman"/>
                <w:b w:val="false"/>
                <w:i w:val="false"/>
                <w:color w:val="000000"/>
                <w:sz w:val="20"/>
              </w:rPr>
              <w:t>
года
</w:t>
            </w:r>
          </w:p>
        </w:tc>
        <w:tc>
          <w:tcPr>
            <w:tcW w:w="1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r>
              <w:br/>
            </w:r>
            <w:r>
              <w:rPr>
                <w:rFonts w:ascii="Times New Roman"/>
                <w:b w:val="false"/>
                <w:i w:val="false"/>
                <w:color w:val="000000"/>
                <w:sz w:val="20"/>
              </w:rPr>
              <w:t>
млн.
</w:t>
            </w:r>
            <w:r>
              <w:br/>
            </w:r>
            <w:r>
              <w:rPr>
                <w:rFonts w:ascii="Times New Roman"/>
                <w:b w:val="false"/>
                <w:i w:val="false"/>
                <w:color w:val="000000"/>
                <w:sz w:val="20"/>
              </w:rPr>
              <w:t>
614
</w:t>
            </w:r>
            <w:r>
              <w:br/>
            </w:r>
            <w:r>
              <w:rPr>
                <w:rFonts w:ascii="Times New Roman"/>
                <w:b w:val="false"/>
                <w:i w:val="false"/>
                <w:color w:val="000000"/>
                <w:sz w:val="20"/>
              </w:rPr>
              <w:t>
тыс.
</w:t>
            </w:r>
            <w:r>
              <w:br/>
            </w:r>
            <w:r>
              <w:rPr>
                <w:rFonts w:ascii="Times New Roman"/>
                <w:b w:val="false"/>
                <w:i w:val="false"/>
                <w:color w:val="000000"/>
                <w:sz w:val="20"/>
              </w:rPr>
              <w:t>
016
</w:t>
            </w:r>
            <w:r>
              <w:br/>
            </w:r>
            <w:r>
              <w:rPr>
                <w:rFonts w:ascii="Times New Roman"/>
                <w:b w:val="false"/>
                <w:i w:val="false"/>
                <w:color w:val="000000"/>
                <w:sz w:val="20"/>
              </w:rPr>
              <w:t>
тенге
</w:t>
            </w:r>
          </w:p>
        </w:tc>
        <w:tc>
          <w:tcPr>
            <w:tcW w:w="16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пре-
</w:t>
            </w:r>
            <w:r>
              <w:br/>
            </w:r>
            <w:r>
              <w:rPr>
                <w:rFonts w:ascii="Times New Roman"/>
                <w:b w:val="false"/>
                <w:i w:val="false"/>
                <w:color w:val="000000"/>
                <w:sz w:val="20"/>
              </w:rPr>
              <w:t>
делах
</w:t>
            </w:r>
            <w:r>
              <w:br/>
            </w:r>
            <w:r>
              <w:rPr>
                <w:rFonts w:ascii="Times New Roman"/>
                <w:b w:val="false"/>
                <w:i w:val="false"/>
                <w:color w:val="000000"/>
                <w:sz w:val="20"/>
              </w:rPr>
              <w:t>
средств
</w:t>
            </w:r>
            <w:r>
              <w:br/>
            </w:r>
            <w:r>
              <w:rPr>
                <w:rFonts w:ascii="Times New Roman"/>
                <w:b w:val="false"/>
                <w:i w:val="false"/>
                <w:color w:val="000000"/>
                <w:sz w:val="20"/>
              </w:rPr>
              <w:t>
местного
</w:t>
            </w:r>
            <w:r>
              <w:br/>
            </w:r>
            <w:r>
              <w:rPr>
                <w:rFonts w:ascii="Times New Roman"/>
                <w:b w:val="false"/>
                <w:i w:val="false"/>
                <w:color w:val="000000"/>
                <w:sz w:val="20"/>
              </w:rPr>
              <w:t>
бюджета
</w:t>
            </w:r>
          </w:p>
        </w:tc>
      </w:tr>
      <w:tr>
        <w:trPr>
          <w:trHeight w:val="435" w:hRule="atLeast"/>
        </w:trPr>
        <w:tc>
          <w:tcPr>
            <w:tcW w:w="10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r>
              <w:br/>
            </w:r>
            <w:r>
              <w:rPr>
                <w:rFonts w:ascii="Times New Roman"/>
                <w:b w:val="false"/>
                <w:i w:val="false"/>
                <w:color w:val="000000"/>
                <w:sz w:val="20"/>
              </w:rPr>
              <w:t>
10.
</w:t>
            </w:r>
          </w:p>
        </w:tc>
        <w:tc>
          <w:tcPr>
            <w:tcW w:w="2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w:t>
            </w:r>
            <w:r>
              <w:br/>
            </w:r>
            <w:r>
              <w:rPr>
                <w:rFonts w:ascii="Times New Roman"/>
                <w:b w:val="false"/>
                <w:i w:val="false"/>
                <w:color w:val="000000"/>
                <w:sz w:val="20"/>
              </w:rPr>
              <w:t>
семинаров,
</w:t>
            </w:r>
            <w:r>
              <w:br/>
            </w:r>
            <w:r>
              <w:rPr>
                <w:rFonts w:ascii="Times New Roman"/>
                <w:b w:val="false"/>
                <w:i w:val="false"/>
                <w:color w:val="000000"/>
                <w:sz w:val="20"/>
              </w:rPr>
              <w:t>
тренингов,
</w:t>
            </w:r>
            <w:r>
              <w:br/>
            </w:r>
            <w:r>
              <w:rPr>
                <w:rFonts w:ascii="Times New Roman"/>
                <w:b w:val="false"/>
                <w:i w:val="false"/>
                <w:color w:val="000000"/>
                <w:sz w:val="20"/>
              </w:rPr>
              <w:t>
мастер-
</w:t>
            </w:r>
            <w:r>
              <w:br/>
            </w:r>
            <w:r>
              <w:rPr>
                <w:rFonts w:ascii="Times New Roman"/>
                <w:b w:val="false"/>
                <w:i w:val="false"/>
                <w:color w:val="000000"/>
                <w:sz w:val="20"/>
              </w:rPr>
              <w:t>
классов,
</w:t>
            </w:r>
            <w:r>
              <w:br/>
            </w:r>
            <w:r>
              <w:rPr>
                <w:rFonts w:ascii="Times New Roman"/>
                <w:b w:val="false"/>
                <w:i w:val="false"/>
                <w:color w:val="000000"/>
                <w:sz w:val="20"/>
              </w:rPr>
              <w:t>
"круглых
</w:t>
            </w:r>
            <w:r>
              <w:br/>
            </w:r>
            <w:r>
              <w:rPr>
                <w:rFonts w:ascii="Times New Roman"/>
                <w:b w:val="false"/>
                <w:i w:val="false"/>
                <w:color w:val="000000"/>
                <w:sz w:val="20"/>
              </w:rPr>
              <w:t>
столов"
</w:t>
            </w:r>
            <w:r>
              <w:br/>
            </w:r>
            <w:r>
              <w:rPr>
                <w:rFonts w:ascii="Times New Roman"/>
                <w:b w:val="false"/>
                <w:i w:val="false"/>
                <w:color w:val="000000"/>
                <w:sz w:val="20"/>
              </w:rPr>
              <w:t>
по вопросам
</w:t>
            </w:r>
            <w:r>
              <w:br/>
            </w:r>
            <w:r>
              <w:rPr>
                <w:rFonts w:ascii="Times New Roman"/>
                <w:b w:val="false"/>
                <w:i w:val="false"/>
                <w:color w:val="000000"/>
                <w:sz w:val="20"/>
              </w:rPr>
              <w:t>
повышения
</w:t>
            </w:r>
            <w:r>
              <w:br/>
            </w:r>
            <w:r>
              <w:rPr>
                <w:rFonts w:ascii="Times New Roman"/>
                <w:b w:val="false"/>
                <w:i w:val="false"/>
                <w:color w:val="000000"/>
                <w:sz w:val="20"/>
              </w:rPr>
              <w:t>
эффективности
</w:t>
            </w:r>
            <w:r>
              <w:br/>
            </w:r>
            <w:r>
              <w:rPr>
                <w:rFonts w:ascii="Times New Roman"/>
                <w:b w:val="false"/>
                <w:i w:val="false"/>
                <w:color w:val="000000"/>
                <w:sz w:val="20"/>
              </w:rPr>
              <w:t>
занятий
</w:t>
            </w:r>
            <w:r>
              <w:br/>
            </w:r>
            <w:r>
              <w:rPr>
                <w:rFonts w:ascii="Times New Roman"/>
                <w:b w:val="false"/>
                <w:i w:val="false"/>
                <w:color w:val="000000"/>
                <w:sz w:val="20"/>
              </w:rPr>
              <w:t>
по обучению
</w:t>
            </w:r>
            <w:r>
              <w:br/>
            </w:r>
            <w:r>
              <w:rPr>
                <w:rFonts w:ascii="Times New Roman"/>
                <w:b w:val="false"/>
                <w:i w:val="false"/>
                <w:color w:val="000000"/>
                <w:sz w:val="20"/>
              </w:rPr>
              <w:t>
языкам,
</w:t>
            </w:r>
            <w:r>
              <w:br/>
            </w:r>
            <w:r>
              <w:rPr>
                <w:rFonts w:ascii="Times New Roman"/>
                <w:b w:val="false"/>
                <w:i w:val="false"/>
                <w:color w:val="000000"/>
                <w:sz w:val="20"/>
              </w:rPr>
              <w:t>
ведения
</w:t>
            </w:r>
            <w:r>
              <w:br/>
            </w:r>
            <w:r>
              <w:rPr>
                <w:rFonts w:ascii="Times New Roman"/>
                <w:b w:val="false"/>
                <w:i w:val="false"/>
                <w:color w:val="000000"/>
                <w:sz w:val="20"/>
              </w:rPr>
              <w:t>
делопроизвод-
</w:t>
            </w:r>
            <w:r>
              <w:br/>
            </w:r>
            <w:r>
              <w:rPr>
                <w:rFonts w:ascii="Times New Roman"/>
                <w:b w:val="false"/>
                <w:i w:val="false"/>
                <w:color w:val="000000"/>
                <w:sz w:val="20"/>
              </w:rPr>
              <w:t>
ства на
</w:t>
            </w:r>
            <w:r>
              <w:br/>
            </w:r>
            <w:r>
              <w:rPr>
                <w:rFonts w:ascii="Times New Roman"/>
                <w:b w:val="false"/>
                <w:i w:val="false"/>
                <w:color w:val="000000"/>
                <w:sz w:val="20"/>
              </w:rPr>
              <w:t>
государствен-
</w:t>
            </w:r>
            <w:r>
              <w:br/>
            </w:r>
            <w:r>
              <w:rPr>
                <w:rFonts w:ascii="Times New Roman"/>
                <w:b w:val="false"/>
                <w:i w:val="false"/>
                <w:color w:val="000000"/>
                <w:sz w:val="20"/>
              </w:rPr>
              <w:t>
ном языке
</w:t>
            </w:r>
            <w:r>
              <w:br/>
            </w:r>
            <w:r>
              <w:rPr>
                <w:rFonts w:ascii="Times New Roman"/>
                <w:b w:val="false"/>
                <w:i w:val="false"/>
                <w:color w:val="000000"/>
                <w:sz w:val="20"/>
              </w:rPr>
              <w:t>
с привлече-
</w:t>
            </w:r>
            <w:r>
              <w:br/>
            </w:r>
            <w:r>
              <w:rPr>
                <w:rFonts w:ascii="Times New Roman"/>
                <w:b w:val="false"/>
                <w:i w:val="false"/>
                <w:color w:val="000000"/>
                <w:sz w:val="20"/>
              </w:rPr>
              <w:t>
нием
</w:t>
            </w:r>
            <w:r>
              <w:br/>
            </w:r>
            <w:r>
              <w:rPr>
                <w:rFonts w:ascii="Times New Roman"/>
                <w:b w:val="false"/>
                <w:i w:val="false"/>
                <w:color w:val="000000"/>
                <w:sz w:val="20"/>
              </w:rPr>
              <w:t>
ученых и
</w:t>
            </w:r>
            <w:r>
              <w:br/>
            </w:r>
            <w:r>
              <w:rPr>
                <w:rFonts w:ascii="Times New Roman"/>
                <w:b w:val="false"/>
                <w:i w:val="false"/>
                <w:color w:val="000000"/>
                <w:sz w:val="20"/>
              </w:rPr>
              <w:t>
опытных
</w:t>
            </w:r>
            <w:r>
              <w:br/>
            </w:r>
            <w:r>
              <w:rPr>
                <w:rFonts w:ascii="Times New Roman"/>
                <w:b w:val="false"/>
                <w:i w:val="false"/>
                <w:color w:val="000000"/>
                <w:sz w:val="20"/>
              </w:rPr>
              <w:t>
методистов.
</w:t>
            </w:r>
          </w:p>
        </w:tc>
        <w:tc>
          <w:tcPr>
            <w:tcW w:w="14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Отчет
</w:t>
            </w:r>
          </w:p>
        </w:tc>
        <w:tc>
          <w:tcPr>
            <w:tcW w:w="13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Управ-
</w:t>
            </w:r>
            <w:r>
              <w:br/>
            </w:r>
            <w:r>
              <w:rPr>
                <w:rFonts w:ascii="Times New Roman"/>
                <w:b w:val="false"/>
                <w:i w:val="false"/>
                <w:color w:val="000000"/>
                <w:sz w:val="20"/>
              </w:rPr>
              <w:t>
ление
</w:t>
            </w:r>
            <w:r>
              <w:br/>
            </w:r>
            <w:r>
              <w:rPr>
                <w:rFonts w:ascii="Times New Roman"/>
                <w:b w:val="false"/>
                <w:i w:val="false"/>
                <w:color w:val="000000"/>
                <w:sz w:val="20"/>
              </w:rPr>
              <w:t>
по
</w:t>
            </w:r>
            <w:r>
              <w:br/>
            </w:r>
            <w:r>
              <w:rPr>
                <w:rFonts w:ascii="Times New Roman"/>
                <w:b w:val="false"/>
                <w:i w:val="false"/>
                <w:color w:val="000000"/>
                <w:sz w:val="20"/>
              </w:rPr>
              <w:t>
разви-
</w:t>
            </w:r>
            <w:r>
              <w:br/>
            </w:r>
            <w:r>
              <w:rPr>
                <w:rFonts w:ascii="Times New Roman"/>
                <w:b w:val="false"/>
                <w:i w:val="false"/>
                <w:color w:val="000000"/>
                <w:sz w:val="20"/>
              </w:rPr>
              <w:t>
тию
</w:t>
            </w:r>
            <w:r>
              <w:br/>
            </w:r>
            <w:r>
              <w:rPr>
                <w:rFonts w:ascii="Times New Roman"/>
                <w:b w:val="false"/>
                <w:i w:val="false"/>
                <w:color w:val="000000"/>
                <w:sz w:val="20"/>
              </w:rPr>
              <w:t>
языков
</w:t>
            </w:r>
            <w:r>
              <w:br/>
            </w:r>
            <w:r>
              <w:rPr>
                <w:rFonts w:ascii="Times New Roman"/>
                <w:b w:val="false"/>
                <w:i w:val="false"/>
                <w:color w:val="000000"/>
                <w:sz w:val="20"/>
              </w:rPr>
              <w:t>
Депар-
</w:t>
            </w:r>
            <w:r>
              <w:br/>
            </w:r>
            <w:r>
              <w:rPr>
                <w:rFonts w:ascii="Times New Roman"/>
                <w:b w:val="false"/>
                <w:i w:val="false"/>
                <w:color w:val="000000"/>
                <w:sz w:val="20"/>
              </w:rPr>
              <w:t>
тамент
</w:t>
            </w:r>
            <w:r>
              <w:br/>
            </w:r>
            <w:r>
              <w:rPr>
                <w:rFonts w:ascii="Times New Roman"/>
                <w:b w:val="false"/>
                <w:i w:val="false"/>
                <w:color w:val="000000"/>
                <w:sz w:val="20"/>
              </w:rPr>
              <w:t>
обра-
</w:t>
            </w:r>
            <w:r>
              <w:br/>
            </w:r>
            <w:r>
              <w:rPr>
                <w:rFonts w:ascii="Times New Roman"/>
                <w:b w:val="false"/>
                <w:i w:val="false"/>
                <w:color w:val="000000"/>
                <w:sz w:val="20"/>
              </w:rPr>
              <w:t>
зова-
</w:t>
            </w:r>
            <w:r>
              <w:br/>
            </w:r>
            <w:r>
              <w:rPr>
                <w:rFonts w:ascii="Times New Roman"/>
                <w:b w:val="false"/>
                <w:i w:val="false"/>
                <w:color w:val="000000"/>
                <w:sz w:val="20"/>
              </w:rPr>
              <w:t>
ния
</w:t>
            </w:r>
          </w:p>
        </w:tc>
        <w:tc>
          <w:tcPr>
            <w:tcW w:w="13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отдель
</w:t>
            </w:r>
            <w:r>
              <w:br/>
            </w:r>
            <w:r>
              <w:rPr>
                <w:rFonts w:ascii="Times New Roman"/>
                <w:b w:val="false"/>
                <w:i w:val="false"/>
                <w:color w:val="000000"/>
                <w:sz w:val="20"/>
              </w:rPr>
              <w:t>
ному
</w:t>
            </w:r>
            <w:r>
              <w:br/>
            </w:r>
            <w:r>
              <w:rPr>
                <w:rFonts w:ascii="Times New Roman"/>
                <w:b w:val="false"/>
                <w:i w:val="false"/>
                <w:color w:val="000000"/>
                <w:sz w:val="20"/>
              </w:rPr>
              <w:t>
плану
</w:t>
            </w:r>
          </w:p>
        </w:tc>
        <w:tc>
          <w:tcPr>
            <w:tcW w:w="1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r>
              <w:br/>
            </w:r>
            <w:r>
              <w:rPr>
                <w:rFonts w:ascii="Times New Roman"/>
                <w:b w:val="false"/>
                <w:i w:val="false"/>
                <w:color w:val="000000"/>
                <w:sz w:val="20"/>
              </w:rPr>
              <w:t>
млн.
</w:t>
            </w:r>
            <w:r>
              <w:br/>
            </w:r>
            <w:r>
              <w:rPr>
                <w:rFonts w:ascii="Times New Roman"/>
                <w:b w:val="false"/>
                <w:i w:val="false"/>
                <w:color w:val="000000"/>
                <w:sz w:val="20"/>
              </w:rPr>
              <w:t>
237
</w:t>
            </w:r>
            <w:r>
              <w:br/>
            </w:r>
            <w:r>
              <w:rPr>
                <w:rFonts w:ascii="Times New Roman"/>
                <w:b w:val="false"/>
                <w:i w:val="false"/>
                <w:color w:val="000000"/>
                <w:sz w:val="20"/>
              </w:rPr>
              <w:t>
тыс.
</w:t>
            </w:r>
            <w:r>
              <w:br/>
            </w:r>
            <w:r>
              <w:rPr>
                <w:rFonts w:ascii="Times New Roman"/>
                <w:b w:val="false"/>
                <w:i w:val="false"/>
                <w:color w:val="000000"/>
                <w:sz w:val="20"/>
              </w:rPr>
              <w:t>
080
</w:t>
            </w:r>
            <w:r>
              <w:br/>
            </w:r>
            <w:r>
              <w:rPr>
                <w:rFonts w:ascii="Times New Roman"/>
                <w:b w:val="false"/>
                <w:i w:val="false"/>
                <w:color w:val="000000"/>
                <w:sz w:val="20"/>
              </w:rPr>
              <w:t>
тенге
</w:t>
            </w:r>
          </w:p>
        </w:tc>
        <w:tc>
          <w:tcPr>
            <w:tcW w:w="16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пределах
</w:t>
            </w:r>
            <w:r>
              <w:br/>
            </w:r>
            <w:r>
              <w:rPr>
                <w:rFonts w:ascii="Times New Roman"/>
                <w:b w:val="false"/>
                <w:i w:val="false"/>
                <w:color w:val="000000"/>
                <w:sz w:val="20"/>
              </w:rPr>
              <w:t>
средств
</w:t>
            </w:r>
            <w:r>
              <w:br/>
            </w:r>
            <w:r>
              <w:rPr>
                <w:rFonts w:ascii="Times New Roman"/>
                <w:b w:val="false"/>
                <w:i w:val="false"/>
                <w:color w:val="000000"/>
                <w:sz w:val="20"/>
              </w:rPr>
              <w:t>
местного
</w:t>
            </w:r>
            <w:r>
              <w:br/>
            </w:r>
            <w:r>
              <w:rPr>
                <w:rFonts w:ascii="Times New Roman"/>
                <w:b w:val="false"/>
                <w:i w:val="false"/>
                <w:color w:val="000000"/>
                <w:sz w:val="20"/>
              </w:rPr>
              <w:t>
бюджета
</w:t>
            </w:r>
          </w:p>
        </w:tc>
      </w:tr>
      <w:tr>
        <w:trPr>
          <w:trHeight w:val="435" w:hRule="atLeast"/>
        </w:trPr>
        <w:tc>
          <w:tcPr>
            <w:tcW w:w="10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r>
              <w:br/>
            </w:r>
            <w:r>
              <w:rPr>
                <w:rFonts w:ascii="Times New Roman"/>
                <w:b w:val="false"/>
                <w:i w:val="false"/>
                <w:color w:val="000000"/>
                <w:sz w:val="20"/>
              </w:rPr>
              <w:t>
11.
</w:t>
            </w:r>
          </w:p>
        </w:tc>
        <w:tc>
          <w:tcPr>
            <w:tcW w:w="2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методических материалов (брошюр) по обобщению опыта по использованию
</w:t>
            </w:r>
            <w:r>
              <w:br/>
            </w:r>
            <w:r>
              <w:rPr>
                <w:rFonts w:ascii="Times New Roman"/>
                <w:b w:val="false"/>
                <w:i w:val="false"/>
                <w:color w:val="000000"/>
                <w:sz w:val="20"/>
              </w:rPr>
              <w:t>
инновационных
</w:t>
            </w:r>
            <w:r>
              <w:br/>
            </w:r>
            <w:r>
              <w:rPr>
                <w:rFonts w:ascii="Times New Roman"/>
                <w:b w:val="false"/>
                <w:i w:val="false"/>
                <w:color w:val="000000"/>
                <w:sz w:val="20"/>
              </w:rPr>
              <w:t>
технологий в
</w:t>
            </w:r>
            <w:r>
              <w:br/>
            </w:r>
            <w:r>
              <w:rPr>
                <w:rFonts w:ascii="Times New Roman"/>
                <w:b w:val="false"/>
                <w:i w:val="false"/>
                <w:color w:val="000000"/>
                <w:sz w:val="20"/>
              </w:rPr>
              <w:t>
обучении
</w:t>
            </w:r>
            <w:r>
              <w:br/>
            </w:r>
            <w:r>
              <w:rPr>
                <w:rFonts w:ascii="Times New Roman"/>
                <w:b w:val="false"/>
                <w:i w:val="false"/>
                <w:color w:val="000000"/>
                <w:sz w:val="20"/>
              </w:rPr>
              <w:t>
языкам.
</w:t>
            </w:r>
          </w:p>
        </w:tc>
        <w:tc>
          <w:tcPr>
            <w:tcW w:w="14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
</w:t>
            </w:r>
            <w:r>
              <w:br/>
            </w:r>
            <w:r>
              <w:rPr>
                <w:rFonts w:ascii="Times New Roman"/>
                <w:b w:val="false"/>
                <w:i w:val="false"/>
                <w:color w:val="000000"/>
                <w:sz w:val="20"/>
              </w:rPr>
              <w:t>
мация
</w:t>
            </w:r>
          </w:p>
        </w:tc>
        <w:tc>
          <w:tcPr>
            <w:tcW w:w="13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Управ-
</w:t>
            </w:r>
            <w:r>
              <w:br/>
            </w:r>
            <w:r>
              <w:rPr>
                <w:rFonts w:ascii="Times New Roman"/>
                <w:b w:val="false"/>
                <w:i w:val="false"/>
                <w:color w:val="000000"/>
                <w:sz w:val="20"/>
              </w:rPr>
              <w:t>
ление
</w:t>
            </w:r>
            <w:r>
              <w:br/>
            </w:r>
            <w:r>
              <w:rPr>
                <w:rFonts w:ascii="Times New Roman"/>
                <w:b w:val="false"/>
                <w:i w:val="false"/>
                <w:color w:val="000000"/>
                <w:sz w:val="20"/>
              </w:rPr>
              <w:t>
по
</w:t>
            </w:r>
            <w:r>
              <w:br/>
            </w:r>
            <w:r>
              <w:rPr>
                <w:rFonts w:ascii="Times New Roman"/>
                <w:b w:val="false"/>
                <w:i w:val="false"/>
                <w:color w:val="000000"/>
                <w:sz w:val="20"/>
              </w:rPr>
              <w:t>
разви-
</w:t>
            </w:r>
            <w:r>
              <w:br/>
            </w:r>
            <w:r>
              <w:rPr>
                <w:rFonts w:ascii="Times New Roman"/>
                <w:b w:val="false"/>
                <w:i w:val="false"/>
                <w:color w:val="000000"/>
                <w:sz w:val="20"/>
              </w:rPr>
              <w:t>
тию
</w:t>
            </w:r>
            <w:r>
              <w:br/>
            </w:r>
            <w:r>
              <w:rPr>
                <w:rFonts w:ascii="Times New Roman"/>
                <w:b w:val="false"/>
                <w:i w:val="false"/>
                <w:color w:val="000000"/>
                <w:sz w:val="20"/>
              </w:rPr>
              <w:t>
языков
</w:t>
            </w:r>
            <w:r>
              <w:br/>
            </w:r>
            <w:r>
              <w:rPr>
                <w:rFonts w:ascii="Times New Roman"/>
                <w:b w:val="false"/>
                <w:i w:val="false"/>
                <w:color w:val="000000"/>
                <w:sz w:val="20"/>
              </w:rPr>
              <w:t>
Депар-
</w:t>
            </w:r>
            <w:r>
              <w:br/>
            </w:r>
            <w:r>
              <w:rPr>
                <w:rFonts w:ascii="Times New Roman"/>
                <w:b w:val="false"/>
                <w:i w:val="false"/>
                <w:color w:val="000000"/>
                <w:sz w:val="20"/>
              </w:rPr>
              <w:t>
тамент
</w:t>
            </w:r>
            <w:r>
              <w:br/>
            </w:r>
            <w:r>
              <w:rPr>
                <w:rFonts w:ascii="Times New Roman"/>
                <w:b w:val="false"/>
                <w:i w:val="false"/>
                <w:color w:val="000000"/>
                <w:sz w:val="20"/>
              </w:rPr>
              <w:t>
обра-
</w:t>
            </w:r>
            <w:r>
              <w:br/>
            </w:r>
            <w:r>
              <w:rPr>
                <w:rFonts w:ascii="Times New Roman"/>
                <w:b w:val="false"/>
                <w:i w:val="false"/>
                <w:color w:val="000000"/>
                <w:sz w:val="20"/>
              </w:rPr>
              <w:t>
зова-
</w:t>
            </w:r>
            <w:r>
              <w:br/>
            </w:r>
            <w:r>
              <w:rPr>
                <w:rFonts w:ascii="Times New Roman"/>
                <w:b w:val="false"/>
                <w:i w:val="false"/>
                <w:color w:val="000000"/>
                <w:sz w:val="20"/>
              </w:rPr>
              <w:t>
ния
</w:t>
            </w:r>
          </w:p>
        </w:tc>
        <w:tc>
          <w:tcPr>
            <w:tcW w:w="13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отдель
</w:t>
            </w:r>
            <w:r>
              <w:br/>
            </w:r>
            <w:r>
              <w:rPr>
                <w:rFonts w:ascii="Times New Roman"/>
                <w:b w:val="false"/>
                <w:i w:val="false"/>
                <w:color w:val="000000"/>
                <w:sz w:val="20"/>
              </w:rPr>
              <w:t>
ному
</w:t>
            </w:r>
            <w:r>
              <w:br/>
            </w:r>
            <w:r>
              <w:rPr>
                <w:rFonts w:ascii="Times New Roman"/>
                <w:b w:val="false"/>
                <w:i w:val="false"/>
                <w:color w:val="000000"/>
                <w:sz w:val="20"/>
              </w:rPr>
              <w:t>
плану
</w:t>
            </w:r>
          </w:p>
        </w:tc>
        <w:tc>
          <w:tcPr>
            <w:tcW w:w="1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94
</w:t>
            </w:r>
            <w:r>
              <w:br/>
            </w:r>
            <w:r>
              <w:rPr>
                <w:rFonts w:ascii="Times New Roman"/>
                <w:b w:val="false"/>
                <w:i w:val="false"/>
                <w:color w:val="000000"/>
                <w:sz w:val="20"/>
              </w:rPr>
              <w:t>
тыс.
</w:t>
            </w:r>
            <w:r>
              <w:br/>
            </w:r>
            <w:r>
              <w:rPr>
                <w:rFonts w:ascii="Times New Roman"/>
                <w:b w:val="false"/>
                <w:i w:val="false"/>
                <w:color w:val="000000"/>
                <w:sz w:val="20"/>
              </w:rPr>
              <w:t>
200
</w:t>
            </w:r>
            <w:r>
              <w:br/>
            </w:r>
            <w:r>
              <w:rPr>
                <w:rFonts w:ascii="Times New Roman"/>
                <w:b w:val="false"/>
                <w:i w:val="false"/>
                <w:color w:val="000000"/>
                <w:sz w:val="20"/>
              </w:rPr>
              <w:t>
тенге
</w:t>
            </w:r>
          </w:p>
        </w:tc>
        <w:tc>
          <w:tcPr>
            <w:tcW w:w="16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пределах
</w:t>
            </w:r>
            <w:r>
              <w:br/>
            </w:r>
            <w:r>
              <w:rPr>
                <w:rFonts w:ascii="Times New Roman"/>
                <w:b w:val="false"/>
                <w:i w:val="false"/>
                <w:color w:val="000000"/>
                <w:sz w:val="20"/>
              </w:rPr>
              <w:t>
средств
</w:t>
            </w:r>
            <w:r>
              <w:br/>
            </w:r>
            <w:r>
              <w:rPr>
                <w:rFonts w:ascii="Times New Roman"/>
                <w:b w:val="false"/>
                <w:i w:val="false"/>
                <w:color w:val="000000"/>
                <w:sz w:val="20"/>
              </w:rPr>
              <w:t>
местного
</w:t>
            </w:r>
            <w:r>
              <w:br/>
            </w:r>
            <w:r>
              <w:rPr>
                <w:rFonts w:ascii="Times New Roman"/>
                <w:b w:val="false"/>
                <w:i w:val="false"/>
                <w:color w:val="000000"/>
                <w:sz w:val="20"/>
              </w:rPr>
              <w:t>
бюджета
</w:t>
            </w:r>
          </w:p>
        </w:tc>
      </w:tr>
      <w:tr>
        <w:trPr>
          <w:trHeight w:val="435" w:hRule="atLeast"/>
        </w:trPr>
        <w:tc>
          <w:tcPr>
            <w:tcW w:w="10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r>
              <w:br/>
            </w:r>
            <w:r>
              <w:rPr>
                <w:rFonts w:ascii="Times New Roman"/>
                <w:b w:val="false"/>
                <w:i w:val="false"/>
                <w:color w:val="000000"/>
                <w:sz w:val="20"/>
              </w:rPr>
              <w:t>
12.
</w:t>
            </w:r>
          </w:p>
        </w:tc>
        <w:tc>
          <w:tcPr>
            <w:tcW w:w="2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Оказание содействия в разработке автомати-
</w:t>
            </w:r>
            <w:r>
              <w:br/>
            </w:r>
            <w:r>
              <w:rPr>
                <w:rFonts w:ascii="Times New Roman"/>
                <w:b w:val="false"/>
                <w:i w:val="false"/>
                <w:color w:val="000000"/>
                <w:sz w:val="20"/>
              </w:rPr>
              <w:t>
зированной системы мониторинга, контроля и оценки уровня знаний по казахскому языку.
</w:t>
            </w:r>
          </w:p>
        </w:tc>
        <w:tc>
          <w:tcPr>
            <w:tcW w:w="14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
</w:t>
            </w:r>
            <w:r>
              <w:br/>
            </w:r>
            <w:r>
              <w:rPr>
                <w:rFonts w:ascii="Times New Roman"/>
                <w:b w:val="false"/>
                <w:i w:val="false"/>
                <w:color w:val="000000"/>
                <w:sz w:val="20"/>
              </w:rPr>
              <w:t>
мация 
</w:t>
            </w:r>
          </w:p>
        </w:tc>
        <w:tc>
          <w:tcPr>
            <w:tcW w:w="13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Управ-
</w:t>
            </w:r>
            <w:r>
              <w:br/>
            </w:r>
            <w:r>
              <w:rPr>
                <w:rFonts w:ascii="Times New Roman"/>
                <w:b w:val="false"/>
                <w:i w:val="false"/>
                <w:color w:val="000000"/>
                <w:sz w:val="20"/>
              </w:rPr>
              <w:t>
ление
</w:t>
            </w:r>
            <w:r>
              <w:br/>
            </w:r>
            <w:r>
              <w:rPr>
                <w:rFonts w:ascii="Times New Roman"/>
                <w:b w:val="false"/>
                <w:i w:val="false"/>
                <w:color w:val="000000"/>
                <w:sz w:val="20"/>
              </w:rPr>
              <w:t>
по
</w:t>
            </w:r>
            <w:r>
              <w:br/>
            </w:r>
            <w:r>
              <w:rPr>
                <w:rFonts w:ascii="Times New Roman"/>
                <w:b w:val="false"/>
                <w:i w:val="false"/>
                <w:color w:val="000000"/>
                <w:sz w:val="20"/>
              </w:rPr>
              <w:t>
разви-
</w:t>
            </w:r>
            <w:r>
              <w:br/>
            </w:r>
            <w:r>
              <w:rPr>
                <w:rFonts w:ascii="Times New Roman"/>
                <w:b w:val="false"/>
                <w:i w:val="false"/>
                <w:color w:val="000000"/>
                <w:sz w:val="20"/>
              </w:rPr>
              <w:t>
тию
</w:t>
            </w:r>
            <w:r>
              <w:br/>
            </w:r>
            <w:r>
              <w:rPr>
                <w:rFonts w:ascii="Times New Roman"/>
                <w:b w:val="false"/>
                <w:i w:val="false"/>
                <w:color w:val="000000"/>
                <w:sz w:val="20"/>
              </w:rPr>
              <w:t>
языков
</w:t>
            </w:r>
          </w:p>
        </w:tc>
        <w:tc>
          <w:tcPr>
            <w:tcW w:w="13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
</w:t>
            </w:r>
            <w:r>
              <w:br/>
            </w:r>
            <w:r>
              <w:rPr>
                <w:rFonts w:ascii="Times New Roman"/>
                <w:b w:val="false"/>
                <w:i w:val="false"/>
                <w:color w:val="000000"/>
                <w:sz w:val="20"/>
              </w:rPr>
              <w:t>
2007
</w:t>
            </w:r>
            <w:r>
              <w:br/>
            </w:r>
            <w:r>
              <w:rPr>
                <w:rFonts w:ascii="Times New Roman"/>
                <w:b w:val="false"/>
                <w:i w:val="false"/>
                <w:color w:val="000000"/>
                <w:sz w:val="20"/>
              </w:rPr>
              <w:t>
г.
</w:t>
            </w:r>
          </w:p>
        </w:tc>
        <w:tc>
          <w:tcPr>
            <w:tcW w:w="1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тре-
</w:t>
            </w:r>
            <w:r>
              <w:br/>
            </w:r>
            <w:r>
              <w:rPr>
                <w:rFonts w:ascii="Times New Roman"/>
                <w:b w:val="false"/>
                <w:i w:val="false"/>
                <w:color w:val="000000"/>
                <w:sz w:val="20"/>
              </w:rPr>
              <w:t>
бует
</w:t>
            </w:r>
            <w:r>
              <w:br/>
            </w:r>
            <w:r>
              <w:rPr>
                <w:rFonts w:ascii="Times New Roman"/>
                <w:b w:val="false"/>
                <w:i w:val="false"/>
                <w:color w:val="000000"/>
                <w:sz w:val="20"/>
              </w:rPr>
              <w:t>
финан
</w:t>
            </w:r>
            <w:r>
              <w:br/>
            </w:r>
            <w:r>
              <w:rPr>
                <w:rFonts w:ascii="Times New Roman"/>
                <w:b w:val="false"/>
                <w:i w:val="false"/>
                <w:color w:val="000000"/>
                <w:sz w:val="20"/>
              </w:rPr>
              <w:t>
сиро-
</w:t>
            </w:r>
            <w:r>
              <w:br/>
            </w:r>
            <w:r>
              <w:rPr>
                <w:rFonts w:ascii="Times New Roman"/>
                <w:b w:val="false"/>
                <w:i w:val="false"/>
                <w:color w:val="000000"/>
                <w:sz w:val="20"/>
              </w:rPr>
              <w:t>
вания
</w:t>
            </w:r>
          </w:p>
        </w:tc>
        <w:tc>
          <w:tcPr>
            <w:tcW w:w="16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35" w:hRule="atLeast"/>
        </w:trPr>
        <w:tc>
          <w:tcPr>
            <w:tcW w:w="0" w:type="auto"/>
            <w:gridSpan w:val="9"/>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Научно-лингвистическое обеспечение
</w:t>
            </w:r>
            <w:r>
              <w:rPr>
                <w:rFonts w:ascii="Times New Roman"/>
                <w:b w:val="false"/>
                <w:i w:val="false"/>
                <w:color w:val="000000"/>
                <w:sz w:val="20"/>
              </w:rPr>
              <w:t>
</w:t>
            </w:r>
          </w:p>
        </w:tc>
      </w:tr>
      <w:tr>
        <w:trPr>
          <w:trHeight w:val="435" w:hRule="atLeast"/>
        </w:trPr>
        <w:tc>
          <w:tcPr>
            <w:tcW w:w="10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2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Оказание содействия в выпуске алфавитных указателей администра-
</w:t>
            </w:r>
            <w:r>
              <w:br/>
            </w:r>
            <w:r>
              <w:rPr>
                <w:rFonts w:ascii="Times New Roman"/>
                <w:b w:val="false"/>
                <w:i w:val="false"/>
                <w:color w:val="000000"/>
                <w:sz w:val="20"/>
              </w:rPr>
              <w:t>
тивно-
</w:t>
            </w:r>
            <w:r>
              <w:br/>
            </w:r>
            <w:r>
              <w:rPr>
                <w:rFonts w:ascii="Times New Roman"/>
                <w:b w:val="false"/>
                <w:i w:val="false"/>
                <w:color w:val="000000"/>
                <w:sz w:val="20"/>
              </w:rPr>
              <w:t>
территори-
</w:t>
            </w:r>
            <w:r>
              <w:br/>
            </w:r>
            <w:r>
              <w:rPr>
                <w:rFonts w:ascii="Times New Roman"/>
                <w:b w:val="false"/>
                <w:i w:val="false"/>
                <w:color w:val="000000"/>
                <w:sz w:val="20"/>
              </w:rPr>
              <w:t>
альных единиц и физико-
</w:t>
            </w:r>
            <w:r>
              <w:br/>
            </w:r>
            <w:r>
              <w:rPr>
                <w:rFonts w:ascii="Times New Roman"/>
                <w:b w:val="false"/>
                <w:i w:val="false"/>
                <w:color w:val="000000"/>
                <w:sz w:val="20"/>
              </w:rPr>
              <w:t>
геогра-
</w:t>
            </w:r>
            <w:r>
              <w:br/>
            </w:r>
            <w:r>
              <w:rPr>
                <w:rFonts w:ascii="Times New Roman"/>
                <w:b w:val="false"/>
                <w:i w:val="false"/>
                <w:color w:val="000000"/>
                <w:sz w:val="20"/>
              </w:rPr>
              <w:t>
фических названий по г. Астане
</w:t>
            </w:r>
          </w:p>
        </w:tc>
        <w:tc>
          <w:tcPr>
            <w:tcW w:w="14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Выпуск алфа-
</w:t>
            </w:r>
            <w:r>
              <w:br/>
            </w:r>
            <w:r>
              <w:rPr>
                <w:rFonts w:ascii="Times New Roman"/>
                <w:b w:val="false"/>
                <w:i w:val="false"/>
                <w:color w:val="000000"/>
                <w:sz w:val="20"/>
              </w:rPr>
              <w:t>
витных указа-
</w:t>
            </w:r>
            <w:r>
              <w:br/>
            </w:r>
            <w:r>
              <w:rPr>
                <w:rFonts w:ascii="Times New Roman"/>
                <w:b w:val="false"/>
                <w:i w:val="false"/>
                <w:color w:val="000000"/>
                <w:sz w:val="20"/>
              </w:rPr>
              <w:t>
телей
</w:t>
            </w:r>
          </w:p>
        </w:tc>
        <w:tc>
          <w:tcPr>
            <w:tcW w:w="13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Управ-
</w:t>
            </w:r>
            <w:r>
              <w:br/>
            </w:r>
            <w:r>
              <w:rPr>
                <w:rFonts w:ascii="Times New Roman"/>
                <w:b w:val="false"/>
                <w:i w:val="false"/>
                <w:color w:val="000000"/>
                <w:sz w:val="20"/>
              </w:rPr>
              <w:t>
ление по раз-
</w:t>
            </w:r>
            <w:r>
              <w:br/>
            </w:r>
            <w:r>
              <w:rPr>
                <w:rFonts w:ascii="Times New Roman"/>
                <w:b w:val="false"/>
                <w:i w:val="false"/>
                <w:color w:val="000000"/>
                <w:sz w:val="20"/>
              </w:rPr>
              <w:t>
витию языков, Комитет по управ-лению зе-
</w:t>
            </w:r>
            <w:r>
              <w:br/>
            </w:r>
            <w:r>
              <w:rPr>
                <w:rFonts w:ascii="Times New Roman"/>
                <w:b w:val="false"/>
                <w:i w:val="false"/>
                <w:color w:val="000000"/>
                <w:sz w:val="20"/>
              </w:rPr>
              <w:t>
мель-
</w:t>
            </w:r>
            <w:r>
              <w:br/>
            </w:r>
            <w:r>
              <w:rPr>
                <w:rFonts w:ascii="Times New Roman"/>
                <w:b w:val="false"/>
                <w:i w:val="false"/>
                <w:color w:val="000000"/>
                <w:sz w:val="20"/>
              </w:rPr>
              <w:t>
ными ресур-
</w:t>
            </w:r>
            <w:r>
              <w:br/>
            </w:r>
            <w:r>
              <w:rPr>
                <w:rFonts w:ascii="Times New Roman"/>
                <w:b w:val="false"/>
                <w:i w:val="false"/>
                <w:color w:val="000000"/>
                <w:sz w:val="20"/>
              </w:rPr>
              <w:t>
сами по г. Астане, Депар-
</w:t>
            </w:r>
            <w:r>
              <w:br/>
            </w:r>
            <w:r>
              <w:rPr>
                <w:rFonts w:ascii="Times New Roman"/>
                <w:b w:val="false"/>
                <w:i w:val="false"/>
                <w:color w:val="000000"/>
                <w:sz w:val="20"/>
              </w:rPr>
              <w:t>
тамент архи-
</w:t>
            </w:r>
            <w:r>
              <w:br/>
            </w:r>
            <w:r>
              <w:rPr>
                <w:rFonts w:ascii="Times New Roman"/>
                <w:b w:val="false"/>
                <w:i w:val="false"/>
                <w:color w:val="000000"/>
                <w:sz w:val="20"/>
              </w:rPr>
              <w:t>
тектуры и градо-
</w:t>
            </w:r>
            <w:r>
              <w:br/>
            </w:r>
            <w:r>
              <w:rPr>
                <w:rFonts w:ascii="Times New Roman"/>
                <w:b w:val="false"/>
                <w:i w:val="false"/>
                <w:color w:val="000000"/>
                <w:sz w:val="20"/>
              </w:rPr>
              <w:t>
стро-
</w:t>
            </w:r>
            <w:r>
              <w:br/>
            </w:r>
            <w:r>
              <w:rPr>
                <w:rFonts w:ascii="Times New Roman"/>
                <w:b w:val="false"/>
                <w:i w:val="false"/>
                <w:color w:val="000000"/>
                <w:sz w:val="20"/>
              </w:rPr>
              <w:t>
итель-
</w:t>
            </w:r>
            <w:r>
              <w:br/>
            </w:r>
            <w:r>
              <w:rPr>
                <w:rFonts w:ascii="Times New Roman"/>
                <w:b w:val="false"/>
                <w:i w:val="false"/>
                <w:color w:val="000000"/>
                <w:sz w:val="20"/>
              </w:rPr>
              <w:t>
ства
</w:t>
            </w:r>
          </w:p>
        </w:tc>
        <w:tc>
          <w:tcPr>
            <w:tcW w:w="13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
</w:t>
            </w:r>
            <w:r>
              <w:br/>
            </w:r>
            <w:r>
              <w:rPr>
                <w:rFonts w:ascii="Times New Roman"/>
                <w:b w:val="false"/>
                <w:i w:val="false"/>
                <w:color w:val="000000"/>
                <w:sz w:val="20"/>
              </w:rPr>
              <w:t>
годно
</w:t>
            </w:r>
          </w:p>
        </w:tc>
        <w:tc>
          <w:tcPr>
            <w:tcW w:w="1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1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528
</w:t>
            </w:r>
          </w:p>
        </w:tc>
        <w:tc>
          <w:tcPr>
            <w:tcW w:w="11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553
</w:t>
            </w:r>
          </w:p>
        </w:tc>
        <w:tc>
          <w:tcPr>
            <w:tcW w:w="16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пределах средств, прогно-
</w:t>
            </w:r>
            <w:r>
              <w:br/>
            </w:r>
            <w:r>
              <w:rPr>
                <w:rFonts w:ascii="Times New Roman"/>
                <w:b w:val="false"/>
                <w:i w:val="false"/>
                <w:color w:val="000000"/>
                <w:sz w:val="20"/>
              </w:rPr>
              <w:t>
зируемых на соответ-
</w:t>
            </w:r>
            <w:r>
              <w:br/>
            </w:r>
            <w:r>
              <w:rPr>
                <w:rFonts w:ascii="Times New Roman"/>
                <w:b w:val="false"/>
                <w:i w:val="false"/>
                <w:color w:val="000000"/>
                <w:sz w:val="20"/>
              </w:rPr>
              <w:t>
ствующий финан-
</w:t>
            </w:r>
            <w:r>
              <w:br/>
            </w:r>
            <w:r>
              <w:rPr>
                <w:rFonts w:ascii="Times New Roman"/>
                <w:b w:val="false"/>
                <w:i w:val="false"/>
                <w:color w:val="000000"/>
                <w:sz w:val="20"/>
              </w:rPr>
              <w:t>
совый год
</w:t>
            </w:r>
          </w:p>
        </w:tc>
      </w:tr>
      <w:tr>
        <w:trPr>
          <w:trHeight w:val="435" w:hRule="atLeast"/>
        </w:trPr>
        <w:tc>
          <w:tcPr>
            <w:tcW w:w="10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2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Оказание содействия в подготовке и выпуске админист-
</w:t>
            </w:r>
            <w:r>
              <w:br/>
            </w:r>
            <w:r>
              <w:rPr>
                <w:rFonts w:ascii="Times New Roman"/>
                <w:b w:val="false"/>
                <w:i w:val="false"/>
                <w:color w:val="000000"/>
                <w:sz w:val="20"/>
              </w:rPr>
              <w:t>
ративно-
</w:t>
            </w:r>
            <w:r>
              <w:br/>
            </w:r>
            <w:r>
              <w:rPr>
                <w:rFonts w:ascii="Times New Roman"/>
                <w:b w:val="false"/>
                <w:i w:val="false"/>
                <w:color w:val="000000"/>
                <w:sz w:val="20"/>
              </w:rPr>
              <w:t>
террито-
</w:t>
            </w:r>
            <w:r>
              <w:br/>
            </w:r>
            <w:r>
              <w:rPr>
                <w:rFonts w:ascii="Times New Roman"/>
                <w:b w:val="false"/>
                <w:i w:val="false"/>
                <w:color w:val="000000"/>
                <w:sz w:val="20"/>
              </w:rPr>
              <w:t>
риальной карты города Астаны.
</w:t>
            </w:r>
          </w:p>
        </w:tc>
        <w:tc>
          <w:tcPr>
            <w:tcW w:w="14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
</w:t>
            </w:r>
            <w:r>
              <w:br/>
            </w:r>
            <w:r>
              <w:rPr>
                <w:rFonts w:ascii="Times New Roman"/>
                <w:b w:val="false"/>
                <w:i w:val="false"/>
                <w:color w:val="000000"/>
                <w:sz w:val="20"/>
              </w:rPr>
              <w:t>
товка и выпуск адми-
</w:t>
            </w:r>
            <w:r>
              <w:br/>
            </w:r>
            <w:r>
              <w:rPr>
                <w:rFonts w:ascii="Times New Roman"/>
                <w:b w:val="false"/>
                <w:i w:val="false"/>
                <w:color w:val="000000"/>
                <w:sz w:val="20"/>
              </w:rPr>
              <w:t>
нистра-
</w:t>
            </w:r>
            <w:r>
              <w:br/>
            </w:r>
            <w:r>
              <w:rPr>
                <w:rFonts w:ascii="Times New Roman"/>
                <w:b w:val="false"/>
                <w:i w:val="false"/>
                <w:color w:val="000000"/>
                <w:sz w:val="20"/>
              </w:rPr>
              <w:t>
тивно-
</w:t>
            </w:r>
            <w:r>
              <w:br/>
            </w:r>
            <w:r>
              <w:rPr>
                <w:rFonts w:ascii="Times New Roman"/>
                <w:b w:val="false"/>
                <w:i w:val="false"/>
                <w:color w:val="000000"/>
                <w:sz w:val="20"/>
              </w:rPr>
              <w:t>
терри-
</w:t>
            </w:r>
            <w:r>
              <w:br/>
            </w:r>
            <w:r>
              <w:rPr>
                <w:rFonts w:ascii="Times New Roman"/>
                <w:b w:val="false"/>
                <w:i w:val="false"/>
                <w:color w:val="000000"/>
                <w:sz w:val="20"/>
              </w:rPr>
              <w:t>
тори-
</w:t>
            </w:r>
            <w:r>
              <w:br/>
            </w:r>
            <w:r>
              <w:rPr>
                <w:rFonts w:ascii="Times New Roman"/>
                <w:b w:val="false"/>
                <w:i w:val="false"/>
                <w:color w:val="000000"/>
                <w:sz w:val="20"/>
              </w:rPr>
              <w:t>
альной карты 
</w:t>
            </w:r>
          </w:p>
        </w:tc>
        <w:tc>
          <w:tcPr>
            <w:tcW w:w="13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Управ-
</w:t>
            </w:r>
            <w:r>
              <w:br/>
            </w:r>
            <w:r>
              <w:rPr>
                <w:rFonts w:ascii="Times New Roman"/>
                <w:b w:val="false"/>
                <w:i w:val="false"/>
                <w:color w:val="000000"/>
                <w:sz w:val="20"/>
              </w:rPr>
              <w:t>
ление по раз-
</w:t>
            </w:r>
            <w:r>
              <w:br/>
            </w:r>
            <w:r>
              <w:rPr>
                <w:rFonts w:ascii="Times New Roman"/>
                <w:b w:val="false"/>
                <w:i w:val="false"/>
                <w:color w:val="000000"/>
                <w:sz w:val="20"/>
              </w:rPr>
              <w:t>
витию языков, Комитет по управ-лению зе-
</w:t>
            </w:r>
            <w:r>
              <w:br/>
            </w:r>
            <w:r>
              <w:rPr>
                <w:rFonts w:ascii="Times New Roman"/>
                <w:b w:val="false"/>
                <w:i w:val="false"/>
                <w:color w:val="000000"/>
                <w:sz w:val="20"/>
              </w:rPr>
              <w:t>
мель-
</w:t>
            </w:r>
            <w:r>
              <w:br/>
            </w:r>
            <w:r>
              <w:rPr>
                <w:rFonts w:ascii="Times New Roman"/>
                <w:b w:val="false"/>
                <w:i w:val="false"/>
                <w:color w:val="000000"/>
                <w:sz w:val="20"/>
              </w:rPr>
              <w:t>
ными ресур-
</w:t>
            </w:r>
            <w:r>
              <w:br/>
            </w:r>
            <w:r>
              <w:rPr>
                <w:rFonts w:ascii="Times New Roman"/>
                <w:b w:val="false"/>
                <w:i w:val="false"/>
                <w:color w:val="000000"/>
                <w:sz w:val="20"/>
              </w:rPr>
              <w:t>
сами по г. Астане, Депар-
</w:t>
            </w:r>
            <w:r>
              <w:br/>
            </w:r>
            <w:r>
              <w:rPr>
                <w:rFonts w:ascii="Times New Roman"/>
                <w:b w:val="false"/>
                <w:i w:val="false"/>
                <w:color w:val="000000"/>
                <w:sz w:val="20"/>
              </w:rPr>
              <w:t>
тамент архи-
</w:t>
            </w:r>
            <w:r>
              <w:br/>
            </w:r>
            <w:r>
              <w:rPr>
                <w:rFonts w:ascii="Times New Roman"/>
                <w:b w:val="false"/>
                <w:i w:val="false"/>
                <w:color w:val="000000"/>
                <w:sz w:val="20"/>
              </w:rPr>
              <w:t>
текту-
</w:t>
            </w:r>
            <w:r>
              <w:br/>
            </w:r>
            <w:r>
              <w:rPr>
                <w:rFonts w:ascii="Times New Roman"/>
                <w:b w:val="false"/>
                <w:i w:val="false"/>
                <w:color w:val="000000"/>
                <w:sz w:val="20"/>
              </w:rPr>
              <w:t>
ры и градо-
</w:t>
            </w:r>
            <w:r>
              <w:br/>
            </w:r>
            <w:r>
              <w:rPr>
                <w:rFonts w:ascii="Times New Roman"/>
                <w:b w:val="false"/>
                <w:i w:val="false"/>
                <w:color w:val="000000"/>
                <w:sz w:val="20"/>
              </w:rPr>
              <w:t>
стро-
</w:t>
            </w:r>
            <w:r>
              <w:br/>
            </w:r>
            <w:r>
              <w:rPr>
                <w:rFonts w:ascii="Times New Roman"/>
                <w:b w:val="false"/>
                <w:i w:val="false"/>
                <w:color w:val="000000"/>
                <w:sz w:val="20"/>
              </w:rPr>
              <w:t>
итель-
</w:t>
            </w:r>
            <w:r>
              <w:br/>
            </w:r>
            <w:r>
              <w:rPr>
                <w:rFonts w:ascii="Times New Roman"/>
                <w:b w:val="false"/>
                <w:i w:val="false"/>
                <w:color w:val="000000"/>
                <w:sz w:val="20"/>
              </w:rPr>
              <w:t>
ства
</w:t>
            </w:r>
          </w:p>
        </w:tc>
        <w:tc>
          <w:tcPr>
            <w:tcW w:w="13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
</w:t>
            </w:r>
            <w:r>
              <w:br/>
            </w:r>
            <w:r>
              <w:rPr>
                <w:rFonts w:ascii="Times New Roman"/>
                <w:b w:val="false"/>
                <w:i w:val="false"/>
                <w:color w:val="000000"/>
                <w:sz w:val="20"/>
              </w:rPr>
              <w:t>
годно
</w:t>
            </w:r>
          </w:p>
        </w:tc>
        <w:tc>
          <w:tcPr>
            <w:tcW w:w="1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1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528
</w:t>
            </w:r>
          </w:p>
        </w:tc>
        <w:tc>
          <w:tcPr>
            <w:tcW w:w="11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553
</w:t>
            </w:r>
          </w:p>
        </w:tc>
        <w:tc>
          <w:tcPr>
            <w:tcW w:w="16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пределах средств, прогно-
</w:t>
            </w:r>
            <w:r>
              <w:br/>
            </w:r>
            <w:r>
              <w:rPr>
                <w:rFonts w:ascii="Times New Roman"/>
                <w:b w:val="false"/>
                <w:i w:val="false"/>
                <w:color w:val="000000"/>
                <w:sz w:val="20"/>
              </w:rPr>
              <w:t>
зируемых на соответ-
</w:t>
            </w:r>
            <w:r>
              <w:br/>
            </w:r>
            <w:r>
              <w:rPr>
                <w:rFonts w:ascii="Times New Roman"/>
                <w:b w:val="false"/>
                <w:i w:val="false"/>
                <w:color w:val="000000"/>
                <w:sz w:val="20"/>
              </w:rPr>
              <w:t>
ствующий финан-
</w:t>
            </w:r>
            <w:r>
              <w:br/>
            </w:r>
            <w:r>
              <w:rPr>
                <w:rFonts w:ascii="Times New Roman"/>
                <w:b w:val="false"/>
                <w:i w:val="false"/>
                <w:color w:val="000000"/>
                <w:sz w:val="20"/>
              </w:rPr>
              <w:t>
совый год
</w:t>
            </w:r>
          </w:p>
        </w:tc>
      </w:tr>
      <w:tr>
        <w:trPr>
          <w:trHeight w:val="435" w:hRule="atLeast"/>
        </w:trPr>
        <w:tc>
          <w:tcPr>
            <w:tcW w:w="10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c>
          <w:tcPr>
            <w:tcW w:w="2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w:t>
            </w:r>
            <w:r>
              <w:br/>
            </w:r>
            <w:r>
              <w:rPr>
                <w:rFonts w:ascii="Times New Roman"/>
                <w:b w:val="false"/>
                <w:i w:val="false"/>
                <w:color w:val="000000"/>
                <w:sz w:val="20"/>
              </w:rPr>
              <w:t>
социоло-
</w:t>
            </w:r>
            <w:r>
              <w:br/>
            </w:r>
            <w:r>
              <w:rPr>
                <w:rFonts w:ascii="Times New Roman"/>
                <w:b w:val="false"/>
                <w:i w:val="false"/>
                <w:color w:val="000000"/>
                <w:sz w:val="20"/>
              </w:rPr>
              <w:t>
гических
</w:t>
            </w:r>
            <w:r>
              <w:br/>
            </w:r>
            <w:r>
              <w:rPr>
                <w:rFonts w:ascii="Times New Roman"/>
                <w:b w:val="false"/>
                <w:i w:val="false"/>
                <w:color w:val="000000"/>
                <w:sz w:val="20"/>
              </w:rPr>
              <w:t>
исследований,
</w:t>
            </w:r>
            <w:r>
              <w:br/>
            </w:r>
            <w:r>
              <w:rPr>
                <w:rFonts w:ascii="Times New Roman"/>
                <w:b w:val="false"/>
                <w:i w:val="false"/>
                <w:color w:val="000000"/>
                <w:sz w:val="20"/>
              </w:rPr>
              <w:t>
по применению
</w:t>
            </w:r>
            <w:r>
              <w:br/>
            </w:r>
            <w:r>
              <w:rPr>
                <w:rFonts w:ascii="Times New Roman"/>
                <w:b w:val="false"/>
                <w:i w:val="false"/>
                <w:color w:val="000000"/>
                <w:sz w:val="20"/>
              </w:rPr>
              <w:t>
государ-
</w:t>
            </w:r>
            <w:r>
              <w:br/>
            </w:r>
            <w:r>
              <w:rPr>
                <w:rFonts w:ascii="Times New Roman"/>
                <w:b w:val="false"/>
                <w:i w:val="false"/>
                <w:color w:val="000000"/>
                <w:sz w:val="20"/>
              </w:rPr>
              <w:t>
ственного
</w:t>
            </w:r>
            <w:r>
              <w:br/>
            </w:r>
            <w:r>
              <w:rPr>
                <w:rFonts w:ascii="Times New Roman"/>
                <w:b w:val="false"/>
                <w:i w:val="false"/>
                <w:color w:val="000000"/>
                <w:sz w:val="20"/>
              </w:rPr>
              <w:t>
языка в
</w:t>
            </w:r>
            <w:r>
              <w:br/>
            </w:r>
            <w:r>
              <w:rPr>
                <w:rFonts w:ascii="Times New Roman"/>
                <w:b w:val="false"/>
                <w:i w:val="false"/>
                <w:color w:val="000000"/>
                <w:sz w:val="20"/>
              </w:rPr>
              <w:t>
различных
</w:t>
            </w:r>
            <w:r>
              <w:br/>
            </w:r>
            <w:r>
              <w:rPr>
                <w:rFonts w:ascii="Times New Roman"/>
                <w:b w:val="false"/>
                <w:i w:val="false"/>
                <w:color w:val="000000"/>
                <w:sz w:val="20"/>
              </w:rPr>
              <w:t>
сферах
</w:t>
            </w:r>
            <w:r>
              <w:br/>
            </w:r>
            <w:r>
              <w:rPr>
                <w:rFonts w:ascii="Times New Roman"/>
                <w:b w:val="false"/>
                <w:i w:val="false"/>
                <w:color w:val="000000"/>
                <w:sz w:val="20"/>
              </w:rPr>
              <w:t>
общества.
</w:t>
            </w:r>
          </w:p>
        </w:tc>
        <w:tc>
          <w:tcPr>
            <w:tcW w:w="14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
</w:t>
            </w:r>
            <w:r>
              <w:br/>
            </w:r>
            <w:r>
              <w:rPr>
                <w:rFonts w:ascii="Times New Roman"/>
                <w:b w:val="false"/>
                <w:i w:val="false"/>
                <w:color w:val="000000"/>
                <w:sz w:val="20"/>
              </w:rPr>
              <w:t>
мация
</w:t>
            </w:r>
          </w:p>
        </w:tc>
        <w:tc>
          <w:tcPr>
            <w:tcW w:w="13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Управ-
</w:t>
            </w:r>
            <w:r>
              <w:br/>
            </w:r>
            <w:r>
              <w:rPr>
                <w:rFonts w:ascii="Times New Roman"/>
                <w:b w:val="false"/>
                <w:i w:val="false"/>
                <w:color w:val="000000"/>
                <w:sz w:val="20"/>
              </w:rPr>
              <w:t>
ление
</w:t>
            </w:r>
            <w:r>
              <w:br/>
            </w:r>
            <w:r>
              <w:rPr>
                <w:rFonts w:ascii="Times New Roman"/>
                <w:b w:val="false"/>
                <w:i w:val="false"/>
                <w:color w:val="000000"/>
                <w:sz w:val="20"/>
              </w:rPr>
              <w:t>
по
</w:t>
            </w:r>
            <w:r>
              <w:br/>
            </w:r>
            <w:r>
              <w:rPr>
                <w:rFonts w:ascii="Times New Roman"/>
                <w:b w:val="false"/>
                <w:i w:val="false"/>
                <w:color w:val="000000"/>
                <w:sz w:val="20"/>
              </w:rPr>
              <w:t>
раз-
</w:t>
            </w:r>
            <w:r>
              <w:br/>
            </w:r>
            <w:r>
              <w:rPr>
                <w:rFonts w:ascii="Times New Roman"/>
                <w:b w:val="false"/>
                <w:i w:val="false"/>
                <w:color w:val="000000"/>
                <w:sz w:val="20"/>
              </w:rPr>
              <w:t>
витию
</w:t>
            </w:r>
            <w:r>
              <w:br/>
            </w:r>
            <w:r>
              <w:rPr>
                <w:rFonts w:ascii="Times New Roman"/>
                <w:b w:val="false"/>
                <w:i w:val="false"/>
                <w:color w:val="000000"/>
                <w:sz w:val="20"/>
              </w:rPr>
              <w:t>
языков
</w:t>
            </w:r>
          </w:p>
        </w:tc>
        <w:tc>
          <w:tcPr>
            <w:tcW w:w="13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тече-
</w:t>
            </w:r>
            <w:r>
              <w:br/>
            </w:r>
            <w:r>
              <w:rPr>
                <w:rFonts w:ascii="Times New Roman"/>
                <w:b w:val="false"/>
                <w:i w:val="false"/>
                <w:color w:val="000000"/>
                <w:sz w:val="20"/>
              </w:rPr>
              <w:t>
ние
</w:t>
            </w:r>
            <w:r>
              <w:br/>
            </w:r>
            <w:r>
              <w:rPr>
                <w:rFonts w:ascii="Times New Roman"/>
                <w:b w:val="false"/>
                <w:i w:val="false"/>
                <w:color w:val="000000"/>
                <w:sz w:val="20"/>
              </w:rPr>
              <w:t>
года
</w:t>
            </w:r>
          </w:p>
        </w:tc>
        <w:tc>
          <w:tcPr>
            <w:tcW w:w="1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r>
              <w:br/>
            </w:r>
            <w:r>
              <w:rPr>
                <w:rFonts w:ascii="Times New Roman"/>
                <w:b w:val="false"/>
                <w:i w:val="false"/>
                <w:color w:val="000000"/>
                <w:sz w:val="20"/>
              </w:rPr>
              <w:t>
млн.
</w:t>
            </w:r>
            <w:r>
              <w:br/>
            </w:r>
            <w:r>
              <w:rPr>
                <w:rFonts w:ascii="Times New Roman"/>
                <w:b w:val="false"/>
                <w:i w:val="false"/>
                <w:color w:val="000000"/>
                <w:sz w:val="20"/>
              </w:rPr>
              <w:t>
396
</w:t>
            </w:r>
            <w:r>
              <w:br/>
            </w:r>
            <w:r>
              <w:rPr>
                <w:rFonts w:ascii="Times New Roman"/>
                <w:b w:val="false"/>
                <w:i w:val="false"/>
                <w:color w:val="000000"/>
                <w:sz w:val="20"/>
              </w:rPr>
              <w:t>
тыс.
</w:t>
            </w:r>
            <w:r>
              <w:br/>
            </w:r>
            <w:r>
              <w:rPr>
                <w:rFonts w:ascii="Times New Roman"/>
                <w:b w:val="false"/>
                <w:i w:val="false"/>
                <w:color w:val="000000"/>
                <w:sz w:val="20"/>
              </w:rPr>
              <w:t>
826
</w:t>
            </w:r>
            <w:r>
              <w:br/>
            </w:r>
            <w:r>
              <w:rPr>
                <w:rFonts w:ascii="Times New Roman"/>
                <w:b w:val="false"/>
                <w:i w:val="false"/>
                <w:color w:val="000000"/>
                <w:sz w:val="20"/>
              </w:rPr>
              <w:t>
тенге
</w:t>
            </w:r>
          </w:p>
        </w:tc>
        <w:tc>
          <w:tcPr>
            <w:tcW w:w="16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пределах
</w:t>
            </w:r>
            <w:r>
              <w:br/>
            </w:r>
            <w:r>
              <w:rPr>
                <w:rFonts w:ascii="Times New Roman"/>
                <w:b w:val="false"/>
                <w:i w:val="false"/>
                <w:color w:val="000000"/>
                <w:sz w:val="20"/>
              </w:rPr>
              <w:t>
средств,
</w:t>
            </w:r>
            <w:r>
              <w:br/>
            </w:r>
            <w:r>
              <w:rPr>
                <w:rFonts w:ascii="Times New Roman"/>
                <w:b w:val="false"/>
                <w:i w:val="false"/>
                <w:color w:val="000000"/>
                <w:sz w:val="20"/>
              </w:rPr>
              <w:t>
местного
</w:t>
            </w:r>
            <w:r>
              <w:br/>
            </w:r>
            <w:r>
              <w:rPr>
                <w:rFonts w:ascii="Times New Roman"/>
                <w:b w:val="false"/>
                <w:i w:val="false"/>
                <w:color w:val="000000"/>
                <w:sz w:val="20"/>
              </w:rPr>
              <w:t>
бюджета 
</w:t>
            </w:r>
          </w:p>
        </w:tc>
      </w:tr>
      <w:tr>
        <w:trPr>
          <w:trHeight w:val="435" w:hRule="atLeast"/>
        </w:trPr>
        <w:tc>
          <w:tcPr>
            <w:tcW w:w="0" w:type="auto"/>
            <w:gridSpan w:val="9"/>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Языковое развитие в сфере культуры, средств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массовой информации и обслуживания населения
</w:t>
            </w:r>
            <w:r>
              <w:rPr>
                <w:rFonts w:ascii="Times New Roman"/>
                <w:b w:val="false"/>
                <w:i w:val="false"/>
                <w:color w:val="000000"/>
                <w:sz w:val="20"/>
              </w:rPr>
              <w:t>
</w:t>
            </w:r>
          </w:p>
        </w:tc>
      </w:tr>
      <w:tr>
        <w:trPr>
          <w:trHeight w:val="435" w:hRule="atLeast"/>
        </w:trPr>
        <w:tc>
          <w:tcPr>
            <w:tcW w:w="10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c>
          <w:tcPr>
            <w:tcW w:w="2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Освещение в средствах массовой информации хода реализации Закона Республики Казахстан "О языках в Республике Казахстан", Государст-
</w:t>
            </w:r>
            <w:r>
              <w:br/>
            </w:r>
            <w:r>
              <w:rPr>
                <w:rFonts w:ascii="Times New Roman"/>
                <w:b w:val="false"/>
                <w:i w:val="false"/>
                <w:color w:val="000000"/>
                <w:sz w:val="20"/>
              </w:rPr>
              <w:t>
венной программы функциониро-
</w:t>
            </w:r>
            <w:r>
              <w:br/>
            </w:r>
            <w:r>
              <w:rPr>
                <w:rFonts w:ascii="Times New Roman"/>
                <w:b w:val="false"/>
                <w:i w:val="false"/>
                <w:color w:val="000000"/>
                <w:sz w:val="20"/>
              </w:rPr>
              <w:t>
вания и развития языков на 2001-2010 годы, поста-
</w:t>
            </w:r>
            <w:r>
              <w:br/>
            </w:r>
            <w:r>
              <w:rPr>
                <w:rFonts w:ascii="Times New Roman"/>
                <w:b w:val="false"/>
                <w:i w:val="false"/>
                <w:color w:val="000000"/>
                <w:sz w:val="20"/>
              </w:rPr>
              <w:t>
новления от 14 августа 1998 года Правительства Республики Казахстан N 769 "О расширении сферы употребления государст-
</w:t>
            </w:r>
            <w:r>
              <w:br/>
            </w:r>
            <w:r>
              <w:rPr>
                <w:rFonts w:ascii="Times New Roman"/>
                <w:b w:val="false"/>
                <w:i w:val="false"/>
                <w:color w:val="000000"/>
                <w:sz w:val="20"/>
              </w:rPr>
              <w:t>
венного языка в государст-
</w:t>
            </w:r>
            <w:r>
              <w:br/>
            </w:r>
            <w:r>
              <w:rPr>
                <w:rFonts w:ascii="Times New Roman"/>
                <w:b w:val="false"/>
                <w:i w:val="false"/>
                <w:color w:val="000000"/>
                <w:sz w:val="20"/>
              </w:rPr>
              <w:t>
венных органах".
</w:t>
            </w:r>
          </w:p>
        </w:tc>
        <w:tc>
          <w:tcPr>
            <w:tcW w:w="14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Дайд-
</w:t>
            </w:r>
            <w:r>
              <w:br/>
            </w:r>
            <w:r>
              <w:rPr>
                <w:rFonts w:ascii="Times New Roman"/>
                <w:b w:val="false"/>
                <w:i w:val="false"/>
                <w:color w:val="000000"/>
                <w:sz w:val="20"/>
              </w:rPr>
              <w:t>
жесты
</w:t>
            </w:r>
          </w:p>
        </w:tc>
        <w:tc>
          <w:tcPr>
            <w:tcW w:w="13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Хабар, ТОО "Теле-
</w:t>
            </w:r>
            <w:r>
              <w:br/>
            </w:r>
            <w:r>
              <w:rPr>
                <w:rFonts w:ascii="Times New Roman"/>
                <w:b w:val="false"/>
                <w:i w:val="false"/>
                <w:color w:val="000000"/>
                <w:sz w:val="20"/>
              </w:rPr>
              <w:t>
ком-
</w:t>
            </w:r>
            <w:r>
              <w:br/>
            </w:r>
            <w:r>
              <w:rPr>
                <w:rFonts w:ascii="Times New Roman"/>
                <w:b w:val="false"/>
                <w:i w:val="false"/>
                <w:color w:val="000000"/>
                <w:sz w:val="20"/>
              </w:rPr>
              <w:t>
пания Эра", АО "КТК", ТОО "Теле-
</w:t>
            </w:r>
            <w:r>
              <w:br/>
            </w:r>
            <w:r>
              <w:rPr>
                <w:rFonts w:ascii="Times New Roman"/>
                <w:b w:val="false"/>
                <w:i w:val="false"/>
                <w:color w:val="000000"/>
                <w:sz w:val="20"/>
              </w:rPr>
              <w:t>
видение г. Астана", Радио-Астана, "Астана хабары", "Ве-
</w:t>
            </w:r>
            <w:r>
              <w:br/>
            </w:r>
            <w:r>
              <w:rPr>
                <w:rFonts w:ascii="Times New Roman"/>
                <w:b w:val="false"/>
                <w:i w:val="false"/>
                <w:color w:val="000000"/>
                <w:sz w:val="20"/>
              </w:rPr>
              <w:t>
черняя Астана" "Азамат Таймс", "Ев-
</w:t>
            </w:r>
            <w:r>
              <w:br/>
            </w:r>
            <w:r>
              <w:rPr>
                <w:rFonts w:ascii="Times New Roman"/>
                <w:b w:val="false"/>
                <w:i w:val="false"/>
                <w:color w:val="000000"/>
                <w:sz w:val="20"/>
              </w:rPr>
              <w:t>
разия", жур-
</w:t>
            </w:r>
            <w:r>
              <w:br/>
            </w:r>
            <w:r>
              <w:rPr>
                <w:rFonts w:ascii="Times New Roman"/>
                <w:b w:val="false"/>
                <w:i w:val="false"/>
                <w:color w:val="000000"/>
                <w:sz w:val="20"/>
              </w:rPr>
              <w:t>
нал "Астана"
</w:t>
            </w:r>
          </w:p>
        </w:tc>
        <w:tc>
          <w:tcPr>
            <w:tcW w:w="13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Постоянно
</w:t>
            </w:r>
          </w:p>
        </w:tc>
        <w:tc>
          <w:tcPr>
            <w:tcW w:w="1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требует 
</w:t>
            </w:r>
            <w:r>
              <w:br/>
            </w:r>
            <w:r>
              <w:rPr>
                <w:rFonts w:ascii="Times New Roman"/>
                <w:b w:val="false"/>
                <w:i w:val="false"/>
                <w:color w:val="000000"/>
                <w:sz w:val="20"/>
              </w:rPr>
              <w:t>
отдель-
</w:t>
            </w:r>
            <w:r>
              <w:br/>
            </w:r>
            <w:r>
              <w:rPr>
                <w:rFonts w:ascii="Times New Roman"/>
                <w:b w:val="false"/>
                <w:i w:val="false"/>
                <w:color w:val="000000"/>
                <w:sz w:val="20"/>
              </w:rPr>
              <w:t>
ного
</w:t>
            </w:r>
            <w:r>
              <w:br/>
            </w:r>
            <w:r>
              <w:rPr>
                <w:rFonts w:ascii="Times New Roman"/>
                <w:b w:val="false"/>
                <w:i w:val="false"/>
                <w:color w:val="000000"/>
                <w:sz w:val="20"/>
              </w:rPr>
              <w:t>
финанси-
</w:t>
            </w:r>
            <w:r>
              <w:br/>
            </w:r>
            <w:r>
              <w:rPr>
                <w:rFonts w:ascii="Times New Roman"/>
                <w:b w:val="false"/>
                <w:i w:val="false"/>
                <w:color w:val="000000"/>
                <w:sz w:val="20"/>
              </w:rPr>
              <w:t>
рования
</w:t>
            </w:r>
          </w:p>
        </w:tc>
      </w:tr>
      <w:tr>
        <w:trPr>
          <w:trHeight w:val="435" w:hRule="atLeast"/>
        </w:trPr>
        <w:tc>
          <w:tcPr>
            <w:tcW w:w="10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2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Открытие в средствах массовой информации постоянной рубрики "Изучаем казахский язык".
</w:t>
            </w:r>
          </w:p>
        </w:tc>
        <w:tc>
          <w:tcPr>
            <w:tcW w:w="14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Открытие рубрик
</w:t>
            </w:r>
          </w:p>
        </w:tc>
        <w:tc>
          <w:tcPr>
            <w:tcW w:w="13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Радио-Астана, "Ве-
</w:t>
            </w:r>
          </w:p>
          <w:p>
            <w:pPr>
              <w:spacing w:after="20"/>
              <w:ind w:left="20"/>
              <w:jc w:val="both"/>
            </w:pPr>
            <w:r>
              <w:rPr>
                <w:rFonts w:ascii="Times New Roman"/>
                <w:b w:val="false"/>
                <w:i w:val="false"/>
                <w:color w:val="000000"/>
                <w:sz w:val="20"/>
              </w:rPr>
              <w:t>
черняя Астана" 
</w:t>
            </w:r>
          </w:p>
        </w:tc>
        <w:tc>
          <w:tcPr>
            <w:tcW w:w="13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Постоянно
</w:t>
            </w:r>
          </w:p>
        </w:tc>
        <w:tc>
          <w:tcPr>
            <w:tcW w:w="1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требует 
</w:t>
            </w:r>
            <w:r>
              <w:br/>
            </w:r>
            <w:r>
              <w:rPr>
                <w:rFonts w:ascii="Times New Roman"/>
                <w:b w:val="false"/>
                <w:i w:val="false"/>
                <w:color w:val="000000"/>
                <w:sz w:val="20"/>
              </w:rPr>
              <w:t>
отдель-
</w:t>
            </w:r>
            <w:r>
              <w:br/>
            </w:r>
            <w:r>
              <w:rPr>
                <w:rFonts w:ascii="Times New Roman"/>
                <w:b w:val="false"/>
                <w:i w:val="false"/>
                <w:color w:val="000000"/>
                <w:sz w:val="20"/>
              </w:rPr>
              <w:t>
ного
</w:t>
            </w:r>
            <w:r>
              <w:br/>
            </w:r>
            <w:r>
              <w:rPr>
                <w:rFonts w:ascii="Times New Roman"/>
                <w:b w:val="false"/>
                <w:i w:val="false"/>
                <w:color w:val="000000"/>
                <w:sz w:val="20"/>
              </w:rPr>
              <w:t>
финанси-
</w:t>
            </w:r>
            <w:r>
              <w:br/>
            </w:r>
            <w:r>
              <w:rPr>
                <w:rFonts w:ascii="Times New Roman"/>
                <w:b w:val="false"/>
                <w:i w:val="false"/>
                <w:color w:val="000000"/>
                <w:sz w:val="20"/>
              </w:rPr>
              <w:t>
рования
</w:t>
            </w:r>
          </w:p>
        </w:tc>
      </w:tr>
      <w:tr>
        <w:trPr>
          <w:trHeight w:val="435" w:hRule="atLeast"/>
        </w:trPr>
        <w:tc>
          <w:tcPr>
            <w:tcW w:w="10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2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применения государст-
</w:t>
            </w:r>
            <w:r>
              <w:br/>
            </w:r>
            <w:r>
              <w:rPr>
                <w:rFonts w:ascii="Times New Roman"/>
                <w:b w:val="false"/>
                <w:i w:val="false"/>
                <w:color w:val="000000"/>
                <w:sz w:val="20"/>
              </w:rPr>
              <w:t>
венного языка в сферах транспорта и связи, торговли, здравоохра-
</w:t>
            </w:r>
            <w:r>
              <w:br/>
            </w:r>
            <w:r>
              <w:rPr>
                <w:rFonts w:ascii="Times New Roman"/>
                <w:b w:val="false"/>
                <w:i w:val="false"/>
                <w:color w:val="000000"/>
                <w:sz w:val="20"/>
              </w:rPr>
              <w:t>
нения и бытового обслуживания, справочно-
</w:t>
            </w:r>
            <w:r>
              <w:br/>
            </w:r>
            <w:r>
              <w:rPr>
                <w:rFonts w:ascii="Times New Roman"/>
                <w:b w:val="false"/>
                <w:i w:val="false"/>
                <w:color w:val="000000"/>
                <w:sz w:val="20"/>
              </w:rPr>
              <w:t>
информацион-
</w:t>
            </w:r>
            <w:r>
              <w:br/>
            </w:r>
            <w:r>
              <w:rPr>
                <w:rFonts w:ascii="Times New Roman"/>
                <w:b w:val="false"/>
                <w:i w:val="false"/>
                <w:color w:val="000000"/>
                <w:sz w:val="20"/>
              </w:rPr>
              <w:t>
ной службе.
</w:t>
            </w:r>
          </w:p>
        </w:tc>
        <w:tc>
          <w:tcPr>
            <w:tcW w:w="14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Отчет в МКИС РК
</w:t>
            </w:r>
          </w:p>
        </w:tc>
        <w:tc>
          <w:tcPr>
            <w:tcW w:w="13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Учреж-
</w:t>
            </w:r>
            <w:r>
              <w:br/>
            </w:r>
            <w:r>
              <w:rPr>
                <w:rFonts w:ascii="Times New Roman"/>
                <w:b w:val="false"/>
                <w:i w:val="false"/>
                <w:color w:val="000000"/>
                <w:sz w:val="20"/>
              </w:rPr>
              <w:t>
дения транс-
</w:t>
            </w:r>
            <w:r>
              <w:br/>
            </w:r>
            <w:r>
              <w:rPr>
                <w:rFonts w:ascii="Times New Roman"/>
                <w:b w:val="false"/>
                <w:i w:val="false"/>
                <w:color w:val="000000"/>
                <w:sz w:val="20"/>
              </w:rPr>
              <w:t>
порта и связи, торго-
</w:t>
            </w:r>
            <w:r>
              <w:br/>
            </w:r>
            <w:r>
              <w:rPr>
                <w:rFonts w:ascii="Times New Roman"/>
                <w:b w:val="false"/>
                <w:i w:val="false"/>
                <w:color w:val="000000"/>
                <w:sz w:val="20"/>
              </w:rPr>
              <w:t>
вли, здраво-
</w:t>
            </w:r>
            <w:r>
              <w:br/>
            </w:r>
            <w:r>
              <w:rPr>
                <w:rFonts w:ascii="Times New Roman"/>
                <w:b w:val="false"/>
                <w:i w:val="false"/>
                <w:color w:val="000000"/>
                <w:sz w:val="20"/>
              </w:rPr>
              <w:t>
охра-
</w:t>
            </w:r>
            <w:r>
              <w:br/>
            </w:r>
            <w:r>
              <w:rPr>
                <w:rFonts w:ascii="Times New Roman"/>
                <w:b w:val="false"/>
                <w:i w:val="false"/>
                <w:color w:val="000000"/>
                <w:sz w:val="20"/>
              </w:rPr>
              <w:t>
нения и быто-
</w:t>
            </w:r>
            <w:r>
              <w:br/>
            </w:r>
            <w:r>
              <w:rPr>
                <w:rFonts w:ascii="Times New Roman"/>
                <w:b w:val="false"/>
                <w:i w:val="false"/>
                <w:color w:val="000000"/>
                <w:sz w:val="20"/>
              </w:rPr>
              <w:t>
вого обслу-
</w:t>
            </w:r>
            <w:r>
              <w:br/>
            </w:r>
            <w:r>
              <w:rPr>
                <w:rFonts w:ascii="Times New Roman"/>
                <w:b w:val="false"/>
                <w:i w:val="false"/>
                <w:color w:val="000000"/>
                <w:sz w:val="20"/>
              </w:rPr>
              <w:t>
жива-
</w:t>
            </w:r>
            <w:r>
              <w:br/>
            </w:r>
            <w:r>
              <w:rPr>
                <w:rFonts w:ascii="Times New Roman"/>
                <w:b w:val="false"/>
                <w:i w:val="false"/>
                <w:color w:val="000000"/>
                <w:sz w:val="20"/>
              </w:rPr>
              <w:t>
ния, спра-
</w:t>
            </w:r>
            <w:r>
              <w:br/>
            </w:r>
            <w:r>
              <w:rPr>
                <w:rFonts w:ascii="Times New Roman"/>
                <w:b w:val="false"/>
                <w:i w:val="false"/>
                <w:color w:val="000000"/>
                <w:sz w:val="20"/>
              </w:rPr>
              <w:t>
вочно-
</w:t>
            </w:r>
            <w:r>
              <w:br/>
            </w:r>
            <w:r>
              <w:rPr>
                <w:rFonts w:ascii="Times New Roman"/>
                <w:b w:val="false"/>
                <w:i w:val="false"/>
                <w:color w:val="000000"/>
                <w:sz w:val="20"/>
              </w:rPr>
              <w:t>
инфор-
</w:t>
            </w:r>
            <w:r>
              <w:br/>
            </w:r>
            <w:r>
              <w:rPr>
                <w:rFonts w:ascii="Times New Roman"/>
                <w:b w:val="false"/>
                <w:i w:val="false"/>
                <w:color w:val="000000"/>
                <w:sz w:val="20"/>
              </w:rPr>
              <w:t>
маци-
</w:t>
            </w:r>
            <w:r>
              <w:br/>
            </w:r>
            <w:r>
              <w:rPr>
                <w:rFonts w:ascii="Times New Roman"/>
                <w:b w:val="false"/>
                <w:i w:val="false"/>
                <w:color w:val="000000"/>
                <w:sz w:val="20"/>
              </w:rPr>
              <w:t>
онные службы
</w:t>
            </w:r>
          </w:p>
        </w:tc>
        <w:tc>
          <w:tcPr>
            <w:tcW w:w="13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Постоянно
</w:t>
            </w:r>
          </w:p>
        </w:tc>
        <w:tc>
          <w:tcPr>
            <w:tcW w:w="1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требует 
</w:t>
            </w:r>
            <w:r>
              <w:br/>
            </w:r>
            <w:r>
              <w:rPr>
                <w:rFonts w:ascii="Times New Roman"/>
                <w:b w:val="false"/>
                <w:i w:val="false"/>
                <w:color w:val="000000"/>
                <w:sz w:val="20"/>
              </w:rPr>
              <w:t>
отдель-
</w:t>
            </w:r>
            <w:r>
              <w:br/>
            </w:r>
            <w:r>
              <w:rPr>
                <w:rFonts w:ascii="Times New Roman"/>
                <w:b w:val="false"/>
                <w:i w:val="false"/>
                <w:color w:val="000000"/>
                <w:sz w:val="20"/>
              </w:rPr>
              <w:t>
ного
</w:t>
            </w:r>
            <w:r>
              <w:br/>
            </w:r>
            <w:r>
              <w:rPr>
                <w:rFonts w:ascii="Times New Roman"/>
                <w:b w:val="false"/>
                <w:i w:val="false"/>
                <w:color w:val="000000"/>
                <w:sz w:val="20"/>
              </w:rPr>
              <w:t>
финанси-
</w:t>
            </w:r>
            <w:r>
              <w:br/>
            </w:r>
            <w:r>
              <w:rPr>
                <w:rFonts w:ascii="Times New Roman"/>
                <w:b w:val="false"/>
                <w:i w:val="false"/>
                <w:color w:val="000000"/>
                <w:sz w:val="20"/>
              </w:rPr>
              <w:t>
рования
</w:t>
            </w:r>
          </w:p>
        </w:tc>
      </w:tr>
      <w:tr>
        <w:trPr>
          <w:trHeight w:val="435" w:hRule="atLeast"/>
        </w:trPr>
        <w:tc>
          <w:tcPr>
            <w:tcW w:w="10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2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Оказание содействия в проведении мероприятий, посвященных празднованию Наурыз, совместно с Департа-
</w:t>
            </w:r>
            <w:r>
              <w:br/>
            </w:r>
            <w:r>
              <w:rPr>
                <w:rFonts w:ascii="Times New Roman"/>
                <w:b w:val="false"/>
                <w:i w:val="false"/>
                <w:color w:val="000000"/>
                <w:sz w:val="20"/>
              </w:rPr>
              <w:t>
ментом культуры.
</w:t>
            </w:r>
          </w:p>
        </w:tc>
        <w:tc>
          <w:tcPr>
            <w:tcW w:w="14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Прог-
</w:t>
            </w:r>
            <w:r>
              <w:br/>
            </w:r>
            <w:r>
              <w:rPr>
                <w:rFonts w:ascii="Times New Roman"/>
                <w:b w:val="false"/>
                <w:i w:val="false"/>
                <w:color w:val="000000"/>
                <w:sz w:val="20"/>
              </w:rPr>
              <w:t>
рамма
</w:t>
            </w:r>
          </w:p>
        </w:tc>
        <w:tc>
          <w:tcPr>
            <w:tcW w:w="13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Аппа-
</w:t>
            </w:r>
            <w:r>
              <w:br/>
            </w:r>
            <w:r>
              <w:rPr>
                <w:rFonts w:ascii="Times New Roman"/>
                <w:b w:val="false"/>
                <w:i w:val="false"/>
                <w:color w:val="000000"/>
                <w:sz w:val="20"/>
              </w:rPr>
              <w:t>
раты акимов города, райо-
</w:t>
            </w:r>
            <w:r>
              <w:br/>
            </w:r>
            <w:r>
              <w:rPr>
                <w:rFonts w:ascii="Times New Roman"/>
                <w:b w:val="false"/>
                <w:i w:val="false"/>
                <w:color w:val="000000"/>
                <w:sz w:val="20"/>
              </w:rPr>
              <w:t>
нов, Управ-
</w:t>
            </w:r>
            <w:r>
              <w:br/>
            </w:r>
            <w:r>
              <w:rPr>
                <w:rFonts w:ascii="Times New Roman"/>
                <w:b w:val="false"/>
                <w:i w:val="false"/>
                <w:color w:val="000000"/>
                <w:sz w:val="20"/>
              </w:rPr>
              <w:t>
ление по раз-
</w:t>
            </w:r>
            <w:r>
              <w:br/>
            </w:r>
            <w:r>
              <w:rPr>
                <w:rFonts w:ascii="Times New Roman"/>
                <w:b w:val="false"/>
                <w:i w:val="false"/>
                <w:color w:val="000000"/>
                <w:sz w:val="20"/>
              </w:rPr>
              <w:t>
витию языков, де-
</w:t>
            </w:r>
            <w:r>
              <w:br/>
            </w:r>
            <w:r>
              <w:rPr>
                <w:rFonts w:ascii="Times New Roman"/>
                <w:b w:val="false"/>
                <w:i w:val="false"/>
                <w:color w:val="000000"/>
                <w:sz w:val="20"/>
              </w:rPr>
              <w:t>
парта-
</w:t>
            </w:r>
            <w:r>
              <w:br/>
            </w:r>
            <w:r>
              <w:rPr>
                <w:rFonts w:ascii="Times New Roman"/>
                <w:b w:val="false"/>
                <w:i w:val="false"/>
                <w:color w:val="000000"/>
                <w:sz w:val="20"/>
              </w:rPr>
              <w:t>
менты куль-
</w:t>
            </w:r>
            <w:r>
              <w:br/>
            </w:r>
            <w:r>
              <w:rPr>
                <w:rFonts w:ascii="Times New Roman"/>
                <w:b w:val="false"/>
                <w:i w:val="false"/>
                <w:color w:val="000000"/>
                <w:sz w:val="20"/>
              </w:rPr>
              <w:t>
туры,  обра-
</w:t>
            </w:r>
            <w:r>
              <w:br/>
            </w:r>
            <w:r>
              <w:rPr>
                <w:rFonts w:ascii="Times New Roman"/>
                <w:b w:val="false"/>
                <w:i w:val="false"/>
                <w:color w:val="000000"/>
                <w:sz w:val="20"/>
              </w:rPr>
              <w:t>
зова-
</w:t>
            </w:r>
            <w:r>
              <w:br/>
            </w:r>
            <w:r>
              <w:rPr>
                <w:rFonts w:ascii="Times New Roman"/>
                <w:b w:val="false"/>
                <w:i w:val="false"/>
                <w:color w:val="000000"/>
                <w:sz w:val="20"/>
              </w:rPr>
              <w:t>
ния
</w:t>
            </w:r>
          </w:p>
        </w:tc>
        <w:tc>
          <w:tcPr>
            <w:tcW w:w="13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
</w:t>
            </w:r>
            <w:r>
              <w:br/>
            </w:r>
            <w:r>
              <w:rPr>
                <w:rFonts w:ascii="Times New Roman"/>
                <w:b w:val="false"/>
                <w:i w:val="false"/>
                <w:color w:val="000000"/>
                <w:sz w:val="20"/>
              </w:rPr>
              <w:t>
годно
</w:t>
            </w:r>
          </w:p>
        </w:tc>
        <w:tc>
          <w:tcPr>
            <w:tcW w:w="1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требует
</w:t>
            </w:r>
            <w:r>
              <w:br/>
            </w:r>
            <w:r>
              <w:rPr>
                <w:rFonts w:ascii="Times New Roman"/>
                <w:b w:val="false"/>
                <w:i w:val="false"/>
                <w:color w:val="000000"/>
                <w:sz w:val="20"/>
              </w:rPr>
              <w:t>
финанси-
</w:t>
            </w:r>
            <w:r>
              <w:br/>
            </w:r>
            <w:r>
              <w:rPr>
                <w:rFonts w:ascii="Times New Roman"/>
                <w:b w:val="false"/>
                <w:i w:val="false"/>
                <w:color w:val="000000"/>
                <w:sz w:val="20"/>
              </w:rPr>
              <w:t>
рования
</w:t>
            </w:r>
          </w:p>
        </w:tc>
      </w:tr>
      <w:tr>
        <w:trPr>
          <w:trHeight w:val="435" w:hRule="atLeast"/>
        </w:trPr>
        <w:tc>
          <w:tcPr>
            <w:tcW w:w="10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c>
          <w:tcPr>
            <w:tcW w:w="2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Оказание содействия в
</w:t>
            </w:r>
            <w:r>
              <w:br/>
            </w:r>
            <w:r>
              <w:rPr>
                <w:rFonts w:ascii="Times New Roman"/>
                <w:b w:val="false"/>
                <w:i w:val="false"/>
                <w:color w:val="000000"/>
                <w:sz w:val="20"/>
              </w:rPr>
              <w:t>
проведении конкурса на республи-
</w:t>
            </w:r>
            <w:r>
              <w:br/>
            </w:r>
            <w:r>
              <w:rPr>
                <w:rFonts w:ascii="Times New Roman"/>
                <w:b w:val="false"/>
                <w:i w:val="false"/>
                <w:color w:val="000000"/>
                <w:sz w:val="20"/>
              </w:rPr>
              <w:t>
канском уровне "Тазша бала" совместно с Департа-
</w:t>
            </w:r>
            <w:r>
              <w:br/>
            </w:r>
            <w:r>
              <w:rPr>
                <w:rFonts w:ascii="Times New Roman"/>
                <w:b w:val="false"/>
                <w:i w:val="false"/>
                <w:color w:val="000000"/>
                <w:sz w:val="20"/>
              </w:rPr>
              <w:t>
ментом культуры.
</w:t>
            </w:r>
          </w:p>
        </w:tc>
        <w:tc>
          <w:tcPr>
            <w:tcW w:w="14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Конкурс
</w:t>
            </w:r>
          </w:p>
        </w:tc>
        <w:tc>
          <w:tcPr>
            <w:tcW w:w="13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Управ-
</w:t>
            </w:r>
            <w:r>
              <w:br/>
            </w:r>
            <w:r>
              <w:rPr>
                <w:rFonts w:ascii="Times New Roman"/>
                <w:b w:val="false"/>
                <w:i w:val="false"/>
                <w:color w:val="000000"/>
                <w:sz w:val="20"/>
              </w:rPr>
              <w:t>
ление по раз-
</w:t>
            </w:r>
            <w:r>
              <w:br/>
            </w:r>
            <w:r>
              <w:rPr>
                <w:rFonts w:ascii="Times New Roman"/>
                <w:b w:val="false"/>
                <w:i w:val="false"/>
                <w:color w:val="000000"/>
                <w:sz w:val="20"/>
              </w:rPr>
              <w:t>
витию языков, Депар-
</w:t>
            </w:r>
            <w:r>
              <w:br/>
            </w:r>
            <w:r>
              <w:rPr>
                <w:rFonts w:ascii="Times New Roman"/>
                <w:b w:val="false"/>
                <w:i w:val="false"/>
                <w:color w:val="000000"/>
                <w:sz w:val="20"/>
              </w:rPr>
              <w:t>
тамент куль-
</w:t>
            </w:r>
            <w:r>
              <w:br/>
            </w:r>
            <w:r>
              <w:rPr>
                <w:rFonts w:ascii="Times New Roman"/>
                <w:b w:val="false"/>
                <w:i w:val="false"/>
                <w:color w:val="000000"/>
                <w:sz w:val="20"/>
              </w:rPr>
              <w:t>
туры
</w:t>
            </w:r>
          </w:p>
        </w:tc>
        <w:tc>
          <w:tcPr>
            <w:tcW w:w="13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
</w:t>
            </w:r>
            <w:r>
              <w:br/>
            </w:r>
            <w:r>
              <w:rPr>
                <w:rFonts w:ascii="Times New Roman"/>
                <w:b w:val="false"/>
                <w:i w:val="false"/>
                <w:color w:val="000000"/>
                <w:sz w:val="20"/>
              </w:rPr>
              <w:t>
годно
</w:t>
            </w:r>
          </w:p>
        </w:tc>
        <w:tc>
          <w:tcPr>
            <w:tcW w:w="1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требует
</w:t>
            </w:r>
            <w:r>
              <w:br/>
            </w:r>
            <w:r>
              <w:rPr>
                <w:rFonts w:ascii="Times New Roman"/>
                <w:b w:val="false"/>
                <w:i w:val="false"/>
                <w:color w:val="000000"/>
                <w:sz w:val="20"/>
              </w:rPr>
              <w:t>
финанси-
</w:t>
            </w:r>
            <w:r>
              <w:br/>
            </w:r>
            <w:r>
              <w:rPr>
                <w:rFonts w:ascii="Times New Roman"/>
                <w:b w:val="false"/>
                <w:i w:val="false"/>
                <w:color w:val="000000"/>
                <w:sz w:val="20"/>
              </w:rPr>
              <w:t>
рования
</w:t>
            </w:r>
          </w:p>
        </w:tc>
      </w:tr>
      <w:tr>
        <w:trPr>
          <w:trHeight w:val="435" w:hRule="atLeast"/>
        </w:trPr>
        <w:tc>
          <w:tcPr>
            <w:tcW w:w="10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p>
        </w:tc>
        <w:tc>
          <w:tcPr>
            <w:tcW w:w="2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Оказание содействия в
</w:t>
            </w:r>
            <w:r>
              <w:br/>
            </w:r>
            <w:r>
              <w:rPr>
                <w:rFonts w:ascii="Times New Roman"/>
                <w:b w:val="false"/>
                <w:i w:val="false"/>
                <w:color w:val="000000"/>
                <w:sz w:val="20"/>
              </w:rPr>
              <w:t>
проведении айтыса акынов совместно с Департа-
</w:t>
            </w:r>
            <w:r>
              <w:br/>
            </w:r>
            <w:r>
              <w:rPr>
                <w:rFonts w:ascii="Times New Roman"/>
                <w:b w:val="false"/>
                <w:i w:val="false"/>
                <w:color w:val="000000"/>
                <w:sz w:val="20"/>
              </w:rPr>
              <w:t>
ментом культуры.
</w:t>
            </w:r>
          </w:p>
        </w:tc>
        <w:tc>
          <w:tcPr>
            <w:tcW w:w="14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Айтыс
</w:t>
            </w:r>
          </w:p>
        </w:tc>
        <w:tc>
          <w:tcPr>
            <w:tcW w:w="13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Управ-
</w:t>
            </w:r>
            <w:r>
              <w:br/>
            </w:r>
            <w:r>
              <w:rPr>
                <w:rFonts w:ascii="Times New Roman"/>
                <w:b w:val="false"/>
                <w:i w:val="false"/>
                <w:color w:val="000000"/>
                <w:sz w:val="20"/>
              </w:rPr>
              <w:t>
ление по раз-
</w:t>
            </w:r>
            <w:r>
              <w:br/>
            </w:r>
            <w:r>
              <w:rPr>
                <w:rFonts w:ascii="Times New Roman"/>
                <w:b w:val="false"/>
                <w:i w:val="false"/>
                <w:color w:val="000000"/>
                <w:sz w:val="20"/>
              </w:rPr>
              <w:t>
витию языков, Де-
</w:t>
            </w:r>
            <w:r>
              <w:br/>
            </w:r>
            <w:r>
              <w:rPr>
                <w:rFonts w:ascii="Times New Roman"/>
                <w:b w:val="false"/>
                <w:i w:val="false"/>
                <w:color w:val="000000"/>
                <w:sz w:val="20"/>
              </w:rPr>
              <w:t>
парта-
</w:t>
            </w:r>
            <w:r>
              <w:br/>
            </w:r>
            <w:r>
              <w:rPr>
                <w:rFonts w:ascii="Times New Roman"/>
                <w:b w:val="false"/>
                <w:i w:val="false"/>
                <w:color w:val="000000"/>
                <w:sz w:val="20"/>
              </w:rPr>
              <w:t>
мент куль-
</w:t>
            </w:r>
            <w:r>
              <w:br/>
            </w:r>
            <w:r>
              <w:rPr>
                <w:rFonts w:ascii="Times New Roman"/>
                <w:b w:val="false"/>
                <w:i w:val="false"/>
                <w:color w:val="000000"/>
                <w:sz w:val="20"/>
              </w:rPr>
              <w:t>
туры
</w:t>
            </w:r>
          </w:p>
        </w:tc>
        <w:tc>
          <w:tcPr>
            <w:tcW w:w="13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
</w:t>
            </w:r>
            <w:r>
              <w:br/>
            </w:r>
            <w:r>
              <w:rPr>
                <w:rFonts w:ascii="Times New Roman"/>
                <w:b w:val="false"/>
                <w:i w:val="false"/>
                <w:color w:val="000000"/>
                <w:sz w:val="20"/>
              </w:rPr>
              <w:t>
годно
</w:t>
            </w:r>
          </w:p>
        </w:tc>
        <w:tc>
          <w:tcPr>
            <w:tcW w:w="1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требует
</w:t>
            </w:r>
            <w:r>
              <w:br/>
            </w:r>
            <w:r>
              <w:rPr>
                <w:rFonts w:ascii="Times New Roman"/>
                <w:b w:val="false"/>
                <w:i w:val="false"/>
                <w:color w:val="000000"/>
                <w:sz w:val="20"/>
              </w:rPr>
              <w:t>
финанси-
</w:t>
            </w:r>
            <w:r>
              <w:br/>
            </w:r>
            <w:r>
              <w:rPr>
                <w:rFonts w:ascii="Times New Roman"/>
                <w:b w:val="false"/>
                <w:i w:val="false"/>
                <w:color w:val="000000"/>
                <w:sz w:val="20"/>
              </w:rPr>
              <w:t>
рования
</w:t>
            </w:r>
          </w:p>
        </w:tc>
      </w:tr>
      <w:tr>
        <w:trPr>
          <w:trHeight w:val="435" w:hRule="atLeast"/>
        </w:trPr>
        <w:tc>
          <w:tcPr>
            <w:tcW w:w="10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p>
        </w:tc>
        <w:tc>
          <w:tcPr>
            <w:tcW w:w="2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конференций, заседаний "круглых столов", пе-
</w:t>
            </w:r>
            <w:r>
              <w:br/>
            </w:r>
            <w:r>
              <w:rPr>
                <w:rFonts w:ascii="Times New Roman"/>
                <w:b w:val="false"/>
                <w:i w:val="false"/>
                <w:color w:val="000000"/>
                <w:sz w:val="20"/>
              </w:rPr>
              <w:t>
дагогических чтений, семинаров, встреч и т.д., посвященных актуальным проблемам развития языков.
</w:t>
            </w:r>
          </w:p>
        </w:tc>
        <w:tc>
          <w:tcPr>
            <w:tcW w:w="14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
</w:t>
            </w:r>
            <w:r>
              <w:br/>
            </w:r>
            <w:r>
              <w:rPr>
                <w:rFonts w:ascii="Times New Roman"/>
                <w:b w:val="false"/>
                <w:i w:val="false"/>
                <w:color w:val="000000"/>
                <w:sz w:val="20"/>
              </w:rPr>
              <w:t>
грамма конфе-
</w:t>
            </w:r>
            <w:r>
              <w:br/>
            </w:r>
            <w:r>
              <w:rPr>
                <w:rFonts w:ascii="Times New Roman"/>
                <w:b w:val="false"/>
                <w:i w:val="false"/>
                <w:color w:val="000000"/>
                <w:sz w:val="20"/>
              </w:rPr>
              <w:t>
ренций, "круглых столов", педа-
</w:t>
            </w:r>
            <w:r>
              <w:br/>
            </w:r>
            <w:r>
              <w:rPr>
                <w:rFonts w:ascii="Times New Roman"/>
                <w:b w:val="false"/>
                <w:i w:val="false"/>
                <w:color w:val="000000"/>
                <w:sz w:val="20"/>
              </w:rPr>
              <w:t>
гоги-
</w:t>
            </w:r>
            <w:r>
              <w:br/>
            </w:r>
            <w:r>
              <w:rPr>
                <w:rFonts w:ascii="Times New Roman"/>
                <w:b w:val="false"/>
                <w:i w:val="false"/>
                <w:color w:val="000000"/>
                <w:sz w:val="20"/>
              </w:rPr>
              <w:t>
ческих чтений, семи-
</w:t>
            </w:r>
            <w:r>
              <w:br/>
            </w:r>
            <w:r>
              <w:rPr>
                <w:rFonts w:ascii="Times New Roman"/>
                <w:b w:val="false"/>
                <w:i w:val="false"/>
                <w:color w:val="000000"/>
                <w:sz w:val="20"/>
              </w:rPr>
              <w:t>
наров, встреч
</w:t>
            </w:r>
          </w:p>
        </w:tc>
        <w:tc>
          <w:tcPr>
            <w:tcW w:w="13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Управ-
</w:t>
            </w:r>
            <w:r>
              <w:br/>
            </w:r>
            <w:r>
              <w:rPr>
                <w:rFonts w:ascii="Times New Roman"/>
                <w:b w:val="false"/>
                <w:i w:val="false"/>
                <w:color w:val="000000"/>
                <w:sz w:val="20"/>
              </w:rPr>
              <w:t>
ление по раз-
</w:t>
            </w:r>
            <w:r>
              <w:br/>
            </w:r>
            <w:r>
              <w:rPr>
                <w:rFonts w:ascii="Times New Roman"/>
                <w:b w:val="false"/>
                <w:i w:val="false"/>
                <w:color w:val="000000"/>
                <w:sz w:val="20"/>
              </w:rPr>
              <w:t>
витию языков, де-
</w:t>
            </w:r>
            <w:r>
              <w:br/>
            </w:r>
            <w:r>
              <w:rPr>
                <w:rFonts w:ascii="Times New Roman"/>
                <w:b w:val="false"/>
                <w:i w:val="false"/>
                <w:color w:val="000000"/>
                <w:sz w:val="20"/>
              </w:rPr>
              <w:t>
парта-
</w:t>
            </w:r>
            <w:r>
              <w:br/>
            </w:r>
            <w:r>
              <w:rPr>
                <w:rFonts w:ascii="Times New Roman"/>
                <w:b w:val="false"/>
                <w:i w:val="false"/>
                <w:color w:val="000000"/>
                <w:sz w:val="20"/>
              </w:rPr>
              <w:t>
менты куль-
</w:t>
            </w:r>
            <w:r>
              <w:br/>
            </w:r>
            <w:r>
              <w:rPr>
                <w:rFonts w:ascii="Times New Roman"/>
                <w:b w:val="false"/>
                <w:i w:val="false"/>
                <w:color w:val="000000"/>
                <w:sz w:val="20"/>
              </w:rPr>
              <w:t>
туры,  обра-
</w:t>
            </w:r>
            <w:r>
              <w:br/>
            </w:r>
            <w:r>
              <w:rPr>
                <w:rFonts w:ascii="Times New Roman"/>
                <w:b w:val="false"/>
                <w:i w:val="false"/>
                <w:color w:val="000000"/>
                <w:sz w:val="20"/>
              </w:rPr>
              <w:t>
зова-
</w:t>
            </w:r>
            <w:r>
              <w:br/>
            </w:r>
            <w:r>
              <w:rPr>
                <w:rFonts w:ascii="Times New Roman"/>
                <w:b w:val="false"/>
                <w:i w:val="false"/>
                <w:color w:val="000000"/>
                <w:sz w:val="20"/>
              </w:rPr>
              <w:t>
ния
</w:t>
            </w:r>
          </w:p>
        </w:tc>
        <w:tc>
          <w:tcPr>
            <w:tcW w:w="13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
</w:t>
            </w:r>
            <w:r>
              <w:br/>
            </w:r>
            <w:r>
              <w:rPr>
                <w:rFonts w:ascii="Times New Roman"/>
                <w:b w:val="false"/>
                <w:i w:val="false"/>
                <w:color w:val="000000"/>
                <w:sz w:val="20"/>
              </w:rPr>
              <w:t>
годно
</w:t>
            </w:r>
          </w:p>
        </w:tc>
        <w:tc>
          <w:tcPr>
            <w:tcW w:w="1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924
</w:t>
            </w:r>
          </w:p>
        </w:tc>
        <w:tc>
          <w:tcPr>
            <w:tcW w:w="1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975
</w:t>
            </w:r>
          </w:p>
        </w:tc>
        <w:tc>
          <w:tcPr>
            <w:tcW w:w="11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1022
</w:t>
            </w:r>
          </w:p>
        </w:tc>
        <w:tc>
          <w:tcPr>
            <w:tcW w:w="16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пределах средств, прогно-
</w:t>
            </w:r>
            <w:r>
              <w:br/>
            </w:r>
            <w:r>
              <w:rPr>
                <w:rFonts w:ascii="Times New Roman"/>
                <w:b w:val="false"/>
                <w:i w:val="false"/>
                <w:color w:val="000000"/>
                <w:sz w:val="20"/>
              </w:rPr>
              <w:t>
зируемых на соответ-
</w:t>
            </w:r>
            <w:r>
              <w:br/>
            </w:r>
            <w:r>
              <w:rPr>
                <w:rFonts w:ascii="Times New Roman"/>
                <w:b w:val="false"/>
                <w:i w:val="false"/>
                <w:color w:val="000000"/>
                <w:sz w:val="20"/>
              </w:rPr>
              <w:t>
ствующий финан-
</w:t>
            </w:r>
            <w:r>
              <w:br/>
            </w:r>
            <w:r>
              <w:rPr>
                <w:rFonts w:ascii="Times New Roman"/>
                <w:b w:val="false"/>
                <w:i w:val="false"/>
                <w:color w:val="000000"/>
                <w:sz w:val="20"/>
              </w:rPr>
              <w:t>
совый год
</w:t>
            </w:r>
          </w:p>
        </w:tc>
      </w:tr>
      <w:tr>
        <w:trPr>
          <w:trHeight w:val="435" w:hRule="atLeast"/>
        </w:trPr>
        <w:tc>
          <w:tcPr>
            <w:tcW w:w="10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2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Организация в библиотеках книжных выставок по проблемам развития языков.
</w:t>
            </w:r>
          </w:p>
        </w:tc>
        <w:tc>
          <w:tcPr>
            <w:tcW w:w="14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Книжные выставки
</w:t>
            </w:r>
          </w:p>
        </w:tc>
        <w:tc>
          <w:tcPr>
            <w:tcW w:w="13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Управ-
</w:t>
            </w:r>
            <w:r>
              <w:br/>
            </w:r>
            <w:r>
              <w:rPr>
                <w:rFonts w:ascii="Times New Roman"/>
                <w:b w:val="false"/>
                <w:i w:val="false"/>
                <w:color w:val="000000"/>
                <w:sz w:val="20"/>
              </w:rPr>
              <w:t>
ление по раз-
</w:t>
            </w:r>
            <w:r>
              <w:br/>
            </w:r>
            <w:r>
              <w:rPr>
                <w:rFonts w:ascii="Times New Roman"/>
                <w:b w:val="false"/>
                <w:i w:val="false"/>
                <w:color w:val="000000"/>
                <w:sz w:val="20"/>
              </w:rPr>
              <w:t>
витию языков, де-
</w:t>
            </w:r>
            <w:r>
              <w:br/>
            </w:r>
            <w:r>
              <w:rPr>
                <w:rFonts w:ascii="Times New Roman"/>
                <w:b w:val="false"/>
                <w:i w:val="false"/>
                <w:color w:val="000000"/>
                <w:sz w:val="20"/>
              </w:rPr>
              <w:t>
парта-
</w:t>
            </w:r>
            <w:r>
              <w:br/>
            </w:r>
            <w:r>
              <w:rPr>
                <w:rFonts w:ascii="Times New Roman"/>
                <w:b w:val="false"/>
                <w:i w:val="false"/>
                <w:color w:val="000000"/>
                <w:sz w:val="20"/>
              </w:rPr>
              <w:t>
менты куль-
</w:t>
            </w:r>
            <w:r>
              <w:br/>
            </w:r>
            <w:r>
              <w:rPr>
                <w:rFonts w:ascii="Times New Roman"/>
                <w:b w:val="false"/>
                <w:i w:val="false"/>
                <w:color w:val="000000"/>
                <w:sz w:val="20"/>
              </w:rPr>
              <w:t>
туры,  обра-
</w:t>
            </w:r>
            <w:r>
              <w:br/>
            </w:r>
            <w:r>
              <w:rPr>
                <w:rFonts w:ascii="Times New Roman"/>
                <w:b w:val="false"/>
                <w:i w:val="false"/>
                <w:color w:val="000000"/>
                <w:sz w:val="20"/>
              </w:rPr>
              <w:t>
зова-
</w:t>
            </w:r>
            <w:r>
              <w:br/>
            </w:r>
            <w:r>
              <w:rPr>
                <w:rFonts w:ascii="Times New Roman"/>
                <w:b w:val="false"/>
                <w:i w:val="false"/>
                <w:color w:val="000000"/>
                <w:sz w:val="20"/>
              </w:rPr>
              <w:t>
ния
</w:t>
            </w:r>
          </w:p>
        </w:tc>
        <w:tc>
          <w:tcPr>
            <w:tcW w:w="13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Постоянно
</w:t>
            </w:r>
          </w:p>
        </w:tc>
        <w:tc>
          <w:tcPr>
            <w:tcW w:w="1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требует
</w:t>
            </w:r>
            <w:r>
              <w:br/>
            </w:r>
            <w:r>
              <w:rPr>
                <w:rFonts w:ascii="Times New Roman"/>
                <w:b w:val="false"/>
                <w:i w:val="false"/>
                <w:color w:val="000000"/>
                <w:sz w:val="20"/>
              </w:rPr>
              <w:t>
финанси-
</w:t>
            </w:r>
            <w:r>
              <w:br/>
            </w:r>
            <w:r>
              <w:rPr>
                <w:rFonts w:ascii="Times New Roman"/>
                <w:b w:val="false"/>
                <w:i w:val="false"/>
                <w:color w:val="000000"/>
                <w:sz w:val="20"/>
              </w:rPr>
              <w:t>
рования
</w:t>
            </w:r>
          </w:p>
        </w:tc>
      </w:tr>
      <w:tr>
        <w:trPr>
          <w:trHeight w:val="435" w:hRule="atLeast"/>
        </w:trPr>
        <w:tc>
          <w:tcPr>
            <w:tcW w:w="10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w:t>
            </w:r>
          </w:p>
        </w:tc>
        <w:tc>
          <w:tcPr>
            <w:tcW w:w="2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встреч с деятелями литературы, искусства и культуры.
</w:t>
            </w:r>
          </w:p>
        </w:tc>
        <w:tc>
          <w:tcPr>
            <w:tcW w:w="14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
</w:t>
            </w:r>
            <w:r>
              <w:br/>
            </w:r>
            <w:r>
              <w:rPr>
                <w:rFonts w:ascii="Times New Roman"/>
                <w:b w:val="false"/>
                <w:i w:val="false"/>
                <w:color w:val="000000"/>
                <w:sz w:val="20"/>
              </w:rPr>
              <w:t>
граммы встреч
</w:t>
            </w:r>
          </w:p>
        </w:tc>
        <w:tc>
          <w:tcPr>
            <w:tcW w:w="13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Управ-
</w:t>
            </w:r>
            <w:r>
              <w:br/>
            </w:r>
            <w:r>
              <w:rPr>
                <w:rFonts w:ascii="Times New Roman"/>
                <w:b w:val="false"/>
                <w:i w:val="false"/>
                <w:color w:val="000000"/>
                <w:sz w:val="20"/>
              </w:rPr>
              <w:t>
ление по раз-
</w:t>
            </w:r>
            <w:r>
              <w:br/>
            </w:r>
            <w:r>
              <w:rPr>
                <w:rFonts w:ascii="Times New Roman"/>
                <w:b w:val="false"/>
                <w:i w:val="false"/>
                <w:color w:val="000000"/>
                <w:sz w:val="20"/>
              </w:rPr>
              <w:t>
витию языков, де-
</w:t>
            </w:r>
            <w:r>
              <w:br/>
            </w:r>
            <w:r>
              <w:rPr>
                <w:rFonts w:ascii="Times New Roman"/>
                <w:b w:val="false"/>
                <w:i w:val="false"/>
                <w:color w:val="000000"/>
                <w:sz w:val="20"/>
              </w:rPr>
              <w:t>
парта-
</w:t>
            </w:r>
            <w:r>
              <w:br/>
            </w:r>
            <w:r>
              <w:rPr>
                <w:rFonts w:ascii="Times New Roman"/>
                <w:b w:val="false"/>
                <w:i w:val="false"/>
                <w:color w:val="000000"/>
                <w:sz w:val="20"/>
              </w:rPr>
              <w:t>
менты куль-
</w:t>
            </w:r>
            <w:r>
              <w:br/>
            </w:r>
            <w:r>
              <w:rPr>
                <w:rFonts w:ascii="Times New Roman"/>
                <w:b w:val="false"/>
                <w:i w:val="false"/>
                <w:color w:val="000000"/>
                <w:sz w:val="20"/>
              </w:rPr>
              <w:t>
туры,  обра-
</w:t>
            </w:r>
            <w:r>
              <w:br/>
            </w:r>
            <w:r>
              <w:rPr>
                <w:rFonts w:ascii="Times New Roman"/>
                <w:b w:val="false"/>
                <w:i w:val="false"/>
                <w:color w:val="000000"/>
                <w:sz w:val="20"/>
              </w:rPr>
              <w:t>
зова-
</w:t>
            </w:r>
            <w:r>
              <w:br/>
            </w:r>
            <w:r>
              <w:rPr>
                <w:rFonts w:ascii="Times New Roman"/>
                <w:b w:val="false"/>
                <w:i w:val="false"/>
                <w:color w:val="000000"/>
                <w:sz w:val="20"/>
              </w:rPr>
              <w:t>
ния
</w:t>
            </w:r>
          </w:p>
        </w:tc>
        <w:tc>
          <w:tcPr>
            <w:tcW w:w="13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
</w:t>
            </w:r>
            <w:r>
              <w:br/>
            </w:r>
            <w:r>
              <w:rPr>
                <w:rFonts w:ascii="Times New Roman"/>
                <w:b w:val="false"/>
                <w:i w:val="false"/>
                <w:color w:val="000000"/>
                <w:sz w:val="20"/>
              </w:rPr>
              <w:t>
годно
</w:t>
            </w:r>
          </w:p>
        </w:tc>
        <w:tc>
          <w:tcPr>
            <w:tcW w:w="1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468
</w:t>
            </w:r>
          </w:p>
        </w:tc>
        <w:tc>
          <w:tcPr>
            <w:tcW w:w="1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494
</w:t>
            </w:r>
          </w:p>
        </w:tc>
        <w:tc>
          <w:tcPr>
            <w:tcW w:w="11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517
</w:t>
            </w:r>
          </w:p>
        </w:tc>
        <w:tc>
          <w:tcPr>
            <w:tcW w:w="16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пределах средств, прогно-
</w:t>
            </w:r>
            <w:r>
              <w:br/>
            </w:r>
            <w:r>
              <w:rPr>
                <w:rFonts w:ascii="Times New Roman"/>
                <w:b w:val="false"/>
                <w:i w:val="false"/>
                <w:color w:val="000000"/>
                <w:sz w:val="20"/>
              </w:rPr>
              <w:t>
зируемых на соответ-
</w:t>
            </w:r>
            <w:r>
              <w:br/>
            </w:r>
            <w:r>
              <w:rPr>
                <w:rFonts w:ascii="Times New Roman"/>
                <w:b w:val="false"/>
                <w:i w:val="false"/>
                <w:color w:val="000000"/>
                <w:sz w:val="20"/>
              </w:rPr>
              <w:t>
ствующий финан-
</w:t>
            </w:r>
            <w:r>
              <w:br/>
            </w:r>
            <w:r>
              <w:rPr>
                <w:rFonts w:ascii="Times New Roman"/>
                <w:b w:val="false"/>
                <w:i w:val="false"/>
                <w:color w:val="000000"/>
                <w:sz w:val="20"/>
              </w:rPr>
              <w:t>
совый год
</w:t>
            </w:r>
          </w:p>
        </w:tc>
      </w:tr>
      <w:tr>
        <w:trPr>
          <w:trHeight w:val="435" w:hRule="atLeast"/>
        </w:trPr>
        <w:tc>
          <w:tcPr>
            <w:tcW w:w="10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w:t>
            </w:r>
          </w:p>
        </w:tc>
        <w:tc>
          <w:tcPr>
            <w:tcW w:w="2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Дней славянской письменности и культуры.
</w:t>
            </w:r>
          </w:p>
        </w:tc>
        <w:tc>
          <w:tcPr>
            <w:tcW w:w="14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Празд-
</w:t>
            </w:r>
            <w:r>
              <w:br/>
            </w:r>
            <w:r>
              <w:rPr>
                <w:rFonts w:ascii="Times New Roman"/>
                <w:b w:val="false"/>
                <w:i w:val="false"/>
                <w:color w:val="000000"/>
                <w:sz w:val="20"/>
              </w:rPr>
              <w:t>
ничный концерт, кон-
</w:t>
            </w:r>
            <w:r>
              <w:br/>
            </w:r>
            <w:r>
              <w:rPr>
                <w:rFonts w:ascii="Times New Roman"/>
                <w:b w:val="false"/>
                <w:i w:val="false"/>
                <w:color w:val="000000"/>
                <w:sz w:val="20"/>
              </w:rPr>
              <w:t>
курсы, инфор-
</w:t>
            </w:r>
            <w:r>
              <w:br/>
            </w:r>
            <w:r>
              <w:rPr>
                <w:rFonts w:ascii="Times New Roman"/>
                <w:b w:val="false"/>
                <w:i w:val="false"/>
                <w:color w:val="000000"/>
                <w:sz w:val="20"/>
              </w:rPr>
              <w:t>
мация в МКИС РК
</w:t>
            </w:r>
          </w:p>
        </w:tc>
        <w:tc>
          <w:tcPr>
            <w:tcW w:w="13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
</w:t>
            </w:r>
            <w:r>
              <w:br/>
            </w:r>
            <w:r>
              <w:rPr>
                <w:rFonts w:ascii="Times New Roman"/>
                <w:b w:val="false"/>
                <w:i w:val="false"/>
                <w:color w:val="000000"/>
                <w:sz w:val="20"/>
              </w:rPr>
              <w:t>
тамент куль-
</w:t>
            </w:r>
            <w:r>
              <w:br/>
            </w:r>
            <w:r>
              <w:rPr>
                <w:rFonts w:ascii="Times New Roman"/>
                <w:b w:val="false"/>
                <w:i w:val="false"/>
                <w:color w:val="000000"/>
                <w:sz w:val="20"/>
              </w:rPr>
              <w:t>
туры, Управ-
</w:t>
            </w:r>
            <w:r>
              <w:br/>
            </w:r>
            <w:r>
              <w:rPr>
                <w:rFonts w:ascii="Times New Roman"/>
                <w:b w:val="false"/>
                <w:i w:val="false"/>
                <w:color w:val="000000"/>
                <w:sz w:val="20"/>
              </w:rPr>
              <w:t>
ление инфор-
</w:t>
            </w:r>
            <w:r>
              <w:br/>
            </w:r>
            <w:r>
              <w:rPr>
                <w:rFonts w:ascii="Times New Roman"/>
                <w:b w:val="false"/>
                <w:i w:val="false"/>
                <w:color w:val="000000"/>
                <w:sz w:val="20"/>
              </w:rPr>
              <w:t>
мации по г. Астане (по согла-
</w:t>
            </w:r>
            <w:r>
              <w:br/>
            </w:r>
            <w:r>
              <w:rPr>
                <w:rFonts w:ascii="Times New Roman"/>
                <w:b w:val="false"/>
                <w:i w:val="false"/>
                <w:color w:val="000000"/>
                <w:sz w:val="20"/>
              </w:rPr>
              <w:t>
сова-
</w:t>
            </w:r>
            <w:r>
              <w:br/>
            </w:r>
            <w:r>
              <w:rPr>
                <w:rFonts w:ascii="Times New Roman"/>
                <w:b w:val="false"/>
                <w:i w:val="false"/>
                <w:color w:val="000000"/>
                <w:sz w:val="20"/>
              </w:rPr>
              <w:t>
нию), Управ-
</w:t>
            </w:r>
            <w:r>
              <w:br/>
            </w:r>
            <w:r>
              <w:rPr>
                <w:rFonts w:ascii="Times New Roman"/>
                <w:b w:val="false"/>
                <w:i w:val="false"/>
                <w:color w:val="000000"/>
                <w:sz w:val="20"/>
              </w:rPr>
              <w:t>
ление по раз-
</w:t>
            </w:r>
            <w:r>
              <w:br/>
            </w:r>
            <w:r>
              <w:rPr>
                <w:rFonts w:ascii="Times New Roman"/>
                <w:b w:val="false"/>
                <w:i w:val="false"/>
                <w:color w:val="000000"/>
                <w:sz w:val="20"/>
              </w:rPr>
              <w:t>
витию языков, на-
</w:t>
            </w:r>
            <w:r>
              <w:br/>
            </w:r>
            <w:r>
              <w:rPr>
                <w:rFonts w:ascii="Times New Roman"/>
                <w:b w:val="false"/>
                <w:i w:val="false"/>
                <w:color w:val="000000"/>
                <w:sz w:val="20"/>
              </w:rPr>
              <w:t>
циона-
</w:t>
            </w:r>
            <w:r>
              <w:br/>
            </w:r>
            <w:r>
              <w:rPr>
                <w:rFonts w:ascii="Times New Roman"/>
                <w:b w:val="false"/>
                <w:i w:val="false"/>
                <w:color w:val="000000"/>
                <w:sz w:val="20"/>
              </w:rPr>
              <w:t>
льно-
</w:t>
            </w:r>
            <w:r>
              <w:br/>
            </w:r>
            <w:r>
              <w:rPr>
                <w:rFonts w:ascii="Times New Roman"/>
                <w:b w:val="false"/>
                <w:i w:val="false"/>
                <w:color w:val="000000"/>
                <w:sz w:val="20"/>
              </w:rPr>
              <w:t>
куль-
</w:t>
            </w:r>
            <w:r>
              <w:br/>
            </w:r>
            <w:r>
              <w:rPr>
                <w:rFonts w:ascii="Times New Roman"/>
                <w:b w:val="false"/>
                <w:i w:val="false"/>
                <w:color w:val="000000"/>
                <w:sz w:val="20"/>
              </w:rPr>
              <w:t>
турные центры, общес-
</w:t>
            </w:r>
            <w:r>
              <w:br/>
            </w:r>
            <w:r>
              <w:rPr>
                <w:rFonts w:ascii="Times New Roman"/>
                <w:b w:val="false"/>
                <w:i w:val="false"/>
                <w:color w:val="000000"/>
                <w:sz w:val="20"/>
              </w:rPr>
              <w:t>
твен-
</w:t>
            </w:r>
            <w:r>
              <w:br/>
            </w:r>
            <w:r>
              <w:rPr>
                <w:rFonts w:ascii="Times New Roman"/>
                <w:b w:val="false"/>
                <w:i w:val="false"/>
                <w:color w:val="000000"/>
                <w:sz w:val="20"/>
              </w:rPr>
              <w:t>
ные объе-
</w:t>
            </w:r>
            <w:r>
              <w:br/>
            </w:r>
            <w:r>
              <w:rPr>
                <w:rFonts w:ascii="Times New Roman"/>
                <w:b w:val="false"/>
                <w:i w:val="false"/>
                <w:color w:val="000000"/>
                <w:sz w:val="20"/>
              </w:rPr>
              <w:t>
дине-
</w:t>
            </w:r>
            <w:r>
              <w:br/>
            </w:r>
            <w:r>
              <w:rPr>
                <w:rFonts w:ascii="Times New Roman"/>
                <w:b w:val="false"/>
                <w:i w:val="false"/>
                <w:color w:val="000000"/>
                <w:sz w:val="20"/>
              </w:rPr>
              <w:t>
ния
</w:t>
            </w:r>
          </w:p>
        </w:tc>
        <w:tc>
          <w:tcPr>
            <w:tcW w:w="13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
</w:t>
            </w:r>
            <w:r>
              <w:br/>
            </w:r>
            <w:r>
              <w:rPr>
                <w:rFonts w:ascii="Times New Roman"/>
                <w:b w:val="false"/>
                <w:i w:val="false"/>
                <w:color w:val="000000"/>
                <w:sz w:val="20"/>
              </w:rPr>
              <w:t>
годно
</w:t>
            </w:r>
          </w:p>
        </w:tc>
        <w:tc>
          <w:tcPr>
            <w:tcW w:w="1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535
</w:t>
            </w:r>
          </w:p>
        </w:tc>
        <w:tc>
          <w:tcPr>
            <w:tcW w:w="1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564
</w:t>
            </w:r>
          </w:p>
        </w:tc>
        <w:tc>
          <w:tcPr>
            <w:tcW w:w="11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592
</w:t>
            </w:r>
          </w:p>
        </w:tc>
        <w:tc>
          <w:tcPr>
            <w:tcW w:w="16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пределах средств, прогно-
</w:t>
            </w:r>
            <w:r>
              <w:br/>
            </w:r>
            <w:r>
              <w:rPr>
                <w:rFonts w:ascii="Times New Roman"/>
                <w:b w:val="false"/>
                <w:i w:val="false"/>
                <w:color w:val="000000"/>
                <w:sz w:val="20"/>
              </w:rPr>
              <w:t>
зируемых на соответ-
</w:t>
            </w:r>
            <w:r>
              <w:br/>
            </w:r>
            <w:r>
              <w:rPr>
                <w:rFonts w:ascii="Times New Roman"/>
                <w:b w:val="false"/>
                <w:i w:val="false"/>
                <w:color w:val="000000"/>
                <w:sz w:val="20"/>
              </w:rPr>
              <w:t>
ствующий финан-
</w:t>
            </w:r>
            <w:r>
              <w:br/>
            </w:r>
            <w:r>
              <w:rPr>
                <w:rFonts w:ascii="Times New Roman"/>
                <w:b w:val="false"/>
                <w:i w:val="false"/>
                <w:color w:val="000000"/>
                <w:sz w:val="20"/>
              </w:rPr>
              <w:t>
совый год
</w:t>
            </w:r>
          </w:p>
        </w:tc>
      </w:tr>
      <w:tr>
        <w:trPr>
          <w:trHeight w:val="435" w:hRule="atLeast"/>
        </w:trPr>
        <w:tc>
          <w:tcPr>
            <w:tcW w:w="10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w:t>
            </w:r>
          </w:p>
        </w:tc>
        <w:tc>
          <w:tcPr>
            <w:tcW w:w="2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конкурса на лучшее ведение делопроиз-
</w:t>
            </w:r>
            <w:r>
              <w:br/>
            </w:r>
            <w:r>
              <w:rPr>
                <w:rFonts w:ascii="Times New Roman"/>
                <w:b w:val="false"/>
                <w:i w:val="false"/>
                <w:color w:val="000000"/>
                <w:sz w:val="20"/>
              </w:rPr>
              <w:t>
водства на государст-
</w:t>
            </w:r>
            <w:r>
              <w:br/>
            </w:r>
            <w:r>
              <w:rPr>
                <w:rFonts w:ascii="Times New Roman"/>
                <w:b w:val="false"/>
                <w:i w:val="false"/>
                <w:color w:val="000000"/>
                <w:sz w:val="20"/>
              </w:rPr>
              <w:t>
венном языке в учреждениях, на пред-
</w:t>
            </w:r>
            <w:r>
              <w:br/>
            </w:r>
            <w:r>
              <w:rPr>
                <w:rFonts w:ascii="Times New Roman"/>
                <w:b w:val="false"/>
                <w:i w:val="false"/>
                <w:color w:val="000000"/>
                <w:sz w:val="20"/>
              </w:rPr>
              <w:t>
приятиях и организациях.
</w:t>
            </w:r>
          </w:p>
        </w:tc>
        <w:tc>
          <w:tcPr>
            <w:tcW w:w="14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Конкурс
</w:t>
            </w:r>
          </w:p>
        </w:tc>
        <w:tc>
          <w:tcPr>
            <w:tcW w:w="13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Управ-
</w:t>
            </w:r>
            <w:r>
              <w:br/>
            </w:r>
            <w:r>
              <w:rPr>
                <w:rFonts w:ascii="Times New Roman"/>
                <w:b w:val="false"/>
                <w:i w:val="false"/>
                <w:color w:val="000000"/>
                <w:sz w:val="20"/>
              </w:rPr>
              <w:t>
ление по раз-
</w:t>
            </w:r>
            <w:r>
              <w:br/>
            </w:r>
            <w:r>
              <w:rPr>
                <w:rFonts w:ascii="Times New Roman"/>
                <w:b w:val="false"/>
                <w:i w:val="false"/>
                <w:color w:val="000000"/>
                <w:sz w:val="20"/>
              </w:rPr>
              <w:t>
витию языков, аппа-
</w:t>
            </w:r>
            <w:r>
              <w:br/>
            </w:r>
            <w:r>
              <w:rPr>
                <w:rFonts w:ascii="Times New Roman"/>
                <w:b w:val="false"/>
                <w:i w:val="false"/>
                <w:color w:val="000000"/>
                <w:sz w:val="20"/>
              </w:rPr>
              <w:t>
раты акимов районов
</w:t>
            </w:r>
          </w:p>
        </w:tc>
        <w:tc>
          <w:tcPr>
            <w:tcW w:w="13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
</w:t>
            </w:r>
            <w:r>
              <w:br/>
            </w:r>
            <w:r>
              <w:rPr>
                <w:rFonts w:ascii="Times New Roman"/>
                <w:b w:val="false"/>
                <w:i w:val="false"/>
                <w:color w:val="000000"/>
                <w:sz w:val="20"/>
              </w:rPr>
              <w:t>
годно
</w:t>
            </w:r>
          </w:p>
        </w:tc>
        <w:tc>
          <w:tcPr>
            <w:tcW w:w="1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310
</w:t>
            </w:r>
          </w:p>
        </w:tc>
        <w:tc>
          <w:tcPr>
            <w:tcW w:w="1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327
</w:t>
            </w:r>
          </w:p>
        </w:tc>
        <w:tc>
          <w:tcPr>
            <w:tcW w:w="11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343
</w:t>
            </w:r>
          </w:p>
        </w:tc>
        <w:tc>
          <w:tcPr>
            <w:tcW w:w="16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пределах средств, прогно-
</w:t>
            </w:r>
            <w:r>
              <w:br/>
            </w:r>
            <w:r>
              <w:rPr>
                <w:rFonts w:ascii="Times New Roman"/>
                <w:b w:val="false"/>
                <w:i w:val="false"/>
                <w:color w:val="000000"/>
                <w:sz w:val="20"/>
              </w:rPr>
              <w:t>
зируемых на соответ-
</w:t>
            </w:r>
            <w:r>
              <w:br/>
            </w:r>
            <w:r>
              <w:rPr>
                <w:rFonts w:ascii="Times New Roman"/>
                <w:b w:val="false"/>
                <w:i w:val="false"/>
                <w:color w:val="000000"/>
                <w:sz w:val="20"/>
              </w:rPr>
              <w:t>
ствующий финан-
</w:t>
            </w:r>
            <w:r>
              <w:br/>
            </w:r>
            <w:r>
              <w:rPr>
                <w:rFonts w:ascii="Times New Roman"/>
                <w:b w:val="false"/>
                <w:i w:val="false"/>
                <w:color w:val="000000"/>
                <w:sz w:val="20"/>
              </w:rPr>
              <w:t>
совый год
</w:t>
            </w:r>
          </w:p>
        </w:tc>
      </w:tr>
      <w:tr>
        <w:trPr>
          <w:trHeight w:val="435" w:hRule="atLeast"/>
        </w:trPr>
        <w:tc>
          <w:tcPr>
            <w:tcW w:w="10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w:t>
            </w:r>
          </w:p>
        </w:tc>
        <w:tc>
          <w:tcPr>
            <w:tcW w:w="2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Открытие и закрытие  Городского фестиваля языков народов Казахстана.
</w:t>
            </w:r>
          </w:p>
        </w:tc>
        <w:tc>
          <w:tcPr>
            <w:tcW w:w="14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Торжес-
</w:t>
            </w:r>
            <w:r>
              <w:br/>
            </w:r>
            <w:r>
              <w:rPr>
                <w:rFonts w:ascii="Times New Roman"/>
                <w:b w:val="false"/>
                <w:i w:val="false"/>
                <w:color w:val="000000"/>
                <w:sz w:val="20"/>
              </w:rPr>
              <w:t>
твенные концерты
</w:t>
            </w:r>
          </w:p>
        </w:tc>
        <w:tc>
          <w:tcPr>
            <w:tcW w:w="13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Управ-
</w:t>
            </w:r>
            <w:r>
              <w:br/>
            </w:r>
            <w:r>
              <w:rPr>
                <w:rFonts w:ascii="Times New Roman"/>
                <w:b w:val="false"/>
                <w:i w:val="false"/>
                <w:color w:val="000000"/>
                <w:sz w:val="20"/>
              </w:rPr>
              <w:t>
ление по раз-
</w:t>
            </w:r>
            <w:r>
              <w:br/>
            </w:r>
            <w:r>
              <w:rPr>
                <w:rFonts w:ascii="Times New Roman"/>
                <w:b w:val="false"/>
                <w:i w:val="false"/>
                <w:color w:val="000000"/>
                <w:sz w:val="20"/>
              </w:rPr>
              <w:t>
витию языков
</w:t>
            </w:r>
          </w:p>
        </w:tc>
        <w:tc>
          <w:tcPr>
            <w:tcW w:w="13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
</w:t>
            </w:r>
            <w:r>
              <w:br/>
            </w:r>
            <w:r>
              <w:rPr>
                <w:rFonts w:ascii="Times New Roman"/>
                <w:b w:val="false"/>
                <w:i w:val="false"/>
                <w:color w:val="000000"/>
                <w:sz w:val="20"/>
              </w:rPr>
              <w:t>
годно
</w:t>
            </w:r>
          </w:p>
        </w:tc>
        <w:tc>
          <w:tcPr>
            <w:tcW w:w="1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728
</w:t>
            </w:r>
          </w:p>
        </w:tc>
        <w:tc>
          <w:tcPr>
            <w:tcW w:w="1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768
</w:t>
            </w:r>
          </w:p>
        </w:tc>
        <w:tc>
          <w:tcPr>
            <w:tcW w:w="11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805
</w:t>
            </w:r>
          </w:p>
        </w:tc>
        <w:tc>
          <w:tcPr>
            <w:tcW w:w="16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пределах средств, прогно-
</w:t>
            </w:r>
            <w:r>
              <w:br/>
            </w:r>
            <w:r>
              <w:rPr>
                <w:rFonts w:ascii="Times New Roman"/>
                <w:b w:val="false"/>
                <w:i w:val="false"/>
                <w:color w:val="000000"/>
                <w:sz w:val="20"/>
              </w:rPr>
              <w:t>
зируемых на соответ-
</w:t>
            </w:r>
            <w:r>
              <w:br/>
            </w:r>
            <w:r>
              <w:rPr>
                <w:rFonts w:ascii="Times New Roman"/>
                <w:b w:val="false"/>
                <w:i w:val="false"/>
                <w:color w:val="000000"/>
                <w:sz w:val="20"/>
              </w:rPr>
              <w:t>
ствующий финан-
</w:t>
            </w:r>
            <w:r>
              <w:br/>
            </w:r>
            <w:r>
              <w:rPr>
                <w:rFonts w:ascii="Times New Roman"/>
                <w:b w:val="false"/>
                <w:i w:val="false"/>
                <w:color w:val="000000"/>
                <w:sz w:val="20"/>
              </w:rPr>
              <w:t>
совый год
</w:t>
            </w:r>
          </w:p>
        </w:tc>
      </w:tr>
      <w:tr>
        <w:trPr>
          <w:trHeight w:val="435" w:hRule="atLeast"/>
        </w:trPr>
        <w:tc>
          <w:tcPr>
            <w:tcW w:w="10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2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конкурса    "Мемлекеттік тіл - татулык тірегі" среди работников  государст-
</w:t>
            </w:r>
            <w:r>
              <w:br/>
            </w:r>
            <w:r>
              <w:rPr>
                <w:rFonts w:ascii="Times New Roman"/>
                <w:b w:val="false"/>
                <w:i w:val="false"/>
                <w:color w:val="000000"/>
                <w:sz w:val="20"/>
              </w:rPr>
              <w:t>
венных учреждений города.
</w:t>
            </w:r>
          </w:p>
        </w:tc>
        <w:tc>
          <w:tcPr>
            <w:tcW w:w="14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Конкурс
</w:t>
            </w:r>
          </w:p>
        </w:tc>
        <w:tc>
          <w:tcPr>
            <w:tcW w:w="13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Управ-
</w:t>
            </w:r>
            <w:r>
              <w:br/>
            </w:r>
            <w:r>
              <w:rPr>
                <w:rFonts w:ascii="Times New Roman"/>
                <w:b w:val="false"/>
                <w:i w:val="false"/>
                <w:color w:val="000000"/>
                <w:sz w:val="20"/>
              </w:rPr>
              <w:t>
ление по раз-
</w:t>
            </w:r>
            <w:r>
              <w:br/>
            </w:r>
            <w:r>
              <w:rPr>
                <w:rFonts w:ascii="Times New Roman"/>
                <w:b w:val="false"/>
                <w:i w:val="false"/>
                <w:color w:val="000000"/>
                <w:sz w:val="20"/>
              </w:rPr>
              <w:t>
витию языков, аппа-
</w:t>
            </w:r>
            <w:r>
              <w:br/>
            </w:r>
            <w:r>
              <w:rPr>
                <w:rFonts w:ascii="Times New Roman"/>
                <w:b w:val="false"/>
                <w:i w:val="false"/>
                <w:color w:val="000000"/>
                <w:sz w:val="20"/>
              </w:rPr>
              <w:t>
раты акимов районов
</w:t>
            </w:r>
          </w:p>
        </w:tc>
        <w:tc>
          <w:tcPr>
            <w:tcW w:w="13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
</w:t>
            </w:r>
            <w:r>
              <w:br/>
            </w:r>
            <w:r>
              <w:rPr>
                <w:rFonts w:ascii="Times New Roman"/>
                <w:b w:val="false"/>
                <w:i w:val="false"/>
                <w:color w:val="000000"/>
                <w:sz w:val="20"/>
              </w:rPr>
              <w:t>
годно
</w:t>
            </w:r>
          </w:p>
        </w:tc>
        <w:tc>
          <w:tcPr>
            <w:tcW w:w="1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
</w:t>
            </w:r>
          </w:p>
        </w:tc>
        <w:tc>
          <w:tcPr>
            <w:tcW w:w="1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188
</w:t>
            </w:r>
          </w:p>
        </w:tc>
        <w:tc>
          <w:tcPr>
            <w:tcW w:w="11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
</w:t>
            </w:r>
          </w:p>
        </w:tc>
        <w:tc>
          <w:tcPr>
            <w:tcW w:w="16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пределах средств, прогно-
</w:t>
            </w:r>
            <w:r>
              <w:br/>
            </w:r>
            <w:r>
              <w:rPr>
                <w:rFonts w:ascii="Times New Roman"/>
                <w:b w:val="false"/>
                <w:i w:val="false"/>
                <w:color w:val="000000"/>
                <w:sz w:val="20"/>
              </w:rPr>
              <w:t>
зируемых на соответ-
</w:t>
            </w:r>
            <w:r>
              <w:br/>
            </w:r>
            <w:r>
              <w:rPr>
                <w:rFonts w:ascii="Times New Roman"/>
                <w:b w:val="false"/>
                <w:i w:val="false"/>
                <w:color w:val="000000"/>
                <w:sz w:val="20"/>
              </w:rPr>
              <w:t>
ствующий финан-
</w:t>
            </w:r>
            <w:r>
              <w:br/>
            </w:r>
            <w:r>
              <w:rPr>
                <w:rFonts w:ascii="Times New Roman"/>
                <w:b w:val="false"/>
                <w:i w:val="false"/>
                <w:color w:val="000000"/>
                <w:sz w:val="20"/>
              </w:rPr>
              <w:t>
совый год
</w:t>
            </w:r>
          </w:p>
        </w:tc>
      </w:tr>
      <w:tr>
        <w:trPr>
          <w:trHeight w:val="435" w:hRule="atLeast"/>
        </w:trPr>
        <w:tc>
          <w:tcPr>
            <w:tcW w:w="10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w:t>
            </w:r>
          </w:p>
        </w:tc>
        <w:tc>
          <w:tcPr>
            <w:tcW w:w="2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конкурса "Мемлекеттік тіл - бірлік бастауы" среди учащихся школ, ПТШ, студентов ссузов, вузов города.
</w:t>
            </w:r>
          </w:p>
        </w:tc>
        <w:tc>
          <w:tcPr>
            <w:tcW w:w="14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Конкурс
</w:t>
            </w:r>
          </w:p>
        </w:tc>
        <w:tc>
          <w:tcPr>
            <w:tcW w:w="13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Управ-
</w:t>
            </w:r>
            <w:r>
              <w:br/>
            </w:r>
            <w:r>
              <w:rPr>
                <w:rFonts w:ascii="Times New Roman"/>
                <w:b w:val="false"/>
                <w:i w:val="false"/>
                <w:color w:val="000000"/>
                <w:sz w:val="20"/>
              </w:rPr>
              <w:t>
ление по раз-
</w:t>
            </w:r>
            <w:r>
              <w:br/>
            </w:r>
            <w:r>
              <w:rPr>
                <w:rFonts w:ascii="Times New Roman"/>
                <w:b w:val="false"/>
                <w:i w:val="false"/>
                <w:color w:val="000000"/>
                <w:sz w:val="20"/>
              </w:rPr>
              <w:t>
витию языков, аппа-
</w:t>
            </w:r>
            <w:r>
              <w:br/>
            </w:r>
            <w:r>
              <w:rPr>
                <w:rFonts w:ascii="Times New Roman"/>
                <w:b w:val="false"/>
                <w:i w:val="false"/>
                <w:color w:val="000000"/>
                <w:sz w:val="20"/>
              </w:rPr>
              <w:t>
раты акимов районов
</w:t>
            </w:r>
          </w:p>
        </w:tc>
        <w:tc>
          <w:tcPr>
            <w:tcW w:w="13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
</w:t>
            </w:r>
            <w:r>
              <w:br/>
            </w:r>
            <w:r>
              <w:rPr>
                <w:rFonts w:ascii="Times New Roman"/>
                <w:b w:val="false"/>
                <w:i w:val="false"/>
                <w:color w:val="000000"/>
                <w:sz w:val="20"/>
              </w:rPr>
              <w:t>
годно
</w:t>
            </w:r>
          </w:p>
        </w:tc>
        <w:tc>
          <w:tcPr>
            <w:tcW w:w="1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
</w:t>
            </w:r>
          </w:p>
        </w:tc>
        <w:tc>
          <w:tcPr>
            <w:tcW w:w="1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188
</w:t>
            </w:r>
          </w:p>
        </w:tc>
        <w:tc>
          <w:tcPr>
            <w:tcW w:w="11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
</w:t>
            </w:r>
          </w:p>
        </w:tc>
        <w:tc>
          <w:tcPr>
            <w:tcW w:w="16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пределах средств, прогно-
</w:t>
            </w:r>
            <w:r>
              <w:br/>
            </w:r>
            <w:r>
              <w:rPr>
                <w:rFonts w:ascii="Times New Roman"/>
                <w:b w:val="false"/>
                <w:i w:val="false"/>
                <w:color w:val="000000"/>
                <w:sz w:val="20"/>
              </w:rPr>
              <w:t>
зируемых на соответ-
</w:t>
            </w:r>
            <w:r>
              <w:br/>
            </w:r>
            <w:r>
              <w:rPr>
                <w:rFonts w:ascii="Times New Roman"/>
                <w:b w:val="false"/>
                <w:i w:val="false"/>
                <w:color w:val="000000"/>
                <w:sz w:val="20"/>
              </w:rPr>
              <w:t>
ствующий финан-
</w:t>
            </w:r>
            <w:r>
              <w:br/>
            </w:r>
            <w:r>
              <w:rPr>
                <w:rFonts w:ascii="Times New Roman"/>
                <w:b w:val="false"/>
                <w:i w:val="false"/>
                <w:color w:val="000000"/>
                <w:sz w:val="20"/>
              </w:rPr>
              <w:t>
совый год
</w:t>
            </w:r>
          </w:p>
        </w:tc>
      </w:tr>
      <w:tr>
        <w:trPr>
          <w:trHeight w:val="435" w:hRule="atLeast"/>
        </w:trPr>
        <w:tc>
          <w:tcPr>
            <w:tcW w:w="10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w:t>
            </w:r>
          </w:p>
        </w:tc>
        <w:tc>
          <w:tcPr>
            <w:tcW w:w="2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конкурса сочинений среди учеников школ города. 
</w:t>
            </w:r>
          </w:p>
        </w:tc>
        <w:tc>
          <w:tcPr>
            <w:tcW w:w="14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Конкурс
</w:t>
            </w:r>
          </w:p>
        </w:tc>
        <w:tc>
          <w:tcPr>
            <w:tcW w:w="13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Управ-
</w:t>
            </w:r>
            <w:r>
              <w:br/>
            </w:r>
            <w:r>
              <w:rPr>
                <w:rFonts w:ascii="Times New Roman"/>
                <w:b w:val="false"/>
                <w:i w:val="false"/>
                <w:color w:val="000000"/>
                <w:sz w:val="20"/>
              </w:rPr>
              <w:t>
ление по раз-
</w:t>
            </w:r>
            <w:r>
              <w:br/>
            </w:r>
            <w:r>
              <w:rPr>
                <w:rFonts w:ascii="Times New Roman"/>
                <w:b w:val="false"/>
                <w:i w:val="false"/>
                <w:color w:val="000000"/>
                <w:sz w:val="20"/>
              </w:rPr>
              <w:t>
витию языков, Де-
</w:t>
            </w:r>
            <w:r>
              <w:br/>
            </w:r>
            <w:r>
              <w:rPr>
                <w:rFonts w:ascii="Times New Roman"/>
                <w:b w:val="false"/>
                <w:i w:val="false"/>
                <w:color w:val="000000"/>
                <w:sz w:val="20"/>
              </w:rPr>
              <w:t>
парта-
</w:t>
            </w:r>
            <w:r>
              <w:br/>
            </w:r>
            <w:r>
              <w:rPr>
                <w:rFonts w:ascii="Times New Roman"/>
                <w:b w:val="false"/>
                <w:i w:val="false"/>
                <w:color w:val="000000"/>
                <w:sz w:val="20"/>
              </w:rPr>
              <w:t>
мент обра-
</w:t>
            </w:r>
            <w:r>
              <w:br/>
            </w:r>
            <w:r>
              <w:rPr>
                <w:rFonts w:ascii="Times New Roman"/>
                <w:b w:val="false"/>
                <w:i w:val="false"/>
                <w:color w:val="000000"/>
                <w:sz w:val="20"/>
              </w:rPr>
              <w:t>
зова-
</w:t>
            </w:r>
            <w:r>
              <w:br/>
            </w:r>
            <w:r>
              <w:rPr>
                <w:rFonts w:ascii="Times New Roman"/>
                <w:b w:val="false"/>
                <w:i w:val="false"/>
                <w:color w:val="000000"/>
                <w:sz w:val="20"/>
              </w:rPr>
              <w:t>
ния
</w:t>
            </w:r>
          </w:p>
        </w:tc>
        <w:tc>
          <w:tcPr>
            <w:tcW w:w="13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
</w:t>
            </w:r>
            <w:r>
              <w:br/>
            </w:r>
            <w:r>
              <w:rPr>
                <w:rFonts w:ascii="Times New Roman"/>
                <w:b w:val="false"/>
                <w:i w:val="false"/>
                <w:color w:val="000000"/>
                <w:sz w:val="20"/>
              </w:rPr>
              <w:t>
годно
</w:t>
            </w:r>
          </w:p>
        </w:tc>
        <w:tc>
          <w:tcPr>
            <w:tcW w:w="1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
</w:t>
            </w:r>
          </w:p>
        </w:tc>
        <w:tc>
          <w:tcPr>
            <w:tcW w:w="1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188
</w:t>
            </w:r>
          </w:p>
        </w:tc>
        <w:tc>
          <w:tcPr>
            <w:tcW w:w="11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
</w:t>
            </w:r>
          </w:p>
        </w:tc>
        <w:tc>
          <w:tcPr>
            <w:tcW w:w="16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пределах средств, прогно-
</w:t>
            </w:r>
            <w:r>
              <w:br/>
            </w:r>
            <w:r>
              <w:rPr>
                <w:rFonts w:ascii="Times New Roman"/>
                <w:b w:val="false"/>
                <w:i w:val="false"/>
                <w:color w:val="000000"/>
                <w:sz w:val="20"/>
              </w:rPr>
              <w:t>
зируемых на соответ-
</w:t>
            </w:r>
            <w:r>
              <w:br/>
            </w:r>
            <w:r>
              <w:rPr>
                <w:rFonts w:ascii="Times New Roman"/>
                <w:b w:val="false"/>
                <w:i w:val="false"/>
                <w:color w:val="000000"/>
                <w:sz w:val="20"/>
              </w:rPr>
              <w:t>
ствующий финан-
</w:t>
            </w:r>
            <w:r>
              <w:br/>
            </w:r>
            <w:r>
              <w:rPr>
                <w:rFonts w:ascii="Times New Roman"/>
                <w:b w:val="false"/>
                <w:i w:val="false"/>
                <w:color w:val="000000"/>
                <w:sz w:val="20"/>
              </w:rPr>
              <w:t>
совый год
</w:t>
            </w:r>
          </w:p>
        </w:tc>
      </w:tr>
      <w:tr>
        <w:trPr>
          <w:trHeight w:val="435" w:hRule="atLeast"/>
        </w:trPr>
        <w:tc>
          <w:tcPr>
            <w:tcW w:w="10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w:t>
            </w:r>
          </w:p>
        </w:tc>
        <w:tc>
          <w:tcPr>
            <w:tcW w:w="2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дней национально-культурных центров в школах города.
</w:t>
            </w:r>
          </w:p>
        </w:tc>
        <w:tc>
          <w:tcPr>
            <w:tcW w:w="14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Праздник НКЦ
</w:t>
            </w:r>
          </w:p>
        </w:tc>
        <w:tc>
          <w:tcPr>
            <w:tcW w:w="13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Управ-
</w:t>
            </w:r>
            <w:r>
              <w:br/>
            </w:r>
            <w:r>
              <w:rPr>
                <w:rFonts w:ascii="Times New Roman"/>
                <w:b w:val="false"/>
                <w:i w:val="false"/>
                <w:color w:val="000000"/>
                <w:sz w:val="20"/>
              </w:rPr>
              <w:t>
ление по раз-
</w:t>
            </w:r>
            <w:r>
              <w:br/>
            </w:r>
            <w:r>
              <w:rPr>
                <w:rFonts w:ascii="Times New Roman"/>
                <w:b w:val="false"/>
                <w:i w:val="false"/>
                <w:color w:val="000000"/>
                <w:sz w:val="20"/>
              </w:rPr>
              <w:t>
витию языков, Депар-
</w:t>
            </w:r>
            <w:r>
              <w:br/>
            </w:r>
            <w:r>
              <w:rPr>
                <w:rFonts w:ascii="Times New Roman"/>
                <w:b w:val="false"/>
                <w:i w:val="false"/>
                <w:color w:val="000000"/>
                <w:sz w:val="20"/>
              </w:rPr>
              <w:t>
тамент обра-
</w:t>
            </w:r>
            <w:r>
              <w:br/>
            </w:r>
            <w:r>
              <w:rPr>
                <w:rFonts w:ascii="Times New Roman"/>
                <w:b w:val="false"/>
                <w:i w:val="false"/>
                <w:color w:val="000000"/>
                <w:sz w:val="20"/>
              </w:rPr>
              <w:t>
зова-
</w:t>
            </w:r>
            <w:r>
              <w:br/>
            </w:r>
            <w:r>
              <w:rPr>
                <w:rFonts w:ascii="Times New Roman"/>
                <w:b w:val="false"/>
                <w:i w:val="false"/>
                <w:color w:val="000000"/>
                <w:sz w:val="20"/>
              </w:rPr>
              <w:t>
ния, Управ-
</w:t>
            </w:r>
            <w:r>
              <w:br/>
            </w:r>
            <w:r>
              <w:rPr>
                <w:rFonts w:ascii="Times New Roman"/>
                <w:b w:val="false"/>
                <w:i w:val="false"/>
                <w:color w:val="000000"/>
                <w:sz w:val="20"/>
              </w:rPr>
              <w:t>
ление инфор-
</w:t>
            </w:r>
            <w:r>
              <w:br/>
            </w:r>
            <w:r>
              <w:rPr>
                <w:rFonts w:ascii="Times New Roman"/>
                <w:b w:val="false"/>
                <w:i w:val="false"/>
                <w:color w:val="000000"/>
                <w:sz w:val="20"/>
              </w:rPr>
              <w:t>
мации по г. Астане (по согла-
</w:t>
            </w:r>
            <w:r>
              <w:br/>
            </w:r>
            <w:r>
              <w:rPr>
                <w:rFonts w:ascii="Times New Roman"/>
                <w:b w:val="false"/>
                <w:i w:val="false"/>
                <w:color w:val="000000"/>
                <w:sz w:val="20"/>
              </w:rPr>
              <w:t>
сова-
</w:t>
            </w:r>
            <w:r>
              <w:br/>
            </w:r>
            <w:r>
              <w:rPr>
                <w:rFonts w:ascii="Times New Roman"/>
                <w:b w:val="false"/>
                <w:i w:val="false"/>
                <w:color w:val="000000"/>
                <w:sz w:val="20"/>
              </w:rPr>
              <w:t>
нию)
</w:t>
            </w:r>
          </w:p>
        </w:tc>
        <w:tc>
          <w:tcPr>
            <w:tcW w:w="13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
</w:t>
            </w:r>
            <w:r>
              <w:br/>
            </w:r>
            <w:r>
              <w:rPr>
                <w:rFonts w:ascii="Times New Roman"/>
                <w:b w:val="false"/>
                <w:i w:val="false"/>
                <w:color w:val="000000"/>
                <w:sz w:val="20"/>
              </w:rPr>
              <w:t>
годно
</w:t>
            </w:r>
          </w:p>
        </w:tc>
        <w:tc>
          <w:tcPr>
            <w:tcW w:w="1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
</w:t>
            </w:r>
          </w:p>
        </w:tc>
        <w:tc>
          <w:tcPr>
            <w:tcW w:w="1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w:t>
            </w:r>
          </w:p>
        </w:tc>
        <w:tc>
          <w:tcPr>
            <w:tcW w:w="11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
</w:t>
            </w:r>
          </w:p>
        </w:tc>
        <w:tc>
          <w:tcPr>
            <w:tcW w:w="16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пределах средств, прогно-
</w:t>
            </w:r>
            <w:r>
              <w:br/>
            </w:r>
            <w:r>
              <w:rPr>
                <w:rFonts w:ascii="Times New Roman"/>
                <w:b w:val="false"/>
                <w:i w:val="false"/>
                <w:color w:val="000000"/>
                <w:sz w:val="20"/>
              </w:rPr>
              <w:t>
зируемых на соответ-
</w:t>
            </w:r>
            <w:r>
              <w:br/>
            </w:r>
            <w:r>
              <w:rPr>
                <w:rFonts w:ascii="Times New Roman"/>
                <w:b w:val="false"/>
                <w:i w:val="false"/>
                <w:color w:val="000000"/>
                <w:sz w:val="20"/>
              </w:rPr>
              <w:t>
ствующий финан-
</w:t>
            </w:r>
            <w:r>
              <w:br/>
            </w:r>
            <w:r>
              <w:rPr>
                <w:rFonts w:ascii="Times New Roman"/>
                <w:b w:val="false"/>
                <w:i w:val="false"/>
                <w:color w:val="000000"/>
                <w:sz w:val="20"/>
              </w:rPr>
              <w:t>
совый год
</w:t>
            </w:r>
          </w:p>
        </w:tc>
      </w:tr>
      <w:tr>
        <w:trPr>
          <w:trHeight w:val="435" w:hRule="atLeast"/>
        </w:trPr>
        <w:tc>
          <w:tcPr>
            <w:tcW w:w="10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w:t>
            </w:r>
          </w:p>
        </w:tc>
        <w:tc>
          <w:tcPr>
            <w:tcW w:w="2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конкурса на лучшую воскресную школу.
</w:t>
            </w:r>
          </w:p>
        </w:tc>
        <w:tc>
          <w:tcPr>
            <w:tcW w:w="14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Конкурс
</w:t>
            </w:r>
          </w:p>
        </w:tc>
        <w:tc>
          <w:tcPr>
            <w:tcW w:w="13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Управ-
</w:t>
            </w:r>
            <w:r>
              <w:br/>
            </w:r>
            <w:r>
              <w:rPr>
                <w:rFonts w:ascii="Times New Roman"/>
                <w:b w:val="false"/>
                <w:i w:val="false"/>
                <w:color w:val="000000"/>
                <w:sz w:val="20"/>
              </w:rPr>
              <w:t>
ление по раз-
</w:t>
            </w:r>
            <w:r>
              <w:br/>
            </w:r>
            <w:r>
              <w:rPr>
                <w:rFonts w:ascii="Times New Roman"/>
                <w:b w:val="false"/>
                <w:i w:val="false"/>
                <w:color w:val="000000"/>
                <w:sz w:val="20"/>
              </w:rPr>
              <w:t>
витию языков, Де-
</w:t>
            </w:r>
            <w:r>
              <w:br/>
            </w:r>
            <w:r>
              <w:rPr>
                <w:rFonts w:ascii="Times New Roman"/>
                <w:b w:val="false"/>
                <w:i w:val="false"/>
                <w:color w:val="000000"/>
                <w:sz w:val="20"/>
              </w:rPr>
              <w:t>
парта-
</w:t>
            </w:r>
            <w:r>
              <w:br/>
            </w:r>
            <w:r>
              <w:rPr>
                <w:rFonts w:ascii="Times New Roman"/>
                <w:b w:val="false"/>
                <w:i w:val="false"/>
                <w:color w:val="000000"/>
                <w:sz w:val="20"/>
              </w:rPr>
              <w:t>
мент обра-
</w:t>
            </w:r>
            <w:r>
              <w:br/>
            </w:r>
            <w:r>
              <w:rPr>
                <w:rFonts w:ascii="Times New Roman"/>
                <w:b w:val="false"/>
                <w:i w:val="false"/>
                <w:color w:val="000000"/>
                <w:sz w:val="20"/>
              </w:rPr>
              <w:t>
зова-
</w:t>
            </w:r>
            <w:r>
              <w:br/>
            </w:r>
            <w:r>
              <w:rPr>
                <w:rFonts w:ascii="Times New Roman"/>
                <w:b w:val="false"/>
                <w:i w:val="false"/>
                <w:color w:val="000000"/>
                <w:sz w:val="20"/>
              </w:rPr>
              <w:t>
ния
</w:t>
            </w:r>
          </w:p>
        </w:tc>
        <w:tc>
          <w:tcPr>
            <w:tcW w:w="13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
</w:t>
            </w:r>
            <w:r>
              <w:br/>
            </w:r>
            <w:r>
              <w:rPr>
                <w:rFonts w:ascii="Times New Roman"/>
                <w:b w:val="false"/>
                <w:i w:val="false"/>
                <w:color w:val="000000"/>
                <w:sz w:val="20"/>
              </w:rPr>
              <w:t>
годно
</w:t>
            </w:r>
          </w:p>
        </w:tc>
        <w:tc>
          <w:tcPr>
            <w:tcW w:w="1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
</w:t>
            </w:r>
          </w:p>
        </w:tc>
        <w:tc>
          <w:tcPr>
            <w:tcW w:w="1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188
</w:t>
            </w:r>
          </w:p>
        </w:tc>
        <w:tc>
          <w:tcPr>
            <w:tcW w:w="11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
</w:t>
            </w:r>
          </w:p>
        </w:tc>
        <w:tc>
          <w:tcPr>
            <w:tcW w:w="16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пределах средств, прогно-
</w:t>
            </w:r>
            <w:r>
              <w:br/>
            </w:r>
            <w:r>
              <w:rPr>
                <w:rFonts w:ascii="Times New Roman"/>
                <w:b w:val="false"/>
                <w:i w:val="false"/>
                <w:color w:val="000000"/>
                <w:sz w:val="20"/>
              </w:rPr>
              <w:t>
зируемых на соответ-
</w:t>
            </w:r>
            <w:r>
              <w:br/>
            </w:r>
            <w:r>
              <w:rPr>
                <w:rFonts w:ascii="Times New Roman"/>
                <w:b w:val="false"/>
                <w:i w:val="false"/>
                <w:color w:val="000000"/>
                <w:sz w:val="20"/>
              </w:rPr>
              <w:t>
ствующий финан-
</w:t>
            </w:r>
            <w:r>
              <w:br/>
            </w:r>
            <w:r>
              <w:rPr>
                <w:rFonts w:ascii="Times New Roman"/>
                <w:b w:val="false"/>
                <w:i w:val="false"/>
                <w:color w:val="000000"/>
                <w:sz w:val="20"/>
              </w:rPr>
              <w:t>
совый год
</w:t>
            </w:r>
          </w:p>
        </w:tc>
      </w:tr>
      <w:tr>
        <w:trPr>
          <w:trHeight w:val="435" w:hRule="atLeast"/>
        </w:trPr>
        <w:tc>
          <w:tcPr>
            <w:tcW w:w="10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w:t>
            </w:r>
          </w:p>
        </w:tc>
        <w:tc>
          <w:tcPr>
            <w:tcW w:w="2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городского 
</w:t>
            </w:r>
            <w:r>
              <w:br/>
            </w:r>
            <w:r>
              <w:rPr>
                <w:rFonts w:ascii="Times New Roman"/>
                <w:b w:val="false"/>
                <w:i w:val="false"/>
                <w:color w:val="000000"/>
                <w:sz w:val="20"/>
              </w:rPr>
              <w:t>
конкурса 
</w:t>
            </w:r>
            <w:r>
              <w:br/>
            </w:r>
            <w:r>
              <w:rPr>
                <w:rFonts w:ascii="Times New Roman"/>
                <w:b w:val="false"/>
                <w:i w:val="false"/>
                <w:color w:val="000000"/>
                <w:sz w:val="20"/>
              </w:rPr>
              <w:t>
мастеров 
</w:t>
            </w:r>
            <w:r>
              <w:br/>
            </w:r>
            <w:r>
              <w:rPr>
                <w:rFonts w:ascii="Times New Roman"/>
                <w:b w:val="false"/>
                <w:i w:val="false"/>
                <w:color w:val="000000"/>
                <w:sz w:val="20"/>
              </w:rPr>
              <w:t>
художест-
</w:t>
            </w:r>
            <w:r>
              <w:br/>
            </w:r>
            <w:r>
              <w:rPr>
                <w:rFonts w:ascii="Times New Roman"/>
                <w:b w:val="false"/>
                <w:i w:val="false"/>
                <w:color w:val="000000"/>
                <w:sz w:val="20"/>
              </w:rPr>
              <w:t>
венного
</w:t>
            </w:r>
            <w:r>
              <w:br/>
            </w:r>
            <w:r>
              <w:rPr>
                <w:rFonts w:ascii="Times New Roman"/>
                <w:b w:val="false"/>
                <w:i w:val="false"/>
                <w:color w:val="000000"/>
                <w:sz w:val="20"/>
              </w:rPr>
              <w:t>
чтения им.
</w:t>
            </w:r>
            <w:r>
              <w:br/>
            </w:r>
            <w:r>
              <w:rPr>
                <w:rFonts w:ascii="Times New Roman"/>
                <w:b w:val="false"/>
                <w:i w:val="false"/>
                <w:color w:val="000000"/>
                <w:sz w:val="20"/>
              </w:rPr>
              <w:t>
Оралхана 
</w:t>
            </w:r>
            <w:r>
              <w:br/>
            </w:r>
            <w:r>
              <w:rPr>
                <w:rFonts w:ascii="Times New Roman"/>
                <w:b w:val="false"/>
                <w:i w:val="false"/>
                <w:color w:val="000000"/>
                <w:sz w:val="20"/>
              </w:rPr>
              <w:t>
Бокея
</w:t>
            </w:r>
          </w:p>
        </w:tc>
        <w:tc>
          <w:tcPr>
            <w:tcW w:w="14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Конкурс
</w:t>
            </w:r>
          </w:p>
        </w:tc>
        <w:tc>
          <w:tcPr>
            <w:tcW w:w="13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Управ-
</w:t>
            </w:r>
            <w:r>
              <w:br/>
            </w:r>
            <w:r>
              <w:rPr>
                <w:rFonts w:ascii="Times New Roman"/>
                <w:b w:val="false"/>
                <w:i w:val="false"/>
                <w:color w:val="000000"/>
                <w:sz w:val="20"/>
              </w:rPr>
              <w:t>
ление по раз-
</w:t>
            </w:r>
            <w:r>
              <w:br/>
            </w:r>
            <w:r>
              <w:rPr>
                <w:rFonts w:ascii="Times New Roman"/>
                <w:b w:val="false"/>
                <w:i w:val="false"/>
                <w:color w:val="000000"/>
                <w:sz w:val="20"/>
              </w:rPr>
              <w:t>
витию языков
</w:t>
            </w:r>
          </w:p>
        </w:tc>
        <w:tc>
          <w:tcPr>
            <w:tcW w:w="13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
</w:t>
            </w:r>
            <w:r>
              <w:br/>
            </w:r>
            <w:r>
              <w:rPr>
                <w:rFonts w:ascii="Times New Roman"/>
                <w:b w:val="false"/>
                <w:i w:val="false"/>
                <w:color w:val="000000"/>
                <w:sz w:val="20"/>
              </w:rPr>
              <w:t>
годно
</w:t>
            </w:r>
          </w:p>
        </w:tc>
        <w:tc>
          <w:tcPr>
            <w:tcW w:w="1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318
</w:t>
            </w:r>
          </w:p>
        </w:tc>
        <w:tc>
          <w:tcPr>
            <w:tcW w:w="1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335
</w:t>
            </w:r>
          </w:p>
        </w:tc>
        <w:tc>
          <w:tcPr>
            <w:tcW w:w="11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340
</w:t>
            </w:r>
          </w:p>
        </w:tc>
        <w:tc>
          <w:tcPr>
            <w:tcW w:w="16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пределах средств, прогно-
</w:t>
            </w:r>
            <w:r>
              <w:br/>
            </w:r>
            <w:r>
              <w:rPr>
                <w:rFonts w:ascii="Times New Roman"/>
                <w:b w:val="false"/>
                <w:i w:val="false"/>
                <w:color w:val="000000"/>
                <w:sz w:val="20"/>
              </w:rPr>
              <w:t>
зируемых на соответ-
</w:t>
            </w:r>
            <w:r>
              <w:br/>
            </w:r>
            <w:r>
              <w:rPr>
                <w:rFonts w:ascii="Times New Roman"/>
                <w:b w:val="false"/>
                <w:i w:val="false"/>
                <w:color w:val="000000"/>
                <w:sz w:val="20"/>
              </w:rPr>
              <w:t>
ствующий финан-
</w:t>
            </w:r>
            <w:r>
              <w:br/>
            </w:r>
            <w:r>
              <w:rPr>
                <w:rFonts w:ascii="Times New Roman"/>
                <w:b w:val="false"/>
                <w:i w:val="false"/>
                <w:color w:val="000000"/>
                <w:sz w:val="20"/>
              </w:rPr>
              <w:t>
совый год
</w:t>
            </w:r>
          </w:p>
        </w:tc>
      </w:tr>
      <w:tr>
        <w:trPr>
          <w:trHeight w:val="435" w:hRule="atLeast"/>
        </w:trPr>
        <w:tc>
          <w:tcPr>
            <w:tcW w:w="10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w:t>
            </w:r>
          </w:p>
        </w:tc>
        <w:tc>
          <w:tcPr>
            <w:tcW w:w="2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городского конкурса "Уздік аудармашы".
</w:t>
            </w:r>
          </w:p>
        </w:tc>
        <w:tc>
          <w:tcPr>
            <w:tcW w:w="14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Конкурс
</w:t>
            </w:r>
          </w:p>
        </w:tc>
        <w:tc>
          <w:tcPr>
            <w:tcW w:w="13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Управ-
</w:t>
            </w:r>
            <w:r>
              <w:br/>
            </w:r>
            <w:r>
              <w:rPr>
                <w:rFonts w:ascii="Times New Roman"/>
                <w:b w:val="false"/>
                <w:i w:val="false"/>
                <w:color w:val="000000"/>
                <w:sz w:val="20"/>
              </w:rPr>
              <w:t>
ление по раз-
</w:t>
            </w:r>
            <w:r>
              <w:br/>
            </w:r>
            <w:r>
              <w:rPr>
                <w:rFonts w:ascii="Times New Roman"/>
                <w:b w:val="false"/>
                <w:i w:val="false"/>
                <w:color w:val="000000"/>
                <w:sz w:val="20"/>
              </w:rPr>
              <w:t>
витию языков
</w:t>
            </w:r>
          </w:p>
        </w:tc>
        <w:tc>
          <w:tcPr>
            <w:tcW w:w="13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
</w:t>
            </w:r>
            <w:r>
              <w:br/>
            </w:r>
            <w:r>
              <w:rPr>
                <w:rFonts w:ascii="Times New Roman"/>
                <w:b w:val="false"/>
                <w:i w:val="false"/>
                <w:color w:val="000000"/>
                <w:sz w:val="20"/>
              </w:rPr>
              <w:t>
годно
</w:t>
            </w:r>
          </w:p>
        </w:tc>
        <w:tc>
          <w:tcPr>
            <w:tcW w:w="1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286
</w:t>
            </w:r>
          </w:p>
        </w:tc>
        <w:tc>
          <w:tcPr>
            <w:tcW w:w="1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302
</w:t>
            </w:r>
          </w:p>
        </w:tc>
        <w:tc>
          <w:tcPr>
            <w:tcW w:w="11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316
</w:t>
            </w:r>
          </w:p>
        </w:tc>
        <w:tc>
          <w:tcPr>
            <w:tcW w:w="16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пределах средств, прогно-
</w:t>
            </w:r>
            <w:r>
              <w:br/>
            </w:r>
            <w:r>
              <w:rPr>
                <w:rFonts w:ascii="Times New Roman"/>
                <w:b w:val="false"/>
                <w:i w:val="false"/>
                <w:color w:val="000000"/>
                <w:sz w:val="20"/>
              </w:rPr>
              <w:t>
зируемых на соответ-
</w:t>
            </w:r>
            <w:r>
              <w:br/>
            </w:r>
            <w:r>
              <w:rPr>
                <w:rFonts w:ascii="Times New Roman"/>
                <w:b w:val="false"/>
                <w:i w:val="false"/>
                <w:color w:val="000000"/>
                <w:sz w:val="20"/>
              </w:rPr>
              <w:t>
ствующий финан-
</w:t>
            </w:r>
            <w:r>
              <w:br/>
            </w:r>
            <w:r>
              <w:rPr>
                <w:rFonts w:ascii="Times New Roman"/>
                <w:b w:val="false"/>
                <w:i w:val="false"/>
                <w:color w:val="000000"/>
                <w:sz w:val="20"/>
              </w:rPr>
              <w:t>
совый год
</w:t>
            </w:r>
          </w:p>
        </w:tc>
      </w:tr>
      <w:tr>
        <w:trPr>
          <w:trHeight w:val="435" w:hRule="atLeast"/>
        </w:trPr>
        <w:tc>
          <w:tcPr>
            <w:tcW w:w="10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w:t>
            </w:r>
          </w:p>
        </w:tc>
        <w:tc>
          <w:tcPr>
            <w:tcW w:w="2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праздника детства "Кел, балалар, окылык" среди дошкольных учреждений.
</w:t>
            </w:r>
          </w:p>
        </w:tc>
        <w:tc>
          <w:tcPr>
            <w:tcW w:w="14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
</w:t>
            </w:r>
            <w:r>
              <w:br/>
            </w:r>
            <w:r>
              <w:rPr>
                <w:rFonts w:ascii="Times New Roman"/>
                <w:b w:val="false"/>
                <w:i w:val="false"/>
                <w:color w:val="000000"/>
                <w:sz w:val="20"/>
              </w:rPr>
              <w:t>
низация празд-
</w:t>
            </w:r>
            <w:r>
              <w:br/>
            </w:r>
            <w:r>
              <w:rPr>
                <w:rFonts w:ascii="Times New Roman"/>
                <w:b w:val="false"/>
                <w:i w:val="false"/>
                <w:color w:val="000000"/>
                <w:sz w:val="20"/>
              </w:rPr>
              <w:t>
ника детства
</w:t>
            </w:r>
          </w:p>
        </w:tc>
        <w:tc>
          <w:tcPr>
            <w:tcW w:w="13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Управ-
</w:t>
            </w:r>
            <w:r>
              <w:br/>
            </w:r>
            <w:r>
              <w:rPr>
                <w:rFonts w:ascii="Times New Roman"/>
                <w:b w:val="false"/>
                <w:i w:val="false"/>
                <w:color w:val="000000"/>
                <w:sz w:val="20"/>
              </w:rPr>
              <w:t>
ление по раз-
</w:t>
            </w:r>
            <w:r>
              <w:br/>
            </w:r>
            <w:r>
              <w:rPr>
                <w:rFonts w:ascii="Times New Roman"/>
                <w:b w:val="false"/>
                <w:i w:val="false"/>
                <w:color w:val="000000"/>
                <w:sz w:val="20"/>
              </w:rPr>
              <w:t>
витию языков, Де-
</w:t>
            </w:r>
            <w:r>
              <w:br/>
            </w:r>
            <w:r>
              <w:rPr>
                <w:rFonts w:ascii="Times New Roman"/>
                <w:b w:val="false"/>
                <w:i w:val="false"/>
                <w:color w:val="000000"/>
                <w:sz w:val="20"/>
              </w:rPr>
              <w:t>
парта-
</w:t>
            </w:r>
            <w:r>
              <w:br/>
            </w:r>
            <w:r>
              <w:rPr>
                <w:rFonts w:ascii="Times New Roman"/>
                <w:b w:val="false"/>
                <w:i w:val="false"/>
                <w:color w:val="000000"/>
                <w:sz w:val="20"/>
              </w:rPr>
              <w:t>
мент обра-
</w:t>
            </w:r>
            <w:r>
              <w:br/>
            </w:r>
            <w:r>
              <w:rPr>
                <w:rFonts w:ascii="Times New Roman"/>
                <w:b w:val="false"/>
                <w:i w:val="false"/>
                <w:color w:val="000000"/>
                <w:sz w:val="20"/>
              </w:rPr>
              <w:t>
зова-
</w:t>
            </w:r>
            <w:r>
              <w:br/>
            </w:r>
            <w:r>
              <w:rPr>
                <w:rFonts w:ascii="Times New Roman"/>
                <w:b w:val="false"/>
                <w:i w:val="false"/>
                <w:color w:val="000000"/>
                <w:sz w:val="20"/>
              </w:rPr>
              <w:t>
ния
</w:t>
            </w:r>
          </w:p>
        </w:tc>
        <w:tc>
          <w:tcPr>
            <w:tcW w:w="13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
</w:t>
            </w:r>
            <w:r>
              <w:br/>
            </w:r>
            <w:r>
              <w:rPr>
                <w:rFonts w:ascii="Times New Roman"/>
                <w:b w:val="false"/>
                <w:i w:val="false"/>
                <w:color w:val="000000"/>
                <w:sz w:val="20"/>
              </w:rPr>
              <w:t>
годно
</w:t>
            </w:r>
          </w:p>
        </w:tc>
        <w:tc>
          <w:tcPr>
            <w:tcW w:w="1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
</w:t>
            </w:r>
          </w:p>
        </w:tc>
        <w:tc>
          <w:tcPr>
            <w:tcW w:w="1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
</w:t>
            </w:r>
          </w:p>
        </w:tc>
        <w:tc>
          <w:tcPr>
            <w:tcW w:w="11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
</w:t>
            </w:r>
          </w:p>
        </w:tc>
        <w:tc>
          <w:tcPr>
            <w:tcW w:w="16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пределах средств, прогно-
</w:t>
            </w:r>
            <w:r>
              <w:br/>
            </w:r>
            <w:r>
              <w:rPr>
                <w:rFonts w:ascii="Times New Roman"/>
                <w:b w:val="false"/>
                <w:i w:val="false"/>
                <w:color w:val="000000"/>
                <w:sz w:val="20"/>
              </w:rPr>
              <w:t>
зируемых на соответ-
</w:t>
            </w:r>
            <w:r>
              <w:br/>
            </w:r>
            <w:r>
              <w:rPr>
                <w:rFonts w:ascii="Times New Roman"/>
                <w:b w:val="false"/>
                <w:i w:val="false"/>
                <w:color w:val="000000"/>
                <w:sz w:val="20"/>
              </w:rPr>
              <w:t>
ствующий финан-
</w:t>
            </w:r>
            <w:r>
              <w:br/>
            </w:r>
            <w:r>
              <w:rPr>
                <w:rFonts w:ascii="Times New Roman"/>
                <w:b w:val="false"/>
                <w:i w:val="false"/>
                <w:color w:val="000000"/>
                <w:sz w:val="20"/>
              </w:rPr>
              <w:t>
совый год
</w:t>
            </w:r>
          </w:p>
        </w:tc>
      </w:tr>
      <w:tr>
        <w:trPr>
          <w:trHeight w:val="435" w:hRule="atLeast"/>
        </w:trPr>
        <w:tc>
          <w:tcPr>
            <w:tcW w:w="10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
</w:t>
            </w:r>
          </w:p>
        </w:tc>
        <w:tc>
          <w:tcPr>
            <w:tcW w:w="2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Оказание содействия в проведении литературно-
</w:t>
            </w:r>
            <w:r>
              <w:br/>
            </w:r>
            <w:r>
              <w:rPr>
                <w:rFonts w:ascii="Times New Roman"/>
                <w:b w:val="false"/>
                <w:i w:val="false"/>
                <w:color w:val="000000"/>
                <w:sz w:val="20"/>
              </w:rPr>
              <w:t>
музыкальных вечеров, посвященных памятным датам.
</w:t>
            </w:r>
          </w:p>
        </w:tc>
        <w:tc>
          <w:tcPr>
            <w:tcW w:w="14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
</w:t>
            </w:r>
            <w:r>
              <w:br/>
            </w:r>
            <w:r>
              <w:rPr>
                <w:rFonts w:ascii="Times New Roman"/>
                <w:b w:val="false"/>
                <w:i w:val="false"/>
                <w:color w:val="000000"/>
                <w:sz w:val="20"/>
              </w:rPr>
              <w:t>
грамма лите-
</w:t>
            </w:r>
            <w:r>
              <w:br/>
            </w:r>
            <w:r>
              <w:rPr>
                <w:rFonts w:ascii="Times New Roman"/>
                <w:b w:val="false"/>
                <w:i w:val="false"/>
                <w:color w:val="000000"/>
                <w:sz w:val="20"/>
              </w:rPr>
              <w:t>
ратурно-
</w:t>
            </w:r>
            <w:r>
              <w:br/>
            </w:r>
            <w:r>
              <w:rPr>
                <w:rFonts w:ascii="Times New Roman"/>
                <w:b w:val="false"/>
                <w:i w:val="false"/>
                <w:color w:val="000000"/>
                <w:sz w:val="20"/>
              </w:rPr>
              <w:t>
музы-
</w:t>
            </w:r>
            <w:r>
              <w:br/>
            </w:r>
            <w:r>
              <w:rPr>
                <w:rFonts w:ascii="Times New Roman"/>
                <w:b w:val="false"/>
                <w:i w:val="false"/>
                <w:color w:val="000000"/>
                <w:sz w:val="20"/>
              </w:rPr>
              <w:t>
кальных вечеров
</w:t>
            </w:r>
          </w:p>
        </w:tc>
        <w:tc>
          <w:tcPr>
            <w:tcW w:w="13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Управ-
</w:t>
            </w:r>
            <w:r>
              <w:br/>
            </w:r>
            <w:r>
              <w:rPr>
                <w:rFonts w:ascii="Times New Roman"/>
                <w:b w:val="false"/>
                <w:i w:val="false"/>
                <w:color w:val="000000"/>
                <w:sz w:val="20"/>
              </w:rPr>
              <w:t>
ление по раз-
</w:t>
            </w:r>
            <w:r>
              <w:br/>
            </w:r>
            <w:r>
              <w:rPr>
                <w:rFonts w:ascii="Times New Roman"/>
                <w:b w:val="false"/>
                <w:i w:val="false"/>
                <w:color w:val="000000"/>
                <w:sz w:val="20"/>
              </w:rPr>
              <w:t>
витию языков, Де-
</w:t>
            </w:r>
            <w:r>
              <w:br/>
            </w:r>
            <w:r>
              <w:rPr>
                <w:rFonts w:ascii="Times New Roman"/>
                <w:b w:val="false"/>
                <w:i w:val="false"/>
                <w:color w:val="000000"/>
                <w:sz w:val="20"/>
              </w:rPr>
              <w:t>
парта-
</w:t>
            </w:r>
            <w:r>
              <w:br/>
            </w:r>
            <w:r>
              <w:rPr>
                <w:rFonts w:ascii="Times New Roman"/>
                <w:b w:val="false"/>
                <w:i w:val="false"/>
                <w:color w:val="000000"/>
                <w:sz w:val="20"/>
              </w:rPr>
              <w:t>
мент куль-
</w:t>
            </w:r>
            <w:r>
              <w:br/>
            </w:r>
            <w:r>
              <w:rPr>
                <w:rFonts w:ascii="Times New Roman"/>
                <w:b w:val="false"/>
                <w:i w:val="false"/>
                <w:color w:val="000000"/>
                <w:sz w:val="20"/>
              </w:rPr>
              <w:t>
туры
</w:t>
            </w:r>
          </w:p>
        </w:tc>
        <w:tc>
          <w:tcPr>
            <w:tcW w:w="13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
</w:t>
            </w:r>
            <w:r>
              <w:br/>
            </w:r>
            <w:r>
              <w:rPr>
                <w:rFonts w:ascii="Times New Roman"/>
                <w:b w:val="false"/>
                <w:i w:val="false"/>
                <w:color w:val="000000"/>
                <w:sz w:val="20"/>
              </w:rPr>
              <w:t>
годно
</w:t>
            </w:r>
          </w:p>
        </w:tc>
        <w:tc>
          <w:tcPr>
            <w:tcW w:w="1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требует
</w:t>
            </w:r>
            <w:r>
              <w:br/>
            </w:r>
            <w:r>
              <w:rPr>
                <w:rFonts w:ascii="Times New Roman"/>
                <w:b w:val="false"/>
                <w:i w:val="false"/>
                <w:color w:val="000000"/>
                <w:sz w:val="20"/>
              </w:rPr>
              <w:t>
финанси-
</w:t>
            </w:r>
            <w:r>
              <w:br/>
            </w:r>
            <w:r>
              <w:rPr>
                <w:rFonts w:ascii="Times New Roman"/>
                <w:b w:val="false"/>
                <w:i w:val="false"/>
                <w:color w:val="000000"/>
                <w:sz w:val="20"/>
              </w:rPr>
              <w:t>
рования
</w:t>
            </w:r>
          </w:p>
        </w:tc>
      </w:tr>
      <w:tr>
        <w:trPr>
          <w:trHeight w:val="435" w:hRule="atLeast"/>
        </w:trPr>
        <w:tc>
          <w:tcPr>
            <w:tcW w:w="10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
</w:t>
            </w:r>
          </w:p>
        </w:tc>
        <w:tc>
          <w:tcPr>
            <w:tcW w:w="2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конкурса на лучшую библиотеку города по пропаганде языков и культуры народов Казахстана.
</w:t>
            </w:r>
          </w:p>
        </w:tc>
        <w:tc>
          <w:tcPr>
            <w:tcW w:w="14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Конкурс
</w:t>
            </w:r>
          </w:p>
        </w:tc>
        <w:tc>
          <w:tcPr>
            <w:tcW w:w="13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Управ-
</w:t>
            </w:r>
            <w:r>
              <w:br/>
            </w:r>
            <w:r>
              <w:rPr>
                <w:rFonts w:ascii="Times New Roman"/>
                <w:b w:val="false"/>
                <w:i w:val="false"/>
                <w:color w:val="000000"/>
                <w:sz w:val="20"/>
              </w:rPr>
              <w:t>
ление по раз-
</w:t>
            </w:r>
            <w:r>
              <w:br/>
            </w:r>
            <w:r>
              <w:rPr>
                <w:rFonts w:ascii="Times New Roman"/>
                <w:b w:val="false"/>
                <w:i w:val="false"/>
                <w:color w:val="000000"/>
                <w:sz w:val="20"/>
              </w:rPr>
              <w:t>
витию языков, Де-
</w:t>
            </w:r>
            <w:r>
              <w:br/>
            </w:r>
            <w:r>
              <w:rPr>
                <w:rFonts w:ascii="Times New Roman"/>
                <w:b w:val="false"/>
                <w:i w:val="false"/>
                <w:color w:val="000000"/>
                <w:sz w:val="20"/>
              </w:rPr>
              <w:t>
парта-
</w:t>
            </w:r>
            <w:r>
              <w:br/>
            </w:r>
            <w:r>
              <w:rPr>
                <w:rFonts w:ascii="Times New Roman"/>
                <w:b w:val="false"/>
                <w:i w:val="false"/>
                <w:color w:val="000000"/>
                <w:sz w:val="20"/>
              </w:rPr>
              <w:t>
мент куль-
</w:t>
            </w:r>
            <w:r>
              <w:br/>
            </w:r>
            <w:r>
              <w:rPr>
                <w:rFonts w:ascii="Times New Roman"/>
                <w:b w:val="false"/>
                <w:i w:val="false"/>
                <w:color w:val="000000"/>
                <w:sz w:val="20"/>
              </w:rPr>
              <w:t>
туры, 
</w:t>
            </w:r>
            <w:r>
              <w:br/>
            </w:r>
            <w:r>
              <w:rPr>
                <w:rFonts w:ascii="Times New Roman"/>
                <w:b w:val="false"/>
                <w:i w:val="false"/>
                <w:color w:val="000000"/>
                <w:sz w:val="20"/>
              </w:rPr>
              <w:t>
Цент-
</w:t>
            </w:r>
            <w:r>
              <w:br/>
            </w:r>
            <w:r>
              <w:rPr>
                <w:rFonts w:ascii="Times New Roman"/>
                <w:b w:val="false"/>
                <w:i w:val="false"/>
                <w:color w:val="000000"/>
                <w:sz w:val="20"/>
              </w:rPr>
              <w:t>
рали-
</w:t>
            </w:r>
            <w:r>
              <w:br/>
            </w:r>
            <w:r>
              <w:rPr>
                <w:rFonts w:ascii="Times New Roman"/>
                <w:b w:val="false"/>
                <w:i w:val="false"/>
                <w:color w:val="000000"/>
                <w:sz w:val="20"/>
              </w:rPr>
              <w:t>
зован-
</w:t>
            </w:r>
            <w:r>
              <w:br/>
            </w:r>
            <w:r>
              <w:rPr>
                <w:rFonts w:ascii="Times New Roman"/>
                <w:b w:val="false"/>
                <w:i w:val="false"/>
                <w:color w:val="000000"/>
                <w:sz w:val="20"/>
              </w:rPr>
              <w:t>
ная библи-
</w:t>
            </w:r>
            <w:r>
              <w:br/>
            </w:r>
            <w:r>
              <w:rPr>
                <w:rFonts w:ascii="Times New Roman"/>
                <w:b w:val="false"/>
                <w:i w:val="false"/>
                <w:color w:val="000000"/>
                <w:sz w:val="20"/>
              </w:rPr>
              <w:t>
отеч-
</w:t>
            </w:r>
            <w:r>
              <w:br/>
            </w:r>
            <w:r>
              <w:rPr>
                <w:rFonts w:ascii="Times New Roman"/>
                <w:b w:val="false"/>
                <w:i w:val="false"/>
                <w:color w:val="000000"/>
                <w:sz w:val="20"/>
              </w:rPr>
              <w:t>
ная система 
</w:t>
            </w:r>
          </w:p>
        </w:tc>
        <w:tc>
          <w:tcPr>
            <w:tcW w:w="13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
</w:t>
            </w:r>
            <w:r>
              <w:br/>
            </w:r>
            <w:r>
              <w:rPr>
                <w:rFonts w:ascii="Times New Roman"/>
                <w:b w:val="false"/>
                <w:i w:val="false"/>
                <w:color w:val="000000"/>
                <w:sz w:val="20"/>
              </w:rPr>
              <w:t>
годно
</w:t>
            </w:r>
          </w:p>
        </w:tc>
        <w:tc>
          <w:tcPr>
            <w:tcW w:w="1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
</w:t>
            </w:r>
          </w:p>
        </w:tc>
        <w:tc>
          <w:tcPr>
            <w:tcW w:w="1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164
</w:t>
            </w:r>
          </w:p>
        </w:tc>
        <w:tc>
          <w:tcPr>
            <w:tcW w:w="11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
</w:t>
            </w:r>
          </w:p>
        </w:tc>
        <w:tc>
          <w:tcPr>
            <w:tcW w:w="16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пределах средств, прогно-
</w:t>
            </w:r>
            <w:r>
              <w:br/>
            </w:r>
            <w:r>
              <w:rPr>
                <w:rFonts w:ascii="Times New Roman"/>
                <w:b w:val="false"/>
                <w:i w:val="false"/>
                <w:color w:val="000000"/>
                <w:sz w:val="20"/>
              </w:rPr>
              <w:t>
зируемых на соответ-
</w:t>
            </w:r>
            <w:r>
              <w:br/>
            </w:r>
            <w:r>
              <w:rPr>
                <w:rFonts w:ascii="Times New Roman"/>
                <w:b w:val="false"/>
                <w:i w:val="false"/>
                <w:color w:val="000000"/>
                <w:sz w:val="20"/>
              </w:rPr>
              <w:t>
ствующий финан-
</w:t>
            </w:r>
            <w:r>
              <w:br/>
            </w:r>
            <w:r>
              <w:rPr>
                <w:rFonts w:ascii="Times New Roman"/>
                <w:b w:val="false"/>
                <w:i w:val="false"/>
                <w:color w:val="000000"/>
                <w:sz w:val="20"/>
              </w:rPr>
              <w:t>
совый год
</w:t>
            </w:r>
          </w:p>
        </w:tc>
      </w:tr>
      <w:tr>
        <w:trPr>
          <w:trHeight w:val="435" w:hRule="atLeast"/>
        </w:trPr>
        <w:tc>
          <w:tcPr>
            <w:tcW w:w="10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2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Фестиваль казахского фольклора:
</w:t>
            </w:r>
            <w:r>
              <w:br/>
            </w:r>
            <w:r>
              <w:rPr>
                <w:rFonts w:ascii="Times New Roman"/>
                <w:b w:val="false"/>
                <w:i w:val="false"/>
                <w:color w:val="000000"/>
                <w:sz w:val="20"/>
              </w:rPr>
              <w:t>
театрали-
</w:t>
            </w:r>
            <w:r>
              <w:br/>
            </w:r>
            <w:r>
              <w:rPr>
                <w:rFonts w:ascii="Times New Roman"/>
                <w:b w:val="false"/>
                <w:i w:val="false"/>
                <w:color w:val="000000"/>
                <w:sz w:val="20"/>
              </w:rPr>
              <w:t>
зованное представ-
</w:t>
            </w:r>
            <w:r>
              <w:br/>
            </w:r>
            <w:r>
              <w:rPr>
                <w:rFonts w:ascii="Times New Roman"/>
                <w:b w:val="false"/>
                <w:i w:val="false"/>
                <w:color w:val="000000"/>
                <w:sz w:val="20"/>
              </w:rPr>
              <w:t>
ление "Путешествие в мир сказок" среди дошкольных учреждений;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конкурс "Из наследия прошлого" среди учащихся школ;
</w:t>
            </w:r>
            <w:r>
              <w:br/>
            </w:r>
            <w:r>
              <w:rPr>
                <w:rFonts w:ascii="Times New Roman"/>
                <w:b w:val="false"/>
                <w:i w:val="false"/>
                <w:color w:val="000000"/>
                <w:sz w:val="20"/>
              </w:rPr>
              <w:t>
дебаты среди студентов вузов на тему "Тарбие басы - тіл";
</w:t>
            </w:r>
            <w:r>
              <w:br/>
            </w:r>
            <w:r>
              <w:rPr>
                <w:rFonts w:ascii="Times New Roman"/>
                <w:b w:val="false"/>
                <w:i w:val="false"/>
                <w:color w:val="000000"/>
                <w:sz w:val="20"/>
              </w:rPr>
              <w:t>
конкурс "Шешендік онер - урпакка мура".
</w:t>
            </w:r>
          </w:p>
        </w:tc>
        <w:tc>
          <w:tcPr>
            <w:tcW w:w="14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Теат-
</w:t>
            </w:r>
            <w:r>
              <w:br/>
            </w:r>
            <w:r>
              <w:rPr>
                <w:rFonts w:ascii="Times New Roman"/>
                <w:b w:val="false"/>
                <w:i w:val="false"/>
                <w:color w:val="000000"/>
                <w:sz w:val="20"/>
              </w:rPr>
              <w:t>
рализо-
</w:t>
            </w:r>
            <w:r>
              <w:br/>
            </w:r>
            <w:r>
              <w:rPr>
                <w:rFonts w:ascii="Times New Roman"/>
                <w:b w:val="false"/>
                <w:i w:val="false"/>
                <w:color w:val="000000"/>
                <w:sz w:val="20"/>
              </w:rPr>
              <w:t>
ванное предс-
</w:t>
            </w:r>
            <w:r>
              <w:br/>
            </w:r>
            <w:r>
              <w:rPr>
                <w:rFonts w:ascii="Times New Roman"/>
                <w:b w:val="false"/>
                <w:i w:val="false"/>
                <w:color w:val="000000"/>
                <w:sz w:val="20"/>
              </w:rPr>
              <w:t>
тавление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Конкурс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Конкурс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Конкурс
</w:t>
            </w:r>
          </w:p>
        </w:tc>
        <w:tc>
          <w:tcPr>
            <w:tcW w:w="13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Управ-
</w:t>
            </w:r>
            <w:r>
              <w:br/>
            </w:r>
            <w:r>
              <w:rPr>
                <w:rFonts w:ascii="Times New Roman"/>
                <w:b w:val="false"/>
                <w:i w:val="false"/>
                <w:color w:val="000000"/>
                <w:sz w:val="20"/>
              </w:rPr>
              <w:t>
ление по раз-
</w:t>
            </w:r>
            <w:r>
              <w:br/>
            </w:r>
            <w:r>
              <w:rPr>
                <w:rFonts w:ascii="Times New Roman"/>
                <w:b w:val="false"/>
                <w:i w:val="false"/>
                <w:color w:val="000000"/>
                <w:sz w:val="20"/>
              </w:rPr>
              <w:t>
витию языков, де-
</w:t>
            </w:r>
            <w:r>
              <w:br/>
            </w:r>
            <w:r>
              <w:rPr>
                <w:rFonts w:ascii="Times New Roman"/>
                <w:b w:val="false"/>
                <w:i w:val="false"/>
                <w:color w:val="000000"/>
                <w:sz w:val="20"/>
              </w:rPr>
              <w:t>
парта-
</w:t>
            </w:r>
            <w:r>
              <w:br/>
            </w:r>
            <w:r>
              <w:rPr>
                <w:rFonts w:ascii="Times New Roman"/>
                <w:b w:val="false"/>
                <w:i w:val="false"/>
                <w:color w:val="000000"/>
                <w:sz w:val="20"/>
              </w:rPr>
              <w:t>
менты куль-
</w:t>
            </w:r>
            <w:r>
              <w:br/>
            </w:r>
            <w:r>
              <w:rPr>
                <w:rFonts w:ascii="Times New Roman"/>
                <w:b w:val="false"/>
                <w:i w:val="false"/>
                <w:color w:val="000000"/>
                <w:sz w:val="20"/>
              </w:rPr>
              <w:t>
туры, обра-
</w:t>
            </w:r>
            <w:r>
              <w:br/>
            </w:r>
            <w:r>
              <w:rPr>
                <w:rFonts w:ascii="Times New Roman"/>
                <w:b w:val="false"/>
                <w:i w:val="false"/>
                <w:color w:val="000000"/>
                <w:sz w:val="20"/>
              </w:rPr>
              <w:t>
зования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Управ-
</w:t>
            </w:r>
            <w:r>
              <w:br/>
            </w:r>
            <w:r>
              <w:rPr>
                <w:rFonts w:ascii="Times New Roman"/>
                <w:b w:val="false"/>
                <w:i w:val="false"/>
                <w:color w:val="000000"/>
                <w:sz w:val="20"/>
              </w:rPr>
              <w:t>
ление по раз-
</w:t>
            </w:r>
            <w:r>
              <w:br/>
            </w:r>
            <w:r>
              <w:rPr>
                <w:rFonts w:ascii="Times New Roman"/>
                <w:b w:val="false"/>
                <w:i w:val="false"/>
                <w:color w:val="000000"/>
                <w:sz w:val="20"/>
              </w:rPr>
              <w:t>
витию языков, де-
</w:t>
            </w:r>
            <w:r>
              <w:br/>
            </w:r>
            <w:r>
              <w:rPr>
                <w:rFonts w:ascii="Times New Roman"/>
                <w:b w:val="false"/>
                <w:i w:val="false"/>
                <w:color w:val="000000"/>
                <w:sz w:val="20"/>
              </w:rPr>
              <w:t>
парта-
</w:t>
            </w:r>
            <w:r>
              <w:br/>
            </w:r>
            <w:r>
              <w:rPr>
                <w:rFonts w:ascii="Times New Roman"/>
                <w:b w:val="false"/>
                <w:i w:val="false"/>
                <w:color w:val="000000"/>
                <w:sz w:val="20"/>
              </w:rPr>
              <w:t>
менты куль-
</w:t>
            </w:r>
            <w:r>
              <w:br/>
            </w:r>
            <w:r>
              <w:rPr>
                <w:rFonts w:ascii="Times New Roman"/>
                <w:b w:val="false"/>
                <w:i w:val="false"/>
                <w:color w:val="000000"/>
                <w:sz w:val="20"/>
              </w:rPr>
              <w:t>
туры, обра-
</w:t>
            </w:r>
            <w:r>
              <w:br/>
            </w:r>
            <w:r>
              <w:rPr>
                <w:rFonts w:ascii="Times New Roman"/>
                <w:b w:val="false"/>
                <w:i w:val="false"/>
                <w:color w:val="000000"/>
                <w:sz w:val="20"/>
              </w:rPr>
              <w:t>
зования
</w:t>
            </w:r>
          </w:p>
        </w:tc>
        <w:tc>
          <w:tcPr>
            <w:tcW w:w="13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
</w:t>
            </w:r>
            <w:r>
              <w:br/>
            </w:r>
            <w:r>
              <w:rPr>
                <w:rFonts w:ascii="Times New Roman"/>
                <w:b w:val="false"/>
                <w:i w:val="false"/>
                <w:color w:val="000000"/>
                <w:sz w:val="20"/>
              </w:rPr>
              <w:t>
годно
</w:t>
            </w:r>
          </w:p>
        </w:tc>
        <w:tc>
          <w:tcPr>
            <w:tcW w:w="1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271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156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187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304
</w:t>
            </w:r>
          </w:p>
        </w:tc>
        <w:tc>
          <w:tcPr>
            <w:tcW w:w="1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286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165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197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321
</w:t>
            </w:r>
          </w:p>
        </w:tc>
        <w:tc>
          <w:tcPr>
            <w:tcW w:w="11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300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172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207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336
</w:t>
            </w:r>
          </w:p>
        </w:tc>
        <w:tc>
          <w:tcPr>
            <w:tcW w:w="16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пределах средств, прогно-
</w:t>
            </w:r>
            <w:r>
              <w:br/>
            </w:r>
            <w:r>
              <w:rPr>
                <w:rFonts w:ascii="Times New Roman"/>
                <w:b w:val="false"/>
                <w:i w:val="false"/>
                <w:color w:val="000000"/>
                <w:sz w:val="20"/>
              </w:rPr>
              <w:t>
зируемых на соответ-
</w:t>
            </w:r>
            <w:r>
              <w:br/>
            </w:r>
            <w:r>
              <w:rPr>
                <w:rFonts w:ascii="Times New Roman"/>
                <w:b w:val="false"/>
                <w:i w:val="false"/>
                <w:color w:val="000000"/>
                <w:sz w:val="20"/>
              </w:rPr>
              <w:t>
ствующий финан-
</w:t>
            </w:r>
            <w:r>
              <w:br/>
            </w:r>
            <w:r>
              <w:rPr>
                <w:rFonts w:ascii="Times New Roman"/>
                <w:b w:val="false"/>
                <w:i w:val="false"/>
                <w:color w:val="000000"/>
                <w:sz w:val="20"/>
              </w:rPr>
              <w:t>
совый год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В пределах средств, прогно-
</w:t>
            </w:r>
            <w:r>
              <w:br/>
            </w:r>
            <w:r>
              <w:rPr>
                <w:rFonts w:ascii="Times New Roman"/>
                <w:b w:val="false"/>
                <w:i w:val="false"/>
                <w:color w:val="000000"/>
                <w:sz w:val="20"/>
              </w:rPr>
              <w:t>
зируемых на соответ-
</w:t>
            </w:r>
            <w:r>
              <w:br/>
            </w:r>
            <w:r>
              <w:rPr>
                <w:rFonts w:ascii="Times New Roman"/>
                <w:b w:val="false"/>
                <w:i w:val="false"/>
                <w:color w:val="000000"/>
                <w:sz w:val="20"/>
              </w:rPr>
              <w:t>
ствующий финан-
</w:t>
            </w:r>
            <w:r>
              <w:br/>
            </w:r>
            <w:r>
              <w:rPr>
                <w:rFonts w:ascii="Times New Roman"/>
                <w:b w:val="false"/>
                <w:i w:val="false"/>
                <w:color w:val="000000"/>
                <w:sz w:val="20"/>
              </w:rPr>
              <w:t>
совый год
</w:t>
            </w:r>
          </w:p>
        </w:tc>
      </w:tr>
      <w:tr>
        <w:trPr>
          <w:trHeight w:val="435" w:hRule="atLeast"/>
        </w:trPr>
        <w:tc>
          <w:tcPr>
            <w:tcW w:w="10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w:t>
            </w:r>
          </w:p>
        </w:tc>
        <w:tc>
          <w:tcPr>
            <w:tcW w:w="2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Часа поэзии возле памятника Абаю.
</w:t>
            </w:r>
          </w:p>
        </w:tc>
        <w:tc>
          <w:tcPr>
            <w:tcW w:w="14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Час поэзии
</w:t>
            </w:r>
          </w:p>
        </w:tc>
        <w:tc>
          <w:tcPr>
            <w:tcW w:w="13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Управ-
</w:t>
            </w:r>
            <w:r>
              <w:br/>
            </w:r>
            <w:r>
              <w:rPr>
                <w:rFonts w:ascii="Times New Roman"/>
                <w:b w:val="false"/>
                <w:i w:val="false"/>
                <w:color w:val="000000"/>
                <w:sz w:val="20"/>
              </w:rPr>
              <w:t>
ление по раз-
</w:t>
            </w:r>
            <w:r>
              <w:br/>
            </w:r>
            <w:r>
              <w:rPr>
                <w:rFonts w:ascii="Times New Roman"/>
                <w:b w:val="false"/>
                <w:i w:val="false"/>
                <w:color w:val="000000"/>
                <w:sz w:val="20"/>
              </w:rPr>
              <w:t>
витию языков, де-
</w:t>
            </w:r>
            <w:r>
              <w:br/>
            </w:r>
            <w:r>
              <w:rPr>
                <w:rFonts w:ascii="Times New Roman"/>
                <w:b w:val="false"/>
                <w:i w:val="false"/>
                <w:color w:val="000000"/>
                <w:sz w:val="20"/>
              </w:rPr>
              <w:t>
парта-
</w:t>
            </w:r>
            <w:r>
              <w:br/>
            </w:r>
            <w:r>
              <w:rPr>
                <w:rFonts w:ascii="Times New Roman"/>
                <w:b w:val="false"/>
                <w:i w:val="false"/>
                <w:color w:val="000000"/>
                <w:sz w:val="20"/>
              </w:rPr>
              <w:t>
мент куль-
</w:t>
            </w:r>
            <w:r>
              <w:br/>
            </w:r>
            <w:r>
              <w:rPr>
                <w:rFonts w:ascii="Times New Roman"/>
                <w:b w:val="false"/>
                <w:i w:val="false"/>
                <w:color w:val="000000"/>
                <w:sz w:val="20"/>
              </w:rPr>
              <w:t>
туры
</w:t>
            </w:r>
          </w:p>
        </w:tc>
        <w:tc>
          <w:tcPr>
            <w:tcW w:w="13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
</w:t>
            </w:r>
            <w:r>
              <w:br/>
            </w:r>
            <w:r>
              <w:rPr>
                <w:rFonts w:ascii="Times New Roman"/>
                <w:b w:val="false"/>
                <w:i w:val="false"/>
                <w:color w:val="000000"/>
                <w:sz w:val="20"/>
              </w:rPr>
              <w:t>
годно
</w:t>
            </w:r>
          </w:p>
        </w:tc>
        <w:tc>
          <w:tcPr>
            <w:tcW w:w="1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316
</w:t>
            </w:r>
          </w:p>
        </w:tc>
        <w:tc>
          <w:tcPr>
            <w:tcW w:w="1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332
</w:t>
            </w:r>
          </w:p>
        </w:tc>
        <w:tc>
          <w:tcPr>
            <w:tcW w:w="11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349
</w:t>
            </w:r>
          </w:p>
        </w:tc>
        <w:tc>
          <w:tcPr>
            <w:tcW w:w="16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пределах средств, прогно-
</w:t>
            </w:r>
            <w:r>
              <w:br/>
            </w:r>
            <w:r>
              <w:rPr>
                <w:rFonts w:ascii="Times New Roman"/>
                <w:b w:val="false"/>
                <w:i w:val="false"/>
                <w:color w:val="000000"/>
                <w:sz w:val="20"/>
              </w:rPr>
              <w:t>
зируемых на соответ-
</w:t>
            </w:r>
            <w:r>
              <w:br/>
            </w:r>
            <w:r>
              <w:rPr>
                <w:rFonts w:ascii="Times New Roman"/>
                <w:b w:val="false"/>
                <w:i w:val="false"/>
                <w:color w:val="000000"/>
                <w:sz w:val="20"/>
              </w:rPr>
              <w:t>
ствующий финан-
</w:t>
            </w:r>
            <w:r>
              <w:br/>
            </w:r>
            <w:r>
              <w:rPr>
                <w:rFonts w:ascii="Times New Roman"/>
                <w:b w:val="false"/>
                <w:i w:val="false"/>
                <w:color w:val="000000"/>
                <w:sz w:val="20"/>
              </w:rPr>
              <w:t>
совый год
</w:t>
            </w:r>
          </w:p>
        </w:tc>
      </w:tr>
      <w:tr>
        <w:trPr>
          <w:trHeight w:val="435" w:hRule="atLeast"/>
        </w:trPr>
        <w:tc>
          <w:tcPr>
            <w:tcW w:w="10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w:t>
            </w:r>
          </w:p>
        </w:tc>
        <w:tc>
          <w:tcPr>
            <w:tcW w:w="2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пушкинских чтений.
</w:t>
            </w:r>
          </w:p>
        </w:tc>
        <w:tc>
          <w:tcPr>
            <w:tcW w:w="14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Пушкин-
</w:t>
            </w:r>
            <w:r>
              <w:br/>
            </w:r>
            <w:r>
              <w:rPr>
                <w:rFonts w:ascii="Times New Roman"/>
                <w:b w:val="false"/>
                <w:i w:val="false"/>
                <w:color w:val="000000"/>
                <w:sz w:val="20"/>
              </w:rPr>
              <w:t>
ские чтения
</w:t>
            </w:r>
          </w:p>
        </w:tc>
        <w:tc>
          <w:tcPr>
            <w:tcW w:w="13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Управ-
</w:t>
            </w:r>
            <w:r>
              <w:br/>
            </w:r>
            <w:r>
              <w:rPr>
                <w:rFonts w:ascii="Times New Roman"/>
                <w:b w:val="false"/>
                <w:i w:val="false"/>
                <w:color w:val="000000"/>
                <w:sz w:val="20"/>
              </w:rPr>
              <w:t>
ление по раз-
</w:t>
            </w:r>
            <w:r>
              <w:br/>
            </w:r>
            <w:r>
              <w:rPr>
                <w:rFonts w:ascii="Times New Roman"/>
                <w:b w:val="false"/>
                <w:i w:val="false"/>
                <w:color w:val="000000"/>
                <w:sz w:val="20"/>
              </w:rPr>
              <w:t>
витию языков, де-
</w:t>
            </w:r>
            <w:r>
              <w:br/>
            </w:r>
            <w:r>
              <w:rPr>
                <w:rFonts w:ascii="Times New Roman"/>
                <w:b w:val="false"/>
                <w:i w:val="false"/>
                <w:color w:val="000000"/>
                <w:sz w:val="20"/>
              </w:rPr>
              <w:t>
парта-
</w:t>
            </w:r>
            <w:r>
              <w:br/>
            </w:r>
            <w:r>
              <w:rPr>
                <w:rFonts w:ascii="Times New Roman"/>
                <w:b w:val="false"/>
                <w:i w:val="false"/>
                <w:color w:val="000000"/>
                <w:sz w:val="20"/>
              </w:rPr>
              <w:t>
мент куль-
</w:t>
            </w:r>
            <w:r>
              <w:br/>
            </w:r>
            <w:r>
              <w:rPr>
                <w:rFonts w:ascii="Times New Roman"/>
                <w:b w:val="false"/>
                <w:i w:val="false"/>
                <w:color w:val="000000"/>
                <w:sz w:val="20"/>
              </w:rPr>
              <w:t>
туры
</w:t>
            </w:r>
          </w:p>
        </w:tc>
        <w:tc>
          <w:tcPr>
            <w:tcW w:w="13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
</w:t>
            </w:r>
            <w:r>
              <w:br/>
            </w:r>
            <w:r>
              <w:rPr>
                <w:rFonts w:ascii="Times New Roman"/>
                <w:b w:val="false"/>
                <w:i w:val="false"/>
                <w:color w:val="000000"/>
                <w:sz w:val="20"/>
              </w:rPr>
              <w:t>
годно
</w:t>
            </w:r>
          </w:p>
        </w:tc>
        <w:tc>
          <w:tcPr>
            <w:tcW w:w="1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312
</w:t>
            </w:r>
          </w:p>
        </w:tc>
        <w:tc>
          <w:tcPr>
            <w:tcW w:w="1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329
</w:t>
            </w:r>
          </w:p>
        </w:tc>
        <w:tc>
          <w:tcPr>
            <w:tcW w:w="11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345
</w:t>
            </w:r>
          </w:p>
        </w:tc>
        <w:tc>
          <w:tcPr>
            <w:tcW w:w="16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пределах средств, прогно-
</w:t>
            </w:r>
            <w:r>
              <w:br/>
            </w:r>
            <w:r>
              <w:rPr>
                <w:rFonts w:ascii="Times New Roman"/>
                <w:b w:val="false"/>
                <w:i w:val="false"/>
                <w:color w:val="000000"/>
                <w:sz w:val="20"/>
              </w:rPr>
              <w:t>
зируемых на соответ-
</w:t>
            </w:r>
            <w:r>
              <w:br/>
            </w:r>
            <w:r>
              <w:rPr>
                <w:rFonts w:ascii="Times New Roman"/>
                <w:b w:val="false"/>
                <w:i w:val="false"/>
                <w:color w:val="000000"/>
                <w:sz w:val="20"/>
              </w:rPr>
              <w:t>
ствующий финан-
</w:t>
            </w:r>
            <w:r>
              <w:br/>
            </w:r>
            <w:r>
              <w:rPr>
                <w:rFonts w:ascii="Times New Roman"/>
                <w:b w:val="false"/>
                <w:i w:val="false"/>
                <w:color w:val="000000"/>
                <w:sz w:val="20"/>
              </w:rPr>
              <w:t>
совый год
</w:t>
            </w:r>
          </w:p>
        </w:tc>
      </w:tr>
      <w:tr>
        <w:trPr>
          <w:trHeight w:val="435" w:hRule="atLeast"/>
        </w:trPr>
        <w:tc>
          <w:tcPr>
            <w:tcW w:w="10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
</w:t>
            </w:r>
          </w:p>
        </w:tc>
        <w:tc>
          <w:tcPr>
            <w:tcW w:w="2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конкурса на звание "Лучший учитель казахского языка и литературы" (среди русскоязычных школ).
</w:t>
            </w:r>
          </w:p>
        </w:tc>
        <w:tc>
          <w:tcPr>
            <w:tcW w:w="14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Конкурс
</w:t>
            </w:r>
          </w:p>
        </w:tc>
        <w:tc>
          <w:tcPr>
            <w:tcW w:w="13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Управ-
</w:t>
            </w:r>
            <w:r>
              <w:br/>
            </w:r>
            <w:r>
              <w:rPr>
                <w:rFonts w:ascii="Times New Roman"/>
                <w:b w:val="false"/>
                <w:i w:val="false"/>
                <w:color w:val="000000"/>
                <w:sz w:val="20"/>
              </w:rPr>
              <w:t>
ление по раз-
</w:t>
            </w:r>
            <w:r>
              <w:br/>
            </w:r>
            <w:r>
              <w:rPr>
                <w:rFonts w:ascii="Times New Roman"/>
                <w:b w:val="false"/>
                <w:i w:val="false"/>
                <w:color w:val="000000"/>
                <w:sz w:val="20"/>
              </w:rPr>
              <w:t>
витию языков, де-
</w:t>
            </w:r>
            <w:r>
              <w:br/>
            </w:r>
            <w:r>
              <w:rPr>
                <w:rFonts w:ascii="Times New Roman"/>
                <w:b w:val="false"/>
                <w:i w:val="false"/>
                <w:color w:val="000000"/>
                <w:sz w:val="20"/>
              </w:rPr>
              <w:t>
парта-
</w:t>
            </w:r>
            <w:r>
              <w:br/>
            </w:r>
            <w:r>
              <w:rPr>
                <w:rFonts w:ascii="Times New Roman"/>
                <w:b w:val="false"/>
                <w:i w:val="false"/>
                <w:color w:val="000000"/>
                <w:sz w:val="20"/>
              </w:rPr>
              <w:t>
мент  обра-
</w:t>
            </w:r>
            <w:r>
              <w:br/>
            </w:r>
            <w:r>
              <w:rPr>
                <w:rFonts w:ascii="Times New Roman"/>
                <w:b w:val="false"/>
                <w:i w:val="false"/>
                <w:color w:val="000000"/>
                <w:sz w:val="20"/>
              </w:rPr>
              <w:t>
зования
</w:t>
            </w:r>
          </w:p>
        </w:tc>
        <w:tc>
          <w:tcPr>
            <w:tcW w:w="13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
</w:t>
            </w:r>
            <w:r>
              <w:br/>
            </w:r>
            <w:r>
              <w:rPr>
                <w:rFonts w:ascii="Times New Roman"/>
                <w:b w:val="false"/>
                <w:i w:val="false"/>
                <w:color w:val="000000"/>
                <w:sz w:val="20"/>
              </w:rPr>
              <w:t>
годно
</w:t>
            </w:r>
          </w:p>
        </w:tc>
        <w:tc>
          <w:tcPr>
            <w:tcW w:w="1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329
</w:t>
            </w:r>
          </w:p>
        </w:tc>
        <w:tc>
          <w:tcPr>
            <w:tcW w:w="1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347
</w:t>
            </w:r>
          </w:p>
        </w:tc>
        <w:tc>
          <w:tcPr>
            <w:tcW w:w="11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365
</w:t>
            </w:r>
          </w:p>
        </w:tc>
        <w:tc>
          <w:tcPr>
            <w:tcW w:w="16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пределах средств, прогно-
</w:t>
            </w:r>
            <w:r>
              <w:br/>
            </w:r>
            <w:r>
              <w:rPr>
                <w:rFonts w:ascii="Times New Roman"/>
                <w:b w:val="false"/>
                <w:i w:val="false"/>
                <w:color w:val="000000"/>
                <w:sz w:val="20"/>
              </w:rPr>
              <w:t>
зируемых на соответ-
</w:t>
            </w:r>
            <w:r>
              <w:br/>
            </w:r>
            <w:r>
              <w:rPr>
                <w:rFonts w:ascii="Times New Roman"/>
                <w:b w:val="false"/>
                <w:i w:val="false"/>
                <w:color w:val="000000"/>
                <w:sz w:val="20"/>
              </w:rPr>
              <w:t>
ствующий финан-
</w:t>
            </w:r>
            <w:r>
              <w:br/>
            </w:r>
            <w:r>
              <w:rPr>
                <w:rFonts w:ascii="Times New Roman"/>
                <w:b w:val="false"/>
                <w:i w:val="false"/>
                <w:color w:val="000000"/>
                <w:sz w:val="20"/>
              </w:rPr>
              <w:t>
совый год
</w:t>
            </w:r>
          </w:p>
        </w:tc>
      </w:tr>
      <w:tr>
        <w:trPr>
          <w:trHeight w:val="435" w:hRule="atLeast"/>
        </w:trPr>
        <w:tc>
          <w:tcPr>
            <w:tcW w:w="10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
</w:t>
            </w:r>
          </w:p>
        </w:tc>
        <w:tc>
          <w:tcPr>
            <w:tcW w:w="2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мушайры поэтов "Жыр аркауы - Астана!"
</w:t>
            </w:r>
          </w:p>
        </w:tc>
        <w:tc>
          <w:tcPr>
            <w:tcW w:w="14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Конкурс
</w:t>
            </w:r>
          </w:p>
        </w:tc>
        <w:tc>
          <w:tcPr>
            <w:tcW w:w="13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Управ-
</w:t>
            </w:r>
            <w:r>
              <w:br/>
            </w:r>
            <w:r>
              <w:rPr>
                <w:rFonts w:ascii="Times New Roman"/>
                <w:b w:val="false"/>
                <w:i w:val="false"/>
                <w:color w:val="000000"/>
                <w:sz w:val="20"/>
              </w:rPr>
              <w:t>
ление по раз-
</w:t>
            </w:r>
            <w:r>
              <w:br/>
            </w:r>
            <w:r>
              <w:rPr>
                <w:rFonts w:ascii="Times New Roman"/>
                <w:b w:val="false"/>
                <w:i w:val="false"/>
                <w:color w:val="000000"/>
                <w:sz w:val="20"/>
              </w:rPr>
              <w:t>
витию языков, Де-
</w:t>
            </w:r>
            <w:r>
              <w:br/>
            </w:r>
            <w:r>
              <w:rPr>
                <w:rFonts w:ascii="Times New Roman"/>
                <w:b w:val="false"/>
                <w:i w:val="false"/>
                <w:color w:val="000000"/>
                <w:sz w:val="20"/>
              </w:rPr>
              <w:t>
парта-
</w:t>
            </w:r>
            <w:r>
              <w:br/>
            </w:r>
            <w:r>
              <w:rPr>
                <w:rFonts w:ascii="Times New Roman"/>
                <w:b w:val="false"/>
                <w:i w:val="false"/>
                <w:color w:val="000000"/>
                <w:sz w:val="20"/>
              </w:rPr>
              <w:t>
мент куль-
</w:t>
            </w:r>
            <w:r>
              <w:br/>
            </w:r>
            <w:r>
              <w:rPr>
                <w:rFonts w:ascii="Times New Roman"/>
                <w:b w:val="false"/>
                <w:i w:val="false"/>
                <w:color w:val="000000"/>
                <w:sz w:val="20"/>
              </w:rPr>
              <w:t>
туры
</w:t>
            </w:r>
          </w:p>
        </w:tc>
        <w:tc>
          <w:tcPr>
            <w:tcW w:w="13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
</w:t>
            </w:r>
            <w:r>
              <w:br/>
            </w:r>
            <w:r>
              <w:rPr>
                <w:rFonts w:ascii="Times New Roman"/>
                <w:b w:val="false"/>
                <w:i w:val="false"/>
                <w:color w:val="000000"/>
                <w:sz w:val="20"/>
              </w:rPr>
              <w:t>
годно
</w:t>
            </w:r>
          </w:p>
        </w:tc>
        <w:tc>
          <w:tcPr>
            <w:tcW w:w="1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320
</w:t>
            </w:r>
          </w:p>
        </w:tc>
        <w:tc>
          <w:tcPr>
            <w:tcW w:w="1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338
</w:t>
            </w:r>
          </w:p>
        </w:tc>
        <w:tc>
          <w:tcPr>
            <w:tcW w:w="11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355
</w:t>
            </w:r>
          </w:p>
        </w:tc>
        <w:tc>
          <w:tcPr>
            <w:tcW w:w="16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пределах средств, прогно-
</w:t>
            </w:r>
            <w:r>
              <w:br/>
            </w:r>
            <w:r>
              <w:rPr>
                <w:rFonts w:ascii="Times New Roman"/>
                <w:b w:val="false"/>
                <w:i w:val="false"/>
                <w:color w:val="000000"/>
                <w:sz w:val="20"/>
              </w:rPr>
              <w:t>
зируемых на соответ-
</w:t>
            </w:r>
            <w:r>
              <w:br/>
            </w:r>
            <w:r>
              <w:rPr>
                <w:rFonts w:ascii="Times New Roman"/>
                <w:b w:val="false"/>
                <w:i w:val="false"/>
                <w:color w:val="000000"/>
                <w:sz w:val="20"/>
              </w:rPr>
              <w:t>
ствующий финан-
</w:t>
            </w:r>
            <w:r>
              <w:br/>
            </w:r>
            <w:r>
              <w:rPr>
                <w:rFonts w:ascii="Times New Roman"/>
                <w:b w:val="false"/>
                <w:i w:val="false"/>
                <w:color w:val="000000"/>
                <w:sz w:val="20"/>
              </w:rPr>
              <w:t>
совый год
</w:t>
            </w:r>
          </w:p>
        </w:tc>
      </w:tr>
      <w:tr>
        <w:trPr>
          <w:trHeight w:val="435" w:hRule="atLeast"/>
        </w:trPr>
        <w:tc>
          <w:tcPr>
            <w:tcW w:w="10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c>
          <w:tcPr>
            <w:tcW w:w="2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и
</w:t>
            </w:r>
            <w:r>
              <w:br/>
            </w:r>
            <w:r>
              <w:rPr>
                <w:rFonts w:ascii="Times New Roman"/>
                <w:b w:val="false"/>
                <w:i w:val="false"/>
                <w:color w:val="000000"/>
                <w:sz w:val="20"/>
              </w:rPr>
              <w:t>
выпуск
</w:t>
            </w:r>
            <w:r>
              <w:br/>
            </w:r>
            <w:r>
              <w:rPr>
                <w:rFonts w:ascii="Times New Roman"/>
                <w:b w:val="false"/>
                <w:i w:val="false"/>
                <w:color w:val="000000"/>
                <w:sz w:val="20"/>
              </w:rPr>
              <w:t>
видеороликов
</w:t>
            </w:r>
            <w:r>
              <w:br/>
            </w:r>
            <w:r>
              <w:rPr>
                <w:rFonts w:ascii="Times New Roman"/>
                <w:b w:val="false"/>
                <w:i w:val="false"/>
                <w:color w:val="000000"/>
                <w:sz w:val="20"/>
              </w:rPr>
              <w:t>
по поддержке
</w:t>
            </w:r>
            <w:r>
              <w:br/>
            </w:r>
            <w:r>
              <w:rPr>
                <w:rFonts w:ascii="Times New Roman"/>
                <w:b w:val="false"/>
                <w:i w:val="false"/>
                <w:color w:val="000000"/>
                <w:sz w:val="20"/>
              </w:rPr>
              <w:t>
развития
</w:t>
            </w:r>
            <w:r>
              <w:br/>
            </w:r>
            <w:r>
              <w:rPr>
                <w:rFonts w:ascii="Times New Roman"/>
                <w:b w:val="false"/>
                <w:i w:val="false"/>
                <w:color w:val="000000"/>
                <w:sz w:val="20"/>
              </w:rPr>
              <w:t>
языков
</w:t>
            </w:r>
            <w:r>
              <w:br/>
            </w:r>
            <w:r>
              <w:rPr>
                <w:rFonts w:ascii="Times New Roman"/>
                <w:b w:val="false"/>
                <w:i w:val="false"/>
                <w:color w:val="000000"/>
                <w:sz w:val="20"/>
              </w:rPr>
              <w:t>
народов
</w:t>
            </w:r>
            <w:r>
              <w:br/>
            </w:r>
            <w:r>
              <w:rPr>
                <w:rFonts w:ascii="Times New Roman"/>
                <w:b w:val="false"/>
                <w:i w:val="false"/>
                <w:color w:val="000000"/>
                <w:sz w:val="20"/>
              </w:rPr>
              <w:t>
Казахстана.
</w:t>
            </w:r>
          </w:p>
        </w:tc>
        <w:tc>
          <w:tcPr>
            <w:tcW w:w="14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
</w:t>
            </w:r>
            <w:r>
              <w:br/>
            </w:r>
            <w:r>
              <w:rPr>
                <w:rFonts w:ascii="Times New Roman"/>
                <w:b w:val="false"/>
                <w:i w:val="false"/>
                <w:color w:val="000000"/>
                <w:sz w:val="20"/>
              </w:rPr>
              <w:t>
мация
</w:t>
            </w:r>
          </w:p>
        </w:tc>
        <w:tc>
          <w:tcPr>
            <w:tcW w:w="13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Управ-
</w:t>
            </w:r>
            <w:r>
              <w:br/>
            </w:r>
            <w:r>
              <w:rPr>
                <w:rFonts w:ascii="Times New Roman"/>
                <w:b w:val="false"/>
                <w:i w:val="false"/>
                <w:color w:val="000000"/>
                <w:sz w:val="20"/>
              </w:rPr>
              <w:t>
ление
</w:t>
            </w:r>
            <w:r>
              <w:br/>
            </w:r>
            <w:r>
              <w:rPr>
                <w:rFonts w:ascii="Times New Roman"/>
                <w:b w:val="false"/>
                <w:i w:val="false"/>
                <w:color w:val="000000"/>
                <w:sz w:val="20"/>
              </w:rPr>
              <w:t>
по
</w:t>
            </w:r>
            <w:r>
              <w:br/>
            </w:r>
            <w:r>
              <w:rPr>
                <w:rFonts w:ascii="Times New Roman"/>
                <w:b w:val="false"/>
                <w:i w:val="false"/>
                <w:color w:val="000000"/>
                <w:sz w:val="20"/>
              </w:rPr>
              <w:t>
разви-
</w:t>
            </w:r>
            <w:r>
              <w:br/>
            </w:r>
            <w:r>
              <w:rPr>
                <w:rFonts w:ascii="Times New Roman"/>
                <w:b w:val="false"/>
                <w:i w:val="false"/>
                <w:color w:val="000000"/>
                <w:sz w:val="20"/>
              </w:rPr>
              <w:t>
тию
</w:t>
            </w:r>
            <w:r>
              <w:br/>
            </w:r>
            <w:r>
              <w:rPr>
                <w:rFonts w:ascii="Times New Roman"/>
                <w:b w:val="false"/>
                <w:i w:val="false"/>
                <w:color w:val="000000"/>
                <w:sz w:val="20"/>
              </w:rPr>
              <w:t>
языков
</w:t>
            </w:r>
          </w:p>
        </w:tc>
        <w:tc>
          <w:tcPr>
            <w:tcW w:w="13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тече-
</w:t>
            </w:r>
            <w:r>
              <w:br/>
            </w:r>
            <w:r>
              <w:rPr>
                <w:rFonts w:ascii="Times New Roman"/>
                <w:b w:val="false"/>
                <w:i w:val="false"/>
                <w:color w:val="000000"/>
                <w:sz w:val="20"/>
              </w:rPr>
              <w:t>
ние
</w:t>
            </w:r>
            <w:r>
              <w:br/>
            </w:r>
            <w:r>
              <w:rPr>
                <w:rFonts w:ascii="Times New Roman"/>
                <w:b w:val="false"/>
                <w:i w:val="false"/>
                <w:color w:val="000000"/>
                <w:sz w:val="20"/>
              </w:rPr>
              <w:t>
года 
</w:t>
            </w:r>
          </w:p>
        </w:tc>
        <w:tc>
          <w:tcPr>
            <w:tcW w:w="1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r>
              <w:br/>
            </w:r>
            <w:r>
              <w:rPr>
                <w:rFonts w:ascii="Times New Roman"/>
                <w:b w:val="false"/>
                <w:i w:val="false"/>
                <w:color w:val="000000"/>
                <w:sz w:val="20"/>
              </w:rPr>
              <w:t>
млн.
</w:t>
            </w:r>
            <w:r>
              <w:br/>
            </w:r>
            <w:r>
              <w:rPr>
                <w:rFonts w:ascii="Times New Roman"/>
                <w:b w:val="false"/>
                <w:i w:val="false"/>
                <w:color w:val="000000"/>
                <w:sz w:val="20"/>
              </w:rPr>
              <w:t>
290
</w:t>
            </w:r>
            <w:r>
              <w:br/>
            </w:r>
            <w:r>
              <w:rPr>
                <w:rFonts w:ascii="Times New Roman"/>
                <w:b w:val="false"/>
                <w:i w:val="false"/>
                <w:color w:val="000000"/>
                <w:sz w:val="20"/>
              </w:rPr>
              <w:t>
тыс.
</w:t>
            </w:r>
            <w:r>
              <w:br/>
            </w:r>
            <w:r>
              <w:rPr>
                <w:rFonts w:ascii="Times New Roman"/>
                <w:b w:val="false"/>
                <w:i w:val="false"/>
                <w:color w:val="000000"/>
                <w:sz w:val="20"/>
              </w:rPr>
              <w:t>
тенге
</w:t>
            </w:r>
          </w:p>
        </w:tc>
        <w:tc>
          <w:tcPr>
            <w:tcW w:w="16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пределах
</w:t>
            </w:r>
            <w:r>
              <w:br/>
            </w:r>
            <w:r>
              <w:rPr>
                <w:rFonts w:ascii="Times New Roman"/>
                <w:b w:val="false"/>
                <w:i w:val="false"/>
                <w:color w:val="000000"/>
                <w:sz w:val="20"/>
              </w:rPr>
              <w:t>
средств
</w:t>
            </w:r>
            <w:r>
              <w:br/>
            </w:r>
            <w:r>
              <w:rPr>
                <w:rFonts w:ascii="Times New Roman"/>
                <w:b w:val="false"/>
                <w:i w:val="false"/>
                <w:color w:val="000000"/>
                <w:sz w:val="20"/>
              </w:rPr>
              <w:t>
местного
</w:t>
            </w:r>
            <w:r>
              <w:br/>
            </w:r>
            <w:r>
              <w:rPr>
                <w:rFonts w:ascii="Times New Roman"/>
                <w:b w:val="false"/>
                <w:i w:val="false"/>
                <w:color w:val="000000"/>
                <w:sz w:val="20"/>
              </w:rPr>
              <w:t>
бюджета
</w:t>
            </w:r>
          </w:p>
        </w:tc>
      </w:tr>
      <w:tr>
        <w:trPr>
          <w:trHeight w:val="435" w:hRule="atLeast"/>
        </w:trPr>
        <w:tc>
          <w:tcPr>
            <w:tcW w:w="10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w:t>
            </w:r>
          </w:p>
        </w:tc>
        <w:tc>
          <w:tcPr>
            <w:tcW w:w="2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и выпуск наглядной печатной продукции по поддержке развития языков народов Казахстана.
</w:t>
            </w:r>
          </w:p>
        </w:tc>
        <w:tc>
          <w:tcPr>
            <w:tcW w:w="14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
</w:t>
            </w:r>
            <w:r>
              <w:br/>
            </w:r>
            <w:r>
              <w:rPr>
                <w:rFonts w:ascii="Times New Roman"/>
                <w:b w:val="false"/>
                <w:i w:val="false"/>
                <w:color w:val="000000"/>
                <w:sz w:val="20"/>
              </w:rPr>
              <w:t>
мация
</w:t>
            </w:r>
          </w:p>
        </w:tc>
        <w:tc>
          <w:tcPr>
            <w:tcW w:w="13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Управ-
</w:t>
            </w:r>
            <w:r>
              <w:br/>
            </w:r>
            <w:r>
              <w:rPr>
                <w:rFonts w:ascii="Times New Roman"/>
                <w:b w:val="false"/>
                <w:i w:val="false"/>
                <w:color w:val="000000"/>
                <w:sz w:val="20"/>
              </w:rPr>
              <w:t>
ление
</w:t>
            </w:r>
            <w:r>
              <w:br/>
            </w:r>
            <w:r>
              <w:rPr>
                <w:rFonts w:ascii="Times New Roman"/>
                <w:b w:val="false"/>
                <w:i w:val="false"/>
                <w:color w:val="000000"/>
                <w:sz w:val="20"/>
              </w:rPr>
              <w:t>
по
</w:t>
            </w:r>
            <w:r>
              <w:br/>
            </w:r>
            <w:r>
              <w:rPr>
                <w:rFonts w:ascii="Times New Roman"/>
                <w:b w:val="false"/>
                <w:i w:val="false"/>
                <w:color w:val="000000"/>
                <w:sz w:val="20"/>
              </w:rPr>
              <w:t>
разви-
</w:t>
            </w:r>
            <w:r>
              <w:br/>
            </w:r>
            <w:r>
              <w:rPr>
                <w:rFonts w:ascii="Times New Roman"/>
                <w:b w:val="false"/>
                <w:i w:val="false"/>
                <w:color w:val="000000"/>
                <w:sz w:val="20"/>
              </w:rPr>
              <w:t>
тию
</w:t>
            </w:r>
            <w:r>
              <w:br/>
            </w:r>
            <w:r>
              <w:rPr>
                <w:rFonts w:ascii="Times New Roman"/>
                <w:b w:val="false"/>
                <w:i w:val="false"/>
                <w:color w:val="000000"/>
                <w:sz w:val="20"/>
              </w:rPr>
              <w:t>
языков
</w:t>
            </w:r>
          </w:p>
        </w:tc>
        <w:tc>
          <w:tcPr>
            <w:tcW w:w="13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тече-
</w:t>
            </w:r>
            <w:r>
              <w:br/>
            </w:r>
            <w:r>
              <w:rPr>
                <w:rFonts w:ascii="Times New Roman"/>
                <w:b w:val="false"/>
                <w:i w:val="false"/>
                <w:color w:val="000000"/>
                <w:sz w:val="20"/>
              </w:rPr>
              <w:t>
ние
</w:t>
            </w:r>
            <w:r>
              <w:br/>
            </w:r>
            <w:r>
              <w:rPr>
                <w:rFonts w:ascii="Times New Roman"/>
                <w:b w:val="false"/>
                <w:i w:val="false"/>
                <w:color w:val="000000"/>
                <w:sz w:val="20"/>
              </w:rPr>
              <w:t>
года 
</w:t>
            </w:r>
          </w:p>
        </w:tc>
        <w:tc>
          <w:tcPr>
            <w:tcW w:w="1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r>
              <w:br/>
            </w:r>
            <w:r>
              <w:rPr>
                <w:rFonts w:ascii="Times New Roman"/>
                <w:b w:val="false"/>
                <w:i w:val="false"/>
                <w:color w:val="000000"/>
                <w:sz w:val="20"/>
              </w:rPr>
              <w:t>
млн.
</w:t>
            </w:r>
            <w:r>
              <w:br/>
            </w:r>
            <w:r>
              <w:rPr>
                <w:rFonts w:ascii="Times New Roman"/>
                <w:b w:val="false"/>
                <w:i w:val="false"/>
                <w:color w:val="000000"/>
                <w:sz w:val="20"/>
              </w:rPr>
              <w:t>
640
</w:t>
            </w:r>
            <w:r>
              <w:br/>
            </w:r>
            <w:r>
              <w:rPr>
                <w:rFonts w:ascii="Times New Roman"/>
                <w:b w:val="false"/>
                <w:i w:val="false"/>
                <w:color w:val="000000"/>
                <w:sz w:val="20"/>
              </w:rPr>
              <w:t>
тыс.
</w:t>
            </w:r>
            <w:r>
              <w:br/>
            </w:r>
            <w:r>
              <w:rPr>
                <w:rFonts w:ascii="Times New Roman"/>
                <w:b w:val="false"/>
                <w:i w:val="false"/>
                <w:color w:val="000000"/>
                <w:sz w:val="20"/>
              </w:rPr>
              <w:t>
тенге
</w:t>
            </w:r>
          </w:p>
        </w:tc>
        <w:tc>
          <w:tcPr>
            <w:tcW w:w="16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пределах
</w:t>
            </w:r>
            <w:r>
              <w:br/>
            </w:r>
            <w:r>
              <w:rPr>
                <w:rFonts w:ascii="Times New Roman"/>
                <w:b w:val="false"/>
                <w:i w:val="false"/>
                <w:color w:val="000000"/>
                <w:sz w:val="20"/>
              </w:rPr>
              <w:t>
средств
</w:t>
            </w:r>
            <w:r>
              <w:br/>
            </w:r>
            <w:r>
              <w:rPr>
                <w:rFonts w:ascii="Times New Roman"/>
                <w:b w:val="false"/>
                <w:i w:val="false"/>
                <w:color w:val="000000"/>
                <w:sz w:val="20"/>
              </w:rPr>
              <w:t>
местного
</w:t>
            </w:r>
            <w:r>
              <w:br/>
            </w:r>
            <w:r>
              <w:rPr>
                <w:rFonts w:ascii="Times New Roman"/>
                <w:b w:val="false"/>
                <w:i w:val="false"/>
                <w:color w:val="000000"/>
                <w:sz w:val="20"/>
              </w:rPr>
              <w:t>
бюджета
</w:t>
            </w:r>
          </w:p>
        </w:tc>
      </w:tr>
      <w:tr>
        <w:trPr>
          <w:trHeight w:val="435" w:hRule="atLeast"/>
        </w:trPr>
        <w:tc>
          <w:tcPr>
            <w:tcW w:w="10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
</w:t>
            </w:r>
          </w:p>
        </w:tc>
        <w:tc>
          <w:tcPr>
            <w:tcW w:w="2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w:t>
            </w:r>
            <w:r>
              <w:br/>
            </w:r>
            <w:r>
              <w:rPr>
                <w:rFonts w:ascii="Times New Roman"/>
                <w:b w:val="false"/>
                <w:i w:val="false"/>
                <w:color w:val="000000"/>
                <w:sz w:val="20"/>
              </w:rPr>
              <w:t>
условий для
</w:t>
            </w:r>
            <w:r>
              <w:br/>
            </w:r>
            <w:r>
              <w:rPr>
                <w:rFonts w:ascii="Times New Roman"/>
                <w:b w:val="false"/>
                <w:i w:val="false"/>
                <w:color w:val="000000"/>
                <w:sz w:val="20"/>
              </w:rPr>
              <w:t>
применения
</w:t>
            </w:r>
            <w:r>
              <w:br/>
            </w:r>
            <w:r>
              <w:rPr>
                <w:rFonts w:ascii="Times New Roman"/>
                <w:b w:val="false"/>
                <w:i w:val="false"/>
                <w:color w:val="000000"/>
                <w:sz w:val="20"/>
              </w:rPr>
              <w:t>
государ-
</w:t>
            </w:r>
            <w:r>
              <w:br/>
            </w:r>
            <w:r>
              <w:rPr>
                <w:rFonts w:ascii="Times New Roman"/>
                <w:b w:val="false"/>
                <w:i w:val="false"/>
                <w:color w:val="000000"/>
                <w:sz w:val="20"/>
              </w:rPr>
              <w:t>
ственного
</w:t>
            </w:r>
            <w:r>
              <w:br/>
            </w:r>
            <w:r>
              <w:rPr>
                <w:rFonts w:ascii="Times New Roman"/>
                <w:b w:val="false"/>
                <w:i w:val="false"/>
                <w:color w:val="000000"/>
                <w:sz w:val="20"/>
              </w:rPr>
              <w:t>
языка в
</w:t>
            </w:r>
            <w:r>
              <w:br/>
            </w:r>
            <w:r>
              <w:rPr>
                <w:rFonts w:ascii="Times New Roman"/>
                <w:b w:val="false"/>
                <w:i w:val="false"/>
                <w:color w:val="000000"/>
                <w:sz w:val="20"/>
              </w:rPr>
              <w:t>
сфере
</w:t>
            </w:r>
            <w:r>
              <w:br/>
            </w:r>
            <w:r>
              <w:rPr>
                <w:rFonts w:ascii="Times New Roman"/>
                <w:b w:val="false"/>
                <w:i w:val="false"/>
                <w:color w:val="000000"/>
                <w:sz w:val="20"/>
              </w:rPr>
              <w:t>
транспорта и
</w:t>
            </w:r>
            <w:r>
              <w:br/>
            </w:r>
            <w:r>
              <w:rPr>
                <w:rFonts w:ascii="Times New Roman"/>
                <w:b w:val="false"/>
                <w:i w:val="false"/>
                <w:color w:val="000000"/>
                <w:sz w:val="20"/>
              </w:rPr>
              <w:t>
связи,
</w:t>
            </w:r>
            <w:r>
              <w:br/>
            </w:r>
            <w:r>
              <w:rPr>
                <w:rFonts w:ascii="Times New Roman"/>
                <w:b w:val="false"/>
                <w:i w:val="false"/>
                <w:color w:val="000000"/>
                <w:sz w:val="20"/>
              </w:rPr>
              <w:t>
торговли,
</w:t>
            </w:r>
            <w:r>
              <w:br/>
            </w:r>
            <w:r>
              <w:rPr>
                <w:rFonts w:ascii="Times New Roman"/>
                <w:b w:val="false"/>
                <w:i w:val="false"/>
                <w:color w:val="000000"/>
                <w:sz w:val="20"/>
              </w:rPr>
              <w:t>
здраво-
</w:t>
            </w:r>
            <w:r>
              <w:br/>
            </w:r>
            <w:r>
              <w:rPr>
                <w:rFonts w:ascii="Times New Roman"/>
                <w:b w:val="false"/>
                <w:i w:val="false"/>
                <w:color w:val="000000"/>
                <w:sz w:val="20"/>
              </w:rPr>
              <w:t>
охранения,
</w:t>
            </w:r>
            <w:r>
              <w:br/>
            </w:r>
            <w:r>
              <w:rPr>
                <w:rFonts w:ascii="Times New Roman"/>
                <w:b w:val="false"/>
                <w:i w:val="false"/>
                <w:color w:val="000000"/>
                <w:sz w:val="20"/>
              </w:rPr>
              <w:t>
обслуживания
</w:t>
            </w:r>
            <w:r>
              <w:br/>
            </w:r>
            <w:r>
              <w:rPr>
                <w:rFonts w:ascii="Times New Roman"/>
                <w:b w:val="false"/>
                <w:i w:val="false"/>
                <w:color w:val="000000"/>
                <w:sz w:val="20"/>
              </w:rPr>
              <w:t>
населения и
</w:t>
            </w:r>
            <w:r>
              <w:br/>
            </w:r>
            <w:r>
              <w:rPr>
                <w:rFonts w:ascii="Times New Roman"/>
                <w:b w:val="false"/>
                <w:i w:val="false"/>
                <w:color w:val="000000"/>
                <w:sz w:val="20"/>
              </w:rPr>
              <w:t>
справочно-
</w:t>
            </w:r>
            <w:r>
              <w:br/>
            </w:r>
            <w:r>
              <w:rPr>
                <w:rFonts w:ascii="Times New Roman"/>
                <w:b w:val="false"/>
                <w:i w:val="false"/>
                <w:color w:val="000000"/>
                <w:sz w:val="20"/>
              </w:rPr>
              <w:t>
информа-
</w:t>
            </w:r>
            <w:r>
              <w:br/>
            </w:r>
            <w:r>
              <w:rPr>
                <w:rFonts w:ascii="Times New Roman"/>
                <w:b w:val="false"/>
                <w:i w:val="false"/>
                <w:color w:val="000000"/>
                <w:sz w:val="20"/>
              </w:rPr>
              <w:t>
ционной
</w:t>
            </w:r>
            <w:r>
              <w:br/>
            </w:r>
            <w:r>
              <w:rPr>
                <w:rFonts w:ascii="Times New Roman"/>
                <w:b w:val="false"/>
                <w:i w:val="false"/>
                <w:color w:val="000000"/>
                <w:sz w:val="20"/>
              </w:rPr>
              <w:t>
службе.
</w:t>
            </w:r>
          </w:p>
        </w:tc>
        <w:tc>
          <w:tcPr>
            <w:tcW w:w="14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Отчет
</w:t>
            </w:r>
          </w:p>
        </w:tc>
        <w:tc>
          <w:tcPr>
            <w:tcW w:w="13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
</w:t>
            </w:r>
            <w:r>
              <w:br/>
            </w:r>
            <w:r>
              <w:rPr>
                <w:rFonts w:ascii="Times New Roman"/>
                <w:b w:val="false"/>
                <w:i w:val="false"/>
                <w:color w:val="000000"/>
                <w:sz w:val="20"/>
              </w:rPr>
              <w:t>
тамен-
</w:t>
            </w:r>
            <w:r>
              <w:br/>
            </w:r>
            <w:r>
              <w:rPr>
                <w:rFonts w:ascii="Times New Roman"/>
                <w:b w:val="false"/>
                <w:i w:val="false"/>
                <w:color w:val="000000"/>
                <w:sz w:val="20"/>
              </w:rPr>
              <w:t>
ты
</w:t>
            </w:r>
            <w:r>
              <w:br/>
            </w:r>
            <w:r>
              <w:rPr>
                <w:rFonts w:ascii="Times New Roman"/>
                <w:b w:val="false"/>
                <w:i w:val="false"/>
                <w:color w:val="000000"/>
                <w:sz w:val="20"/>
              </w:rPr>
              <w:t>
пасса-
</w:t>
            </w:r>
            <w:r>
              <w:br/>
            </w:r>
            <w:r>
              <w:rPr>
                <w:rFonts w:ascii="Times New Roman"/>
                <w:b w:val="false"/>
                <w:i w:val="false"/>
                <w:color w:val="000000"/>
                <w:sz w:val="20"/>
              </w:rPr>
              <w:t>
жир-
</w:t>
            </w:r>
            <w:r>
              <w:br/>
            </w:r>
            <w:r>
              <w:rPr>
                <w:rFonts w:ascii="Times New Roman"/>
                <w:b w:val="false"/>
                <w:i w:val="false"/>
                <w:color w:val="000000"/>
                <w:sz w:val="20"/>
              </w:rPr>
              <w:t>
ского
</w:t>
            </w:r>
            <w:r>
              <w:br/>
            </w:r>
            <w:r>
              <w:rPr>
                <w:rFonts w:ascii="Times New Roman"/>
                <w:b w:val="false"/>
                <w:i w:val="false"/>
                <w:color w:val="000000"/>
                <w:sz w:val="20"/>
              </w:rPr>
              <w:t>
транс-
</w:t>
            </w:r>
            <w:r>
              <w:br/>
            </w:r>
            <w:r>
              <w:rPr>
                <w:rFonts w:ascii="Times New Roman"/>
                <w:b w:val="false"/>
                <w:i w:val="false"/>
                <w:color w:val="000000"/>
                <w:sz w:val="20"/>
              </w:rPr>
              <w:t>
порта
</w:t>
            </w:r>
            <w:r>
              <w:br/>
            </w:r>
            <w:r>
              <w:rPr>
                <w:rFonts w:ascii="Times New Roman"/>
                <w:b w:val="false"/>
                <w:i w:val="false"/>
                <w:color w:val="000000"/>
                <w:sz w:val="20"/>
              </w:rPr>
              <w:t>
и
</w:t>
            </w:r>
            <w:r>
              <w:br/>
            </w:r>
            <w:r>
              <w:rPr>
                <w:rFonts w:ascii="Times New Roman"/>
                <w:b w:val="false"/>
                <w:i w:val="false"/>
                <w:color w:val="000000"/>
                <w:sz w:val="20"/>
              </w:rPr>
              <w:t>
авто-
</w:t>
            </w:r>
            <w:r>
              <w:br/>
            </w:r>
            <w:r>
              <w:rPr>
                <w:rFonts w:ascii="Times New Roman"/>
                <w:b w:val="false"/>
                <w:i w:val="false"/>
                <w:color w:val="000000"/>
                <w:sz w:val="20"/>
              </w:rPr>
              <w:t>
мобиль
</w:t>
            </w:r>
            <w:r>
              <w:br/>
            </w:r>
            <w:r>
              <w:rPr>
                <w:rFonts w:ascii="Times New Roman"/>
                <w:b w:val="false"/>
                <w:i w:val="false"/>
                <w:color w:val="000000"/>
                <w:sz w:val="20"/>
              </w:rPr>
              <w:t>
ных
</w:t>
            </w:r>
            <w:r>
              <w:br/>
            </w:r>
            <w:r>
              <w:rPr>
                <w:rFonts w:ascii="Times New Roman"/>
                <w:b w:val="false"/>
                <w:i w:val="false"/>
                <w:color w:val="000000"/>
                <w:sz w:val="20"/>
              </w:rPr>
              <w:t>
дорог,
</w:t>
            </w:r>
            <w:r>
              <w:br/>
            </w:r>
            <w:r>
              <w:rPr>
                <w:rFonts w:ascii="Times New Roman"/>
                <w:b w:val="false"/>
                <w:i w:val="false"/>
                <w:color w:val="000000"/>
                <w:sz w:val="20"/>
              </w:rPr>
              <w:t>
пред-
</w:t>
            </w:r>
            <w:r>
              <w:br/>
            </w:r>
            <w:r>
              <w:rPr>
                <w:rFonts w:ascii="Times New Roman"/>
                <w:b w:val="false"/>
                <w:i w:val="false"/>
                <w:color w:val="000000"/>
                <w:sz w:val="20"/>
              </w:rPr>
              <w:t>
прини-
</w:t>
            </w:r>
            <w:r>
              <w:br/>
            </w:r>
            <w:r>
              <w:rPr>
                <w:rFonts w:ascii="Times New Roman"/>
                <w:b w:val="false"/>
                <w:i w:val="false"/>
                <w:color w:val="000000"/>
                <w:sz w:val="20"/>
              </w:rPr>
              <w:t>
матель
</w:t>
            </w:r>
            <w:r>
              <w:br/>
            </w:r>
            <w:r>
              <w:rPr>
                <w:rFonts w:ascii="Times New Roman"/>
                <w:b w:val="false"/>
                <w:i w:val="false"/>
                <w:color w:val="000000"/>
                <w:sz w:val="20"/>
              </w:rPr>
              <w:t>
ства
</w:t>
            </w:r>
            <w:r>
              <w:br/>
            </w:r>
            <w:r>
              <w:rPr>
                <w:rFonts w:ascii="Times New Roman"/>
                <w:b w:val="false"/>
                <w:i w:val="false"/>
                <w:color w:val="000000"/>
                <w:sz w:val="20"/>
              </w:rPr>
              <w:t>
и
</w:t>
            </w:r>
            <w:r>
              <w:br/>
            </w:r>
            <w:r>
              <w:rPr>
                <w:rFonts w:ascii="Times New Roman"/>
                <w:b w:val="false"/>
                <w:i w:val="false"/>
                <w:color w:val="000000"/>
                <w:sz w:val="20"/>
              </w:rPr>
              <w:t>
промыш
</w:t>
            </w:r>
            <w:r>
              <w:br/>
            </w:r>
            <w:r>
              <w:rPr>
                <w:rFonts w:ascii="Times New Roman"/>
                <w:b w:val="false"/>
                <w:i w:val="false"/>
                <w:color w:val="000000"/>
                <w:sz w:val="20"/>
              </w:rPr>
              <w:t>
лен-
</w:t>
            </w:r>
            <w:r>
              <w:br/>
            </w:r>
            <w:r>
              <w:rPr>
                <w:rFonts w:ascii="Times New Roman"/>
                <w:b w:val="false"/>
                <w:i w:val="false"/>
                <w:color w:val="000000"/>
                <w:sz w:val="20"/>
              </w:rPr>
              <w:t>
ности,
</w:t>
            </w:r>
            <w:r>
              <w:br/>
            </w:r>
            <w:r>
              <w:rPr>
                <w:rFonts w:ascii="Times New Roman"/>
                <w:b w:val="false"/>
                <w:i w:val="false"/>
                <w:color w:val="000000"/>
                <w:sz w:val="20"/>
              </w:rPr>
              <w:t>
здраво
</w:t>
            </w:r>
            <w:r>
              <w:br/>
            </w:r>
            <w:r>
              <w:rPr>
                <w:rFonts w:ascii="Times New Roman"/>
                <w:b w:val="false"/>
                <w:i w:val="false"/>
                <w:color w:val="000000"/>
                <w:sz w:val="20"/>
              </w:rPr>
              <w:t>
охра-
</w:t>
            </w:r>
            <w:r>
              <w:br/>
            </w:r>
            <w:r>
              <w:rPr>
                <w:rFonts w:ascii="Times New Roman"/>
                <w:b w:val="false"/>
                <w:i w:val="false"/>
                <w:color w:val="000000"/>
                <w:sz w:val="20"/>
              </w:rPr>
              <w:t>
нения,
</w:t>
            </w:r>
            <w:r>
              <w:br/>
            </w:r>
            <w:r>
              <w:rPr>
                <w:rFonts w:ascii="Times New Roman"/>
                <w:b w:val="false"/>
                <w:i w:val="false"/>
                <w:color w:val="000000"/>
                <w:sz w:val="20"/>
              </w:rPr>
              <w:t>
ГЦТ
</w:t>
            </w:r>
            <w:r>
              <w:br/>
            </w:r>
            <w:r>
              <w:rPr>
                <w:rFonts w:ascii="Times New Roman"/>
                <w:b w:val="false"/>
                <w:i w:val="false"/>
                <w:color w:val="000000"/>
                <w:sz w:val="20"/>
              </w:rPr>
              <w:t>
"Аста-
</w:t>
            </w:r>
            <w:r>
              <w:br/>
            </w:r>
            <w:r>
              <w:rPr>
                <w:rFonts w:ascii="Times New Roman"/>
                <w:b w:val="false"/>
                <w:i w:val="false"/>
                <w:color w:val="000000"/>
                <w:sz w:val="20"/>
              </w:rPr>
              <w:t>
нателе
</w:t>
            </w:r>
            <w:r>
              <w:br/>
            </w:r>
            <w:r>
              <w:rPr>
                <w:rFonts w:ascii="Times New Roman"/>
                <w:b w:val="false"/>
                <w:i w:val="false"/>
                <w:color w:val="000000"/>
                <w:sz w:val="20"/>
              </w:rPr>
              <w:t>
ком",
</w:t>
            </w:r>
            <w:r>
              <w:br/>
            </w:r>
            <w:r>
              <w:rPr>
                <w:rFonts w:ascii="Times New Roman"/>
                <w:b w:val="false"/>
                <w:i w:val="false"/>
                <w:color w:val="000000"/>
                <w:sz w:val="20"/>
              </w:rPr>
              <w:t>
спра-
</w:t>
            </w:r>
            <w:r>
              <w:br/>
            </w:r>
            <w:r>
              <w:rPr>
                <w:rFonts w:ascii="Times New Roman"/>
                <w:b w:val="false"/>
                <w:i w:val="false"/>
                <w:color w:val="000000"/>
                <w:sz w:val="20"/>
              </w:rPr>
              <w:t>
вочно-
</w:t>
            </w:r>
            <w:r>
              <w:br/>
            </w:r>
            <w:r>
              <w:rPr>
                <w:rFonts w:ascii="Times New Roman"/>
                <w:b w:val="false"/>
                <w:i w:val="false"/>
                <w:color w:val="000000"/>
                <w:sz w:val="20"/>
              </w:rPr>
              <w:t>
инфор-
</w:t>
            </w:r>
            <w:r>
              <w:br/>
            </w:r>
            <w:r>
              <w:rPr>
                <w:rFonts w:ascii="Times New Roman"/>
                <w:b w:val="false"/>
                <w:i w:val="false"/>
                <w:color w:val="000000"/>
                <w:sz w:val="20"/>
              </w:rPr>
              <w:t>
мацион
</w:t>
            </w:r>
            <w:r>
              <w:br/>
            </w:r>
            <w:r>
              <w:rPr>
                <w:rFonts w:ascii="Times New Roman"/>
                <w:b w:val="false"/>
                <w:i w:val="false"/>
                <w:color w:val="000000"/>
                <w:sz w:val="20"/>
              </w:rPr>
              <w:t>
ная
</w:t>
            </w:r>
            <w:r>
              <w:br/>
            </w:r>
            <w:r>
              <w:rPr>
                <w:rFonts w:ascii="Times New Roman"/>
                <w:b w:val="false"/>
                <w:i w:val="false"/>
                <w:color w:val="000000"/>
                <w:sz w:val="20"/>
              </w:rPr>
              <w:t>
служба
</w:t>
            </w:r>
          </w:p>
        </w:tc>
        <w:tc>
          <w:tcPr>
            <w:tcW w:w="13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тече-
</w:t>
            </w:r>
            <w:r>
              <w:br/>
            </w:r>
            <w:r>
              <w:rPr>
                <w:rFonts w:ascii="Times New Roman"/>
                <w:b w:val="false"/>
                <w:i w:val="false"/>
                <w:color w:val="000000"/>
                <w:sz w:val="20"/>
              </w:rPr>
              <w:t>
ние
</w:t>
            </w:r>
            <w:r>
              <w:br/>
            </w:r>
            <w:r>
              <w:rPr>
                <w:rFonts w:ascii="Times New Roman"/>
                <w:b w:val="false"/>
                <w:i w:val="false"/>
                <w:color w:val="000000"/>
                <w:sz w:val="20"/>
              </w:rPr>
              <w:t>
года 
</w:t>
            </w:r>
          </w:p>
        </w:tc>
        <w:tc>
          <w:tcPr>
            <w:tcW w:w="1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тре-
</w:t>
            </w:r>
            <w:r>
              <w:br/>
            </w:r>
            <w:r>
              <w:rPr>
                <w:rFonts w:ascii="Times New Roman"/>
                <w:b w:val="false"/>
                <w:i w:val="false"/>
                <w:color w:val="000000"/>
                <w:sz w:val="20"/>
              </w:rPr>
              <w:t>
бует
</w:t>
            </w:r>
            <w:r>
              <w:br/>
            </w:r>
            <w:r>
              <w:rPr>
                <w:rFonts w:ascii="Times New Roman"/>
                <w:b w:val="false"/>
                <w:i w:val="false"/>
                <w:color w:val="000000"/>
                <w:sz w:val="20"/>
              </w:rPr>
              <w:t>
финан
</w:t>
            </w:r>
            <w:r>
              <w:br/>
            </w:r>
            <w:r>
              <w:rPr>
                <w:rFonts w:ascii="Times New Roman"/>
                <w:b w:val="false"/>
                <w:i w:val="false"/>
                <w:color w:val="000000"/>
                <w:sz w:val="20"/>
              </w:rPr>
              <w:t>
сиро-
</w:t>
            </w:r>
            <w:r>
              <w:br/>
            </w:r>
            <w:r>
              <w:rPr>
                <w:rFonts w:ascii="Times New Roman"/>
                <w:b w:val="false"/>
                <w:i w:val="false"/>
                <w:color w:val="000000"/>
                <w:sz w:val="20"/>
              </w:rPr>
              <w:t>
вания
</w:t>
            </w:r>
          </w:p>
        </w:tc>
        <w:tc>
          <w:tcPr>
            <w:tcW w:w="16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35" w:hRule="atLeast"/>
        </w:trPr>
        <w:tc>
          <w:tcPr>
            <w:tcW w:w="10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w:t>
            </w:r>
          </w:p>
        </w:tc>
        <w:tc>
          <w:tcPr>
            <w:tcW w:w="2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Установка
</w:t>
            </w:r>
            <w:r>
              <w:br/>
            </w:r>
            <w:r>
              <w:rPr>
                <w:rFonts w:ascii="Times New Roman"/>
                <w:b w:val="false"/>
                <w:i w:val="false"/>
                <w:color w:val="000000"/>
                <w:sz w:val="20"/>
              </w:rPr>
              <w:t>
пилонов,
</w:t>
            </w:r>
            <w:r>
              <w:br/>
            </w:r>
            <w:r>
              <w:rPr>
                <w:rFonts w:ascii="Times New Roman"/>
                <w:b w:val="false"/>
                <w:i w:val="false"/>
                <w:color w:val="000000"/>
                <w:sz w:val="20"/>
              </w:rPr>
              <w:t>
других
</w:t>
            </w:r>
            <w:r>
              <w:br/>
            </w:r>
            <w:r>
              <w:rPr>
                <w:rFonts w:ascii="Times New Roman"/>
                <w:b w:val="false"/>
                <w:i w:val="false"/>
                <w:color w:val="000000"/>
                <w:sz w:val="20"/>
              </w:rPr>
              <w:t>
средств
</w:t>
            </w:r>
            <w:r>
              <w:br/>
            </w:r>
            <w:r>
              <w:rPr>
                <w:rFonts w:ascii="Times New Roman"/>
                <w:b w:val="false"/>
                <w:i w:val="false"/>
                <w:color w:val="000000"/>
                <w:sz w:val="20"/>
              </w:rPr>
              <w:t>
визуальной
</w:t>
            </w:r>
            <w:r>
              <w:br/>
            </w:r>
            <w:r>
              <w:rPr>
                <w:rFonts w:ascii="Times New Roman"/>
                <w:b w:val="false"/>
                <w:i w:val="false"/>
                <w:color w:val="000000"/>
                <w:sz w:val="20"/>
              </w:rPr>
              <w:t>
информации с
</w:t>
            </w:r>
            <w:r>
              <w:br/>
            </w:r>
            <w:r>
              <w:rPr>
                <w:rFonts w:ascii="Times New Roman"/>
                <w:b w:val="false"/>
                <w:i w:val="false"/>
                <w:color w:val="000000"/>
                <w:sz w:val="20"/>
              </w:rPr>
              <w:t>
указанием
</w:t>
            </w:r>
            <w:r>
              <w:br/>
            </w:r>
            <w:r>
              <w:rPr>
                <w:rFonts w:ascii="Times New Roman"/>
                <w:b w:val="false"/>
                <w:i w:val="false"/>
                <w:color w:val="000000"/>
                <w:sz w:val="20"/>
              </w:rPr>
              <w:t>
адресов
</w:t>
            </w:r>
            <w:r>
              <w:br/>
            </w:r>
            <w:r>
              <w:rPr>
                <w:rFonts w:ascii="Times New Roman"/>
                <w:b w:val="false"/>
                <w:i w:val="false"/>
                <w:color w:val="000000"/>
                <w:sz w:val="20"/>
              </w:rPr>
              <w:t>
расположения
</w:t>
            </w:r>
            <w:r>
              <w:br/>
            </w:r>
            <w:r>
              <w:rPr>
                <w:rFonts w:ascii="Times New Roman"/>
                <w:b w:val="false"/>
                <w:i w:val="false"/>
                <w:color w:val="000000"/>
                <w:sz w:val="20"/>
              </w:rPr>
              <w:t>
центров по
</w:t>
            </w:r>
            <w:r>
              <w:br/>
            </w:r>
            <w:r>
              <w:rPr>
                <w:rFonts w:ascii="Times New Roman"/>
                <w:b w:val="false"/>
                <w:i w:val="false"/>
                <w:color w:val="000000"/>
                <w:sz w:val="20"/>
              </w:rPr>
              <w:t>
обучению
</w:t>
            </w:r>
            <w:r>
              <w:br/>
            </w:r>
            <w:r>
              <w:rPr>
                <w:rFonts w:ascii="Times New Roman"/>
                <w:b w:val="false"/>
                <w:i w:val="false"/>
                <w:color w:val="000000"/>
                <w:sz w:val="20"/>
              </w:rPr>
              <w:t>
языкам.
</w:t>
            </w:r>
          </w:p>
        </w:tc>
        <w:tc>
          <w:tcPr>
            <w:tcW w:w="14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Отчет
</w:t>
            </w:r>
          </w:p>
        </w:tc>
        <w:tc>
          <w:tcPr>
            <w:tcW w:w="13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Аппа-
</w:t>
            </w:r>
            <w:r>
              <w:br/>
            </w:r>
            <w:r>
              <w:rPr>
                <w:rFonts w:ascii="Times New Roman"/>
                <w:b w:val="false"/>
                <w:i w:val="false"/>
                <w:color w:val="000000"/>
                <w:sz w:val="20"/>
              </w:rPr>
              <w:t>
раты
</w:t>
            </w:r>
            <w:r>
              <w:br/>
            </w:r>
            <w:r>
              <w:rPr>
                <w:rFonts w:ascii="Times New Roman"/>
                <w:b w:val="false"/>
                <w:i w:val="false"/>
                <w:color w:val="000000"/>
                <w:sz w:val="20"/>
              </w:rPr>
              <w:t>
акимов
</w:t>
            </w:r>
            <w:r>
              <w:br/>
            </w:r>
            <w:r>
              <w:rPr>
                <w:rFonts w:ascii="Times New Roman"/>
                <w:b w:val="false"/>
                <w:i w:val="false"/>
                <w:color w:val="000000"/>
                <w:sz w:val="20"/>
              </w:rPr>
              <w:t>
райо-
</w:t>
            </w:r>
            <w:r>
              <w:br/>
            </w:r>
            <w:r>
              <w:rPr>
                <w:rFonts w:ascii="Times New Roman"/>
                <w:b w:val="false"/>
                <w:i w:val="false"/>
                <w:color w:val="000000"/>
                <w:sz w:val="20"/>
              </w:rPr>
              <w:t>
нов
</w:t>
            </w:r>
          </w:p>
        </w:tc>
        <w:tc>
          <w:tcPr>
            <w:tcW w:w="13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тече-
</w:t>
            </w:r>
            <w:r>
              <w:br/>
            </w:r>
            <w:r>
              <w:rPr>
                <w:rFonts w:ascii="Times New Roman"/>
                <w:b w:val="false"/>
                <w:i w:val="false"/>
                <w:color w:val="000000"/>
                <w:sz w:val="20"/>
              </w:rPr>
              <w:t>
ние
</w:t>
            </w:r>
            <w:r>
              <w:br/>
            </w:r>
            <w:r>
              <w:rPr>
                <w:rFonts w:ascii="Times New Roman"/>
                <w:b w:val="false"/>
                <w:i w:val="false"/>
                <w:color w:val="000000"/>
                <w:sz w:val="20"/>
              </w:rPr>
              <w:t>
года 
</w:t>
            </w:r>
          </w:p>
        </w:tc>
        <w:tc>
          <w:tcPr>
            <w:tcW w:w="1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r>
              <w:br/>
            </w:r>
            <w:r>
              <w:rPr>
                <w:rFonts w:ascii="Times New Roman"/>
                <w:b w:val="false"/>
                <w:i w:val="false"/>
                <w:color w:val="000000"/>
                <w:sz w:val="20"/>
              </w:rPr>
              <w:t>
млн.
</w:t>
            </w:r>
            <w:r>
              <w:br/>
            </w:r>
            <w:r>
              <w:rPr>
                <w:rFonts w:ascii="Times New Roman"/>
                <w:b w:val="false"/>
                <w:i w:val="false"/>
                <w:color w:val="000000"/>
                <w:sz w:val="20"/>
              </w:rPr>
              <w:t>
тенге
</w:t>
            </w:r>
          </w:p>
        </w:tc>
        <w:tc>
          <w:tcPr>
            <w:tcW w:w="16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пределах
</w:t>
            </w:r>
            <w:r>
              <w:br/>
            </w:r>
            <w:r>
              <w:rPr>
                <w:rFonts w:ascii="Times New Roman"/>
                <w:b w:val="false"/>
                <w:i w:val="false"/>
                <w:color w:val="000000"/>
                <w:sz w:val="20"/>
              </w:rPr>
              <w:t>
средств
</w:t>
            </w:r>
            <w:r>
              <w:br/>
            </w:r>
            <w:r>
              <w:rPr>
                <w:rFonts w:ascii="Times New Roman"/>
                <w:b w:val="false"/>
                <w:i w:val="false"/>
                <w:color w:val="000000"/>
                <w:sz w:val="20"/>
              </w:rPr>
              <w:t>
местного
</w:t>
            </w:r>
            <w:r>
              <w:br/>
            </w:r>
            <w:r>
              <w:rPr>
                <w:rFonts w:ascii="Times New Roman"/>
                <w:b w:val="false"/>
                <w:i w:val="false"/>
                <w:color w:val="000000"/>
                <w:sz w:val="20"/>
              </w:rPr>
              <w:t>
бюджета
</w:t>
            </w:r>
          </w:p>
        </w:tc>
      </w:tr>
      <w:tr>
        <w:trPr>
          <w:trHeight w:val="435" w:hRule="atLeast"/>
        </w:trPr>
        <w:tc>
          <w:tcPr>
            <w:tcW w:w="10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Итого:
</w:t>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20738
</w:t>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21562
</w:t>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53144
</w:t>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