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e0db4" w14:textId="32e0d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 организации "Молодежной практики" в Акмолинской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10 марта 2004 года N а-3/71. Зарегистрированно Департаментом юстиции Акмолинской области 23 марта 2004 года N 2364. Утратило силу постановлением акимата Акмолинской области от 4 июня 2009 года № а-6/243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Утратило силу постановлением акимата Акмолинской области от 4 июня 2009 года № а-6/243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23 января 2001 года N 149-II "О занятости населения",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19 июня 2001 года N 836 "О мерах по реализации Закона Республики Казахстан от 23 января 2001 года "О занятости населения", в целях расширения мер по содействию занятости населения, акимат Акмолинской области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по организации "Молодежной практики".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Акимам районов, городов предусмотреть и обеспечить финансирование по организации "Молодежной практики" из средств местных (районных, городских) бюджетов.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Отменить постановления акимата Акмолинской области N А-1/361 от 27 декабря 2003 года "Об утверждении Правил по организации "Молодежной практики" в Акмолинской области" и N А-2/37 от 16 февраля 2004 года "О внесении изменений в постановление акимата области" N А-1/361 от 27 декабря 2003 года "Об утверждении Правил по организации "Молодежной практики" в Акмолинской области".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Бекмагамбетова Г.М.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4 в новой редакции - постановлением акимата Акмолинской области от 24 января 2006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А-1/43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Постановление вступает в силу со дня его государственной регистрации в Управлении юстиции Акмолинской области.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Аким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Утверждены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Акмолинской области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10.03.2004 г. N a-3/71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утверждении Правил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организации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"Молодежной практики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Акмолинской области"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 Сноска. Правила изменено - постановлением акимата Акмолинской области от 24 января 2006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А-1/43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 ОРГАНИЗАЦИИ "МОЛОДЕЖНОЙ ПРАКТИКИ"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разработаны в соответствии со статьями 4, 5, 7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"О занятости населения", с целью расширения возможностей трудоустройства безработных граждан  выпускников учебных заведений начального, среднего и высшего профессионального образования и приобретения ими практического опыта, знаний, умений и навыков.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Правила по организации Молодежной практики определяют систему и механизм работы уполномоченных органов отдел занятости и социальных программ (далее уполномоченный орган) с безработной молодежью, окончившей учебные заведения начального, среднего и высшего профессионального образования (далее безработная молодежь) в возрасте до 24 лет.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Молодежная практика организуется и проводится на предприятиях, в учреждениях и организациях (далее именуемых  Работодатель) независимо от форм собственности. Уполномоченный орган взаимодействует с Работодателем на договорной основе.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Финансирование мероприятий по проведению Молодежной практики осуществляется за счет средств бюджетов районов и городов.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Уполномоченный орган определяет численность безработной молодежи для направления на Молодежную практику, учитывая ситуацию, сложившуюся на рынке труда.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Основные понятия, используемые в настоящих Правилах: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Молодежная практика - оплачиваемая за счет бюджетных средств производственная практика для безработной молодежи (по приобретенной профессии, специальности), которую организовывает Уполномоченный орган на предприятиях и в организациях, для получения безработными первоначального опыта работы и повышения конкурентоспособности на рынке труда;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наставник - квалифицированный специалист по определенной профессии, специальности, работающий на предприятии, в организации, закрепленный Работодателем за участником Молодежной практики, оказывающий содействие в получении им первоначального опыта работы и закреплении практических навыков;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отдел занятости и социальных программ (далее уполномоченный орган) - структурное подразделение местных исполнительных органов, обеспечивающее содействие в занятости населения и социальную защиту от безработицы на региональном уровне;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участник "Молодежной практики" - физическое лицо, зарегистрированное в уполномоченном органе в  качестве безработного, заключившее с уполномоченным органом индивидуальный трудовой договор на прохождение "Молодежной практики" в соответствии с приложением 3 к настоящим Правилам;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работодатель - юридическое либо физическое лицо, заключившее с уполномоченным органом договор на организацию "Молодежной практики" в соответствии с приложением 1 к настоящим Правилам".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5 дополнен подпунктами 4 и 5 - постановлением акимата Акмолинской области от 26 декабря 2006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А-11/486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 2. ОРГАНИЗАЦИЯ МОЛОДЕЖНОЙ ПРАКТИКИ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Уполномоченный орган на основе анализа ситуации, сложившейся на региональном рынке труда в области занятости молодежи, организовывает проведение Молодежной практики.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организации Молодежной практики учитываются следующие основные критерии: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численность безработной молодежи и ее доля в общей численности безработных, зарегистрированных в Уполномоченном органе;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рост численности длительно безработных среди молодежи;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отсутствие у безработной молодежи трудового стажа, навыков по полученной профессии, что снижает возможности ее трудоустройства.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Уполномоченный орган проводит работу по сбору информации о предприятиях, стабильных в финансово экономическом отношении, имеющих перспективы дальнейшего развития, расширения производства и возможность принятия участников Молодежной практики. Одновременно Уполномоченный орган информирует через средства массовой информации об основных условиях организации и проведения Молодежной практики.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На основе обобщения и анализа собранной о предприятиях информации Уполномоченный орган проводит подбор безработной молодежи для участия в Молодежной практике. При подборе кандидатов учитываются следующие критерии: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кандидаты должны быть зарегистрированы в Уполномоченный орган в качестве безработных;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их возраст - до 24 лет включительно;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кандидаты должны иметь профессиональное образование;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момент организации Молодежной практики по данным Уполномоченный орган отсутствует подходящая для них работа.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Участие безработных в Молодежной практике допускается один раз в 12  месячный период с момента начала Молодежной практики и осуществляется в порядке очередности согласно дате регистрации в качестве безработного.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Уполномоченный орган организует проведение Молодежной практики совместно с местными исполнительными органами и другими организациями, заинтересованными в трудоустройстве молодежи.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С работодателем, который дал согласие на прием безработных на молодежную практику, Уполномоченный орган заключает договор, согласно приложению 1 к настоящим Правилам. Работодатель принимает безработную молодежь и обязательства обеспечить получение участниками Молодежной практики профессиональных знаний, умений и навыков в соответствии с профессией. Договор заключается на срок не более шести месяцев. Минимальный срок действия заключаемого договора - три месяца.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В соответствии с заключенным договором Уполномоченный орган направляет к Работодателю безработного с направлением, согласно приложению 2 к настоящим Правилам.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Решение о приеме безработного на Молодежную практику, в рамках заключенного с Уполномоченным органом договора, принимает Работодатель. Работодатель заполняет отрывной талон направления и передает его в адрес Уполномоченного органа.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заключает с безработным индивидуальный трудовой договор, в соответствии с приложением 3 к настоящим Правилам.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13 дополнен - постановлением акимата Акмолинской области от 26 декабря 2006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А-11/486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При принятии решения о приеме безработного на Молодежную практику, Работодатель издает приказ о приеме безработного на "Молодежную практику" на срок, оговоренный договором с Уполномоченным органом. Работодатель закрепляет за участником Молодежной практики квалифицированного специалиста - наставника".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14 в новой редакции - постановлением акимата Акмолинской области от 26 декабря 2006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А-11/486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течение трех дней со дня приема безработного на Молодежную практику, Работодатель направляет в Уполномоченный орган копию приказа о приеме на практику. Работодатель, принявший участника Молодежной практики, ежемесячно до 25 числа представляет в Уполномоченный орган табеля учета рабочего времени.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15 изменен - постановлением акимата Акмолинской области от 26 декабря 2006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А-11/486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 случае нарушения участником Молодежной практики трудового законодательства, Работодатель имеет право расторгнуть договор в одностороннем порядке.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При расторжении договора с безработным по инициативе Работодателя, он информирует Уполномоченного органа в течение 3-х дней о принятом решении. Безработный может принять решение о прекращении практики, о чем извещает Работодателя и Уполномоченный орган в 3-х дневный срок.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Уполномоченный орган вправе расторгнуть договор с Работодателем в случае нарушения им обязанностей, предусмотренных подпунктом 2.2. пункта 2 приложения 1 к настоящим Правилам".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18 в новой редакции - постановлением акимата Акмолинской области от 26 декабря 2006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А-11/486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19. По истечении срока договора Работодатель высылает в Уполномоченный орган копию приказа о приеме на работу гражданина или копию приказа о завершении практики с отзывом (рекомендацией) о ее прохождении.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19 изменен - постановлением акимата Акмолинской области от 26 декабря 2006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А-11/486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Безработный, по решению Работодателя, до окончания срока прохождения Молодежной практики может быть трудоустроен на постоянное рабочее место. При этом Работодатель высылает в Уполномоченный орган копию приказа о приеме на работу участника Молодежной практики.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Безработный, который по окончании Молодежной практики не будет трудоустроен на постоянное (временное) место работы на данном или другом предприятии, продолжает состоять на учете в Уполномоченном органе в качестве безработного.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ФИНАНСИРОВАНИЕ МОЛОДЕЖНОЙ ПРАКТИКИ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Финансирование Молодежной практики осуществляется за счет средств местных (районных, городских) бюджетов по подпрограмме 258.000.103 "Дополнительные меры по социальной защите граждан в сфере занятости", согласно утвержденной сметы расходов на выполнение программы занятости.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Оплата дополнительной профессиональной подготовки, необходимой для допуска специалиста на рабочее место, производится за счет средств, предусмотренных подпрограммой 258.000.102 "Профессиональная подготовка безработных".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Оплата труда участнику Молодежной практики производится Уполномоченным органом на основании заключенного индивидуального трудового договора с участником Молодежной практики, согласно приложению 3 к настоящим Правилам, за фактическое отработанное время в размере не менее минимальной заработной платы, установленной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Оплата труда участников Молодежной практики осуществляется Уполномоченным органом путем перечисления средств на их лицевые счета.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организации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"Молодежной практики"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Акмолинской области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Утверждены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Акмолинской области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10.03.2004 г. N a-3/71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 Сноска. Приложение изменено - постановлением акимата Акмолинской области от 24 января 2006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А-1/43; 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 постановлением акимата Акмолинской области от 26 декабря 2006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А-11/486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Договор N 
</w:t>
      </w:r>
      <w:r>
        <w:rPr>
          <w:rFonts w:ascii="Times New Roman"/>
          <w:b w:val="false"/>
          <w:i w:val="false"/>
          <w:color w:val="000000"/>
          <w:sz w:val="28"/>
        </w:rPr>
        <w:t>
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организацию "Молодежной практики"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                         "___" _______200_года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 место заключения)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 "Уполномоченный орган" в лице директора 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именуемый в дальнейшем Заказчик, и 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работодателя) в лице _____________________________________________________________       ( должность, Ф.И.О. руководителя)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далее - Работодатель в соответствии с Законом Республики Казахстан "О занятости населения" и постановления акимата Акмолинской области от "__"_______2004 года N _____ "Об утверждении Правил организации "Молодежной практики" заключили настоящий договор о нижеследующем: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Предмет договора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1.1 Организация и проведение "Молодежной практики"»для безработных граждан из числа выпускников учебных заведений начального, среднего и высшего профессионального образования в целях получения ими первоначального опыта работы по профессии, приобретения практического опыта, знаний, умений, навыков и повышения конкурентоспособности на рынке труда.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Права и обязанности сторон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2.1. Заказчик обязуется: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2.1.1. Направлять безработных при их согласии на прохождение "Молодежной практики";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2.1.2. Производить ежемесячную оплату труда участников "Молодежной практики"»за фактически отработанное время, в размере не менее минимальной месячной заработной платы, установленной законодательством в Республике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2.2. Работодатель обязуется: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2.2.1. Предоставлять безработным рабочие места для прохождения практики в соответствии с документами об окончании учебного заведения.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2.2.2. Обеспечить закрепление наставника за безработным и полное получение участниками "Молодежной практики"»профессиональных знаний, умений, навыков в соответствии с профессией;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2.2.3. По окончании срока "Молодежной практики" предоставить участнику "Молодежной практики" отзыв (рекомендательное письмо) о ее прохождении.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2.2.4. В случае необходимости, производить оплату дополнительных надбавок за счет собственных средств участнику "Молодежной практики";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2.2.5. Проводить персонально с каждым безработным инструктаж по технике безопасности;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2.2.6. При необходимости обеспечить спецодеждой, инструментами, инвентарем и т.д.;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2.2.7. Обеспечить соответствующие условия труда в соответствии с законодательством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2.2.8. В случае причинения вреда здоровью во время прохождения "Молодежной практики"»возместить ущерб в соответствии с законодательством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2.2.9. В случае оплаты дополнительных надбавок, производить обязательные налоговые и пенсионные отчисления с доходов участников "Молодежной практики" в соответствии с законодательством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2.2.10. Нести ответственность за достоверность информации, предоставляемой Заказчику;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2.2.11. Предоставлять Заказчику за 5 дней до окончания отчетного месяца сведения о безработных, принявших участие в "Молодежной практике".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Ответственность сторон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3.1. Все спорные вопросы, возникающие при исполнении настоящего договора, разрешаются в соответствии с действующим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3.2. Договор по инициативе одной из сторон может быть расторгнут, при этом она обязана предупредить об этом другую сторону не менее чем в недельный срок.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Срок действия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4.1. Срок действия настоящего договора с "___" ________200_ года до "___" __________200_года;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4.2. Настоящий договор вступает в силу со дня подписания.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4.3. Изменения и дополнения в настоящий договор производится по соглашению сторон.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4.4. Договор составлен в двух экземплярах, каждый из которых имеет одинаковую юридическую силу.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Юридические адреса сторон: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Заказчик                               Работодатель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ГУ "Уполномоченный орган"»              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                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адрес:__________________                адрес:_________________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                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ИИК  ___________________                ИИК  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 ____________________                РНН  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БИК ____________________                БИК  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                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(Ф.И.О, подпись)                       (Ф.И.О., 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___» _____________200__г.               ___» ___________200__г.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М.П.                                      М.П.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организации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"Молодежной практики"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Акмолинской области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Утверждены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Акмолинской области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10.03.2004 г. N a-3/71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(наименование организации)          "Молодежная практика"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(адрес)               ОТВЕТ О ПРИНЯТОМ РЕШЕНИИ N 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НАПРАВЛЕНИЕ НА РАБОТУ N 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Предприятие 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Согласно заключенному договору на  ___________________ извещает, что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проведение "Молодежной практики"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направляем Вам гр. _____________   гр. 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   принимается на практику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занятия рабочего места в       "___"______________200__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качестве _______________________   сроком на ________ месяцев.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   Приказ N ____ от "__" _____200_г.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ГУ "Уполномоченный орган"____________   В случае отказа указать причину__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   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    Начальник ОК предприятия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Дата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Специалист: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организации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"Молодежной практики"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Акмолинской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Утверждены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Акмолинской области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10.03.2004 г. N a-3/71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Индивидуальный трудовой договор N 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 прохождение "Молодежной практики"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договор заключен между ГУ "Уполномоченный орган" _______ ___________________________________, в дальнейшем именуемый  Уполномоченный орган, в лице директора ______________________________________ с одной стороны, и безработным (ной)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(Ф.И.О. лица направленного на обучение)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другой стороны, о нижеследующем: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Обязанности сторон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1.1.Уполномоченный орган обязуется: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1.1.1. Направить безработного (ную) _____________________на прохождение "Молодежной практики" в 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 наименование организации)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профессии (специальности)_______________________________________ продолжительностью ____ месяцев для получения первоначального опыта работы, возможного трудоустройства и повышения конкурентоспособности на рынке труда;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1.1.2. Производить оплату труда безработного в размере минимальной месячной заработной платы, установленный законодательством Республики Казахстан на соответствующий финансовый год, за фактически отработанное время.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1.2.Безработный (ая) обязуется: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1.2.1. Пройти "Молодежную практику" в полном объеме, добиваться приобретения практического опыта, знаний, умений и навыков по выбранной профессии (специальности) и по окончании предоставить Уполномоченному органу копию отзыва (рекомендательного письма) о ее прохождения;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1.2.2. Соблюдать и выполнять установленные Работодателем правила внутреннего распорядка и трудовое законодательство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Ответственность сторон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2.1. Ни одна из сторон не вправе расторгнуть настоящий договор в одностороннем порядке без уважительных причин и уведомления другой стороны не позднее чем в недельный срок.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2.2. В случае самовольного (без уважительной причины) прекращения "Молодежной практики" безработный (ая) имеет право повторно зарегистрироваться в Уполномоченном органе по истечении 30 календарных дней со дня снятия с учета.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2.3. Спорные вопросы рассматриваются в соответствии с действующим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Срок действия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3.1. Настоящий договор вступает в силу после подписания сторонами.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3.2. Договор составлен в двух экземплярах, каждый из которых имеет одинаковую юридическую силу.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3.3. Срок действия настоящего договора с "__"_______200__года до "__"_______200__года.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Адреса сторон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Уполномоченный орган                     Безработный (ая)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           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 адрес)                         (Ф.И.О. безработного (ной)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ИИК_______________________            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БИК_______________________            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РНН_______________________          (уд. личности, адрес проживания)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           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(подпись директора)                 (подпись безработного (ной)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"___" ______________ 200__г.          "____"____________200___г.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М.П.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