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312d" w14:textId="2d13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предельных (максимальных) размерах земельных участков, которые могут находиться в частной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Актюбинского областного маслихата от 15 декабря 2004 года № 127 и постановление Акимата Актюбинской области от 15 декабря 2004 года № 372а. Зарегистрировано Департаментом юстиции Актюбинской области 1 февраля 2005 года N 3039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следующие предельные (максимальные) размеры земельных участков, предоставляемых гражданам, которые могут находиться в частной собственности: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ведения личного домашнего (подсобного) хозяйства, включая приусадебный и полевой надел в сельской местности до 0,40 гектара (в том числе 0,25 гектара бесплатно) на неорошаемых и до 0,25 гектара (в том числе 0,15 гектара бесплатно) на орошаемых землях;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индивидуального жилищного строительства до 0,20 гектара (в том числе 0,10 гектара бесплатно);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садоводства, а также дачного строительства до 0,20 гектара (в том числе 0,12 гектара бесплатно).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районов и города Актобе, ГУ "Областной комитет по управлению земельными ресурсами" (Жекеев М.Н.) обеспечить выполнение указанных требований.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совместное решение Актюбинского областного маслихата и акимата Актюбинской области от 14 декабря 2001 года N 8 "О предельных (максимальных) размерах земельных участков, которые могут находиться в частной собственности, а также в долгосрочном землепользовании для ведения товарного сельскохозяйственного производства", зарегистрированное в областном управление юстиции от 18 января 2002 года N 1404.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выполнением данного решения возложить на заместителя акима области Картова А.Н.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регистрации в департаменте юстиции Актюбинской области и подлежит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