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e07f" w14:textId="ab7e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решениях XV сессии областного Маслихата "О ставках платежей за загрязнение окружающей среды на 2002 год" от 28.12.01 г. N 4/15 и ХVIII сессии областного Маслихата "О внесении изменений в решение XV сессии областного Маслихата от 28.12.01 г. N 4/15 "О ставках платежей за загрязнение окружающей среды на 2002 год" от 27.06.02 г. N 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 сессии Карагандинского областного Маслихата от 18 марта 2004 года N 81. Зарегистрировано Департаментом юстиции Карагандинской области 5 апреля 2004 года за N 1472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декабря 2001 года N 276 "О внесении изменений и дополнений в некоторые законодательные акты Республики Казахстан в связи с принятием Кодекса Республики Казахстан "О налогах и других обязательных платежах в бюджет" (Налоговый кодекс),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охране окружающей среды" N 160-1 от 15 июля 1997 года, статьи 462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от 12 июня 2001 года об установлении ставки платы за загрязнение окружающей среды местными представительными органами с 1 января 2002 года и в целях соблюдения принципа обязательности уплаты налогов и других обязательных платежей в бюджет, в соответствии с подпунктом 2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N 148 от 23 января 2001 года, в соответствии со статьей 37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нормативных правовых актах",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Признать утратившим силу решения XV сессии областного Маслихата от 28 декабря 2001 года N 4/15 "О ставках платежей за загрязнение окружающей среды на 2002 год", регистрационный номер в Реестре нормативных правовых актов N 602 от 4 января 2002 года, XVІІІ сессии областного Маслихата от 27 июня 2002 года N 4/9 "О внесении изменений в решение XV сессии областного Маслихата от 28 декабря 2001 года N 4/15 "О ставках платежей за загрязнение окружающей среды на 2002 год", регистрационный номер в Реестре нормативных правовых актов N 854 от 1 июля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Установить на 2002 год ставки платежей организациям и предприятиям всех форм собственности за загрязнение окружающей среды согласно приложению N 1, при этом природопользователи, налоговый режим которых установлен в соответствии с контрактами, заключенными с Правительством Республики Казахстан, вносят платежи по ставкам, определенным существующими контрактами.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Действие пункта 2 настоящего решения распространяется на уплату ставок платежей за загрязнение окружающей среды с 1 января по 31 декабря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данного решения возложить на постоянную комиссию по промышленности, строительству, транспорту, коммунальному хозяйству, аграрным вопросам и экологии (Усатов Н.Е.) и на заместителя акима области (Тунгышбеков С.Т.).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81 от 18 марта 2004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решениях XV сессии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ставках платежей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загрязнение окружающей среды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год" от 28.12.01 г. N 4/15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сессии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сессии областного Маслихата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28.12.01 г. N 4/15 "О ставках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загрязнение окружающей среды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год" от 27.06.02 г. N 4/9"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Установить следующие ставки платежей за выбросы в атмосферу, сбросы в водные объекты загрязняющих веществ и размещение отходов производства и потребления в окружающую среду: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нормативный выброс одной приведенной тонны загрязняющих веществ в атмосферу от стационарных источников в пределах лимита - 150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выброс одной приведенной тонны загрязняющих веществ от стационарных источников сверх установленного лимита - 1500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загрязнение атмосферного воздуха вредными выбросами от передвижных источников (автомашин, дорожно-строительной, сельскохозяйственной и иной техники) - за одну тонну расходуемого автомоторного топлива;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этилированного бензина - 700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неэтилированного бензина - 300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дизельного топлива - 250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газа - 180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нормативный сброс одной приведенной тонны загрязняющих веществ в водные объекты, в пруды-накопители, поля фильтрации в пределах лимита - 12500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сверхнормативный сброс одной приведенной тонны загрязняющих веществ в водные объекты - 125000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сброс одного кубического метра сточных вод на рельеф местности: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нормативно-очищенных сточных вод - 4,5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неочищенных и недостаточно очищенных сточных вод - 9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размещение (хранение, захоронение) отходов производства и потребления в окружающей среде: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нетоксичных отходов (V класс) 1 тонна - 100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вскрышных пород 1 тонна - 10 тенге, хвостов обогащения, шламов, кеков, шлаков металлургических, золошлаковых отходов 1 тонна - 20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промышленных отходов в зависимости от класса токсичности согласно таблице N 1;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отходов сельскохозяйственного производства (навоз, помет птиц):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необорудованных площадках и накопителях 1 тонна - 1000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оборудованных площадках 1 тонна - 100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размещение твердых бытовых отходов на полигонах твердых бытовых отходов (свалках), в специально отведенных местах для предприятий, организаций, 1 кубический метр - 100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размещение (хранение, захоронение) отходов, являющихся вторичными ресурсами согласно оптово-закупочных цен на вторичное сырье, действующих на момент предъявления платежа.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 неразрешенный, аварийный выброс (сброс) одной приведенной тонны загрязняющих веществ в атмосферу (водные объекты), за неразрешенное размещение, хранение промышленных и бытовых отходов в не отведенных для этих целей местах в десятикратном размере от норматива 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загрязнения окружающей среды без оформления в установленном порядке разрешения на выброс (сброс) загрязняющих веществ и размещение отходов производства в окружающей среде, вся масса рассматривается как неразрешенный выброс (сброс) и размещение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Нормативы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размещение отходов, не являющихся вторичными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материальными ресурсами.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2133"/>
        <w:gridCol w:w="2273"/>
      </w:tblGrid>
      <w:tr>
        <w:trPr>
          <w:trHeight w:val="45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платы (тенге)
</w:t>
            </w:r>
          </w:p>
        </w:tc>
      </w:tr>
      <w:tr>
        <w:trPr>
          <w:trHeight w:val="45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Токсичные отходы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 токсичности - чрезвычайно опасные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45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 токсичности - высоко опасные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</w:tr>
      <w:tr>
        <w:trPr>
          <w:trHeight w:val="45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 токсичности - умеренно опасные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5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класс токсичности - мало опасные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